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cdab" w14:textId="43dc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19 ақпандағы № 29-2 шешімі. Батыс Қазақстан облысының Әділет департаментінде 2016 жылғы 15 наурызда № 4293 болып тіркелді. Күші жойылды - Батыс Қазақстан облысы Бөкей ордасы аудандық мәслихатының 2017 жылғы 9 наурыздағы № 9-6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Бөкей ордасы аудандық мәслихатының 09.03.2017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2015 жылғы 24 желтоқсандағы № 27-2 "Бөкей ордасы ауданының 2016-2018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4231 тіркелген, 2016 жылғы 16 ақпандағы "Орда жұлдызы"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2 577 764 мың теңге:</w:t>
      </w:r>
      <w:r>
        <w:br/>
      </w:r>
      <w:r>
        <w:rPr>
          <w:rFonts w:ascii="Times New Roman"/>
          <w:b w:val="false"/>
          <w:i w:val="false"/>
          <w:color w:val="000000"/>
          <w:sz w:val="28"/>
        </w:rPr>
        <w:t>
      </w:t>
      </w:r>
      <w:r>
        <w:rPr>
          <w:rFonts w:ascii="Times New Roman"/>
          <w:b w:val="false"/>
          <w:i w:val="false"/>
          <w:color w:val="000000"/>
          <w:sz w:val="28"/>
        </w:rPr>
        <w:t>салықтық түсімдер – 219 526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1 044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2 343 796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13 398 мың теңге;</w:t>
      </w:r>
      <w:r>
        <w:br/>
      </w:r>
      <w:r>
        <w:rPr>
          <w:rFonts w:ascii="Times New Roman"/>
          <w:b w:val="false"/>
          <w:i w:val="false"/>
          <w:color w:val="000000"/>
          <w:sz w:val="28"/>
        </w:rPr>
        <w:t>
      </w:t>
      </w:r>
      <w:r>
        <w:rPr>
          <w:rFonts w:ascii="Times New Roman"/>
          <w:b w:val="false"/>
          <w:i w:val="false"/>
          <w:color w:val="000000"/>
          <w:sz w:val="28"/>
        </w:rPr>
        <w:t>2) шығындар – 2 611 010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38 178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38 178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-71 424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71 424 мың теңге:</w:t>
      </w:r>
      <w:r>
        <w:br/>
      </w:r>
      <w:r>
        <w:rPr>
          <w:rFonts w:ascii="Times New Roman"/>
          <w:b w:val="false"/>
          <w:i w:val="false"/>
          <w:color w:val="000000"/>
          <w:sz w:val="28"/>
        </w:rPr>
        <w:t>
      </w:t>
      </w:r>
      <w:r>
        <w:rPr>
          <w:rFonts w:ascii="Times New Roman"/>
          <w:b w:val="false"/>
          <w:i w:val="false"/>
          <w:color w:val="000000"/>
          <w:sz w:val="28"/>
        </w:rPr>
        <w:t>қарыздар түсімі – 38 178 мың теңге;</w:t>
      </w:r>
      <w:r>
        <w:br/>
      </w:r>
      <w:r>
        <w:rPr>
          <w:rFonts w:ascii="Times New Roman"/>
          <w:b w:val="false"/>
          <w:i w:val="false"/>
          <w:color w:val="000000"/>
          <w:sz w:val="28"/>
        </w:rPr>
        <w:t>
      </w:t>
      </w:r>
      <w:r>
        <w:rPr>
          <w:rFonts w:ascii="Times New Roman"/>
          <w:b w:val="false"/>
          <w:i w:val="false"/>
          <w:color w:val="000000"/>
          <w:sz w:val="28"/>
        </w:rPr>
        <w:t>қарыздарды өтеу – 13 398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46 644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мәслихатының аппарат басшысы (А. 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Арыстанбеков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19 ақпандағы </w:t>
            </w:r>
            <w:r>
              <w:br/>
            </w:r>
            <w:r>
              <w:rPr>
                <w:rFonts w:ascii="Times New Roman"/>
                <w:b w:val="false"/>
                <w:i w:val="false"/>
                <w:color w:val="000000"/>
                <w:sz w:val="20"/>
              </w:rPr>
              <w:t xml:space="preserve">№ 29-2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27-2 шешіміне </w:t>
            </w:r>
            <w:r>
              <w:br/>
            </w: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2016 жылға арналған аудандық бюджет</w:t>
      </w:r>
    </w:p>
    <w:bookmarkEnd w:id="0"/>
    <w:bookmarkStart w:name="z3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2 577 764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2 343 796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2 343 796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2 343 796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1 731 011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1 498 952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1 353 919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230 986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71 424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