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0574c" w14:textId="82057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ауданының шалғайдағы елді мекендерінде тұратын балаларды жалпы білім беретін мектептерге тасымалдаудың схемалары мен қағидаларын бекіту туралы</w:t>
      </w:r>
    </w:p>
    <w:p>
      <w:pPr>
        <w:spacing w:after="0"/>
        <w:ind w:left="0"/>
        <w:jc w:val="both"/>
      </w:pPr>
      <w:r>
        <w:rPr>
          <w:rFonts w:ascii="Times New Roman"/>
          <w:b w:val="false"/>
          <w:i w:val="false"/>
          <w:color w:val="000000"/>
          <w:sz w:val="28"/>
        </w:rPr>
        <w:t>Батыс Қазақстан облысы Бөкей ордасы ауданы әкімдігінің 2016 жылғы 17 мамырдағы № 88 қаулысы. Батыс Қазақстан облысының Әділет департаментінде 2016 жылғы 9 маусымда № 4451 болып тіркелді.</w:t>
      </w:r>
    </w:p>
    <w:p>
      <w:pPr>
        <w:spacing w:after="0"/>
        <w:ind w:left="0"/>
        <w:jc w:val="left"/>
      </w:pPr>
    </w:p>
    <w:bookmarkStart w:name="z4"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"Автомобиль көлігі туралы"</w:t>
      </w:r>
      <w:r>
        <w:rPr>
          <w:rFonts w:ascii="Times New Roman"/>
          <w:b w:val="false"/>
          <w:i w:val="false"/>
          <w:color w:val="000000"/>
          <w:sz w:val="28"/>
        </w:rPr>
        <w:t xml:space="preserve"> 2003 жылғы 4 шілдедегі Қазақстан Республикасының Заңдарына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Бөкей ордасы ауданының шалғайдағы елді мекендерінде тұратын балаларды жалпы білім беретін мектептерге тасымалдаудың схемалары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 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Бөкей ордасы ауданының шалғайдағы елді мекендерінде тұратын балаларды жалпы білім беретін мектептерге тасымалдаудың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3. Ауылдық округ әкімдері, "Бөкей ордасы ауданының білім беру бөлімі" және "Бөкей ордасы ауданының экономика және қаржы бөлімі" мемлекеттік мекемелер қолданыстағы заңнамаларға сәйкес осы қаулыдан туындайтын қажетті шараларды қабылдасын.</w:t>
      </w:r>
      <w:r>
        <w:br/>
      </w:r>
      <w:r>
        <w:rPr>
          <w:rFonts w:ascii="Times New Roman"/>
          <w:b w:val="false"/>
          <w:i w:val="false"/>
          <w:color w:val="000000"/>
          <w:sz w:val="28"/>
        </w:rPr>
        <w:t xml:space="preserve">
      </w:t>
      </w:r>
      <w:r>
        <w:rPr>
          <w:rFonts w:ascii="Times New Roman"/>
          <w:b w:val="false"/>
          <w:i w:val="false"/>
          <w:color w:val="000000"/>
          <w:sz w:val="28"/>
        </w:rPr>
        <w:t>4. Аудан әкімі аппаратының басшысы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5. Осы қаулының орындалуын бақылау аудан әкімінің орынбасары Л.Қайырғалиеваға жүктелсін.</w:t>
      </w:r>
      <w:r>
        <w:br/>
      </w:r>
      <w:r>
        <w:rPr>
          <w:rFonts w:ascii="Times New Roman"/>
          <w:b w:val="false"/>
          <w:i w:val="false"/>
          <w:color w:val="000000"/>
          <w:sz w:val="28"/>
        </w:rPr>
        <w:t xml:space="preserve">
      </w:t>
      </w:r>
      <w:r>
        <w:rPr>
          <w:rFonts w:ascii="Times New Roman"/>
          <w:b w:val="false"/>
          <w:i w:val="false"/>
          <w:color w:val="000000"/>
          <w:sz w:val="28"/>
        </w:rPr>
        <w:t>6. Осы қаулы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Н.Рахымжанов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ауданы әкімдігінің</w:t>
            </w:r>
            <w:r>
              <w:br/>
            </w:r>
            <w:r>
              <w:rPr>
                <w:rFonts w:ascii="Times New Roman"/>
                <w:b w:val="false"/>
                <w:i w:val="false"/>
                <w:color w:val="000000"/>
                <w:sz w:val="20"/>
              </w:rPr>
              <w:t>2016 жылғы 17 мамырдағы № 88</w:t>
            </w:r>
            <w:r>
              <w:br/>
            </w:r>
            <w:r>
              <w:rPr>
                <w:rFonts w:ascii="Times New Roman"/>
                <w:b w:val="false"/>
                <w:i w:val="false"/>
                <w:color w:val="000000"/>
                <w:sz w:val="20"/>
              </w:rPr>
              <w:t>қаулысына 1 - қосымша</w:t>
            </w:r>
          </w:p>
        </w:tc>
      </w:tr>
    </w:tbl>
    <w:bookmarkStart w:name="z12" w:id="1"/>
    <w:p>
      <w:pPr>
        <w:spacing w:after="0"/>
        <w:ind w:left="0"/>
        <w:jc w:val="left"/>
      </w:pPr>
      <w:r>
        <w:rPr>
          <w:rFonts w:ascii="Times New Roman"/>
          <w:b/>
          <w:i w:val="false"/>
          <w:color w:val="000000"/>
        </w:rPr>
        <w:t xml:space="preserve"> Бөкей ордасы ауданының шалғайдағы елді мекендерінде тұратын балаларды жалпы білім беретін мектептерге тасымалдаудың схемасы</w:t>
      </w:r>
    </w:p>
    <w:bookmarkEnd w:id="1"/>
    <w:bookmarkStart w:name="z13" w:id="2"/>
    <w:p>
      <w:pPr>
        <w:spacing w:after="0"/>
        <w:ind w:left="0"/>
        <w:jc w:val="both"/>
      </w:pPr>
      <w:r>
        <w:rPr>
          <w:rFonts w:ascii="Times New Roman"/>
          <w:b w:val="false"/>
          <w:i w:val="false"/>
          <w:color w:val="000000"/>
          <w:sz w:val="28"/>
        </w:rPr>
        <w:t xml:space="preserve">
      </w:t>
      </w:r>
    </w:p>
    <w:bookmarkEnd w:id="2"/>
    <w:p>
      <w:pPr>
        <w:spacing w:after="0"/>
        <w:ind w:left="0"/>
        <w:jc w:val="both"/>
      </w:pPr>
      <w:r>
        <w:drawing>
          <wp:inline distT="0" distB="0" distL="0" distR="0">
            <wp:extent cx="7810500" cy="571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7150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810500" cy="234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34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ауданы әкімдігінің</w:t>
            </w:r>
            <w:r>
              <w:br/>
            </w:r>
            <w:r>
              <w:rPr>
                <w:rFonts w:ascii="Times New Roman"/>
                <w:b w:val="false"/>
                <w:i w:val="false"/>
                <w:color w:val="000000"/>
                <w:sz w:val="20"/>
              </w:rPr>
              <w:t>2016 жылғы 17 мамырдағы № 88</w:t>
            </w:r>
            <w:r>
              <w:br/>
            </w:r>
            <w:r>
              <w:rPr>
                <w:rFonts w:ascii="Times New Roman"/>
                <w:b w:val="false"/>
                <w:i w:val="false"/>
                <w:color w:val="000000"/>
                <w:sz w:val="20"/>
              </w:rPr>
              <w:t>қаулысына 2 - қосымша</w:t>
            </w:r>
          </w:p>
        </w:tc>
      </w:tr>
    </w:tbl>
    <w:bookmarkStart w:name="z16" w:id="3"/>
    <w:p>
      <w:pPr>
        <w:spacing w:after="0"/>
        <w:ind w:left="0"/>
        <w:jc w:val="left"/>
      </w:pPr>
      <w:r>
        <w:rPr>
          <w:rFonts w:ascii="Times New Roman"/>
          <w:b/>
          <w:i w:val="false"/>
          <w:color w:val="000000"/>
        </w:rPr>
        <w:t xml:space="preserve"> Бөкей ордасы ауданының шалғайдағы елді мекендерінде тұратын балаларды жалпы білім беретін мектептерге тасымалдаудың схемасы</w:t>
      </w:r>
    </w:p>
    <w:bookmarkEnd w:id="3"/>
    <w:bookmarkStart w:name="z17" w:id="4"/>
    <w:p>
      <w:pPr>
        <w:spacing w:after="0"/>
        <w:ind w:left="0"/>
        <w:jc w:val="both"/>
      </w:pPr>
      <w:r>
        <w:rPr>
          <w:rFonts w:ascii="Times New Roman"/>
          <w:b w:val="false"/>
          <w:i w:val="false"/>
          <w:color w:val="000000"/>
          <w:sz w:val="28"/>
        </w:rPr>
        <w:t xml:space="preserve">
      </w:t>
      </w:r>
    </w:p>
    <w:bookmarkEnd w:id="4"/>
    <w:p>
      <w:pPr>
        <w:spacing w:after="0"/>
        <w:ind w:left="0"/>
        <w:jc w:val="both"/>
      </w:pPr>
      <w:r>
        <w:drawing>
          <wp:inline distT="0" distB="0" distL="0" distR="0">
            <wp:extent cx="7810500" cy="563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63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ауданы әкімдігінің</w:t>
            </w:r>
            <w:r>
              <w:br/>
            </w:r>
            <w:r>
              <w:rPr>
                <w:rFonts w:ascii="Times New Roman"/>
                <w:b w:val="false"/>
                <w:i w:val="false"/>
                <w:color w:val="000000"/>
                <w:sz w:val="20"/>
              </w:rPr>
              <w:t>2016 жылғы 17 мамырдағы № 88</w:t>
            </w:r>
            <w:r>
              <w:br/>
            </w:r>
            <w:r>
              <w:rPr>
                <w:rFonts w:ascii="Times New Roman"/>
                <w:b w:val="false"/>
                <w:i w:val="false"/>
                <w:color w:val="000000"/>
                <w:sz w:val="20"/>
              </w:rPr>
              <w:t>қаулысына 3 - қосымша</w:t>
            </w:r>
          </w:p>
        </w:tc>
      </w:tr>
    </w:tbl>
    <w:bookmarkStart w:name="z19" w:id="5"/>
    <w:p>
      <w:pPr>
        <w:spacing w:after="0"/>
        <w:ind w:left="0"/>
        <w:jc w:val="left"/>
      </w:pPr>
      <w:r>
        <w:rPr>
          <w:rFonts w:ascii="Times New Roman"/>
          <w:b/>
          <w:i w:val="false"/>
          <w:color w:val="000000"/>
        </w:rPr>
        <w:t xml:space="preserve"> Бөкей ордасы ауданының шалғайдағы елді мекендерінде тұратын балаларды жалпы білім беретін мектептерге тасымалдаудың схемасы</w:t>
      </w:r>
    </w:p>
    <w:bookmarkEnd w:id="5"/>
    <w:bookmarkStart w:name="z20" w:id="6"/>
    <w:p>
      <w:pPr>
        <w:spacing w:after="0"/>
        <w:ind w:left="0"/>
        <w:jc w:val="both"/>
      </w:pPr>
      <w:r>
        <w:rPr>
          <w:rFonts w:ascii="Times New Roman"/>
          <w:b w:val="false"/>
          <w:i w:val="false"/>
          <w:color w:val="000000"/>
          <w:sz w:val="28"/>
        </w:rPr>
        <w:t xml:space="preserve">
      </w:t>
      </w:r>
    </w:p>
    <w:bookmarkEnd w:id="6"/>
    <w:p>
      <w:pPr>
        <w:spacing w:after="0"/>
        <w:ind w:left="0"/>
        <w:jc w:val="both"/>
      </w:pPr>
      <w:r>
        <w:drawing>
          <wp:inline distT="0" distB="0" distL="0" distR="0">
            <wp:extent cx="78105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09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ауданы әкімдігінің</w:t>
            </w:r>
            <w:r>
              <w:br/>
            </w:r>
            <w:r>
              <w:rPr>
                <w:rFonts w:ascii="Times New Roman"/>
                <w:b w:val="false"/>
                <w:i w:val="false"/>
                <w:color w:val="000000"/>
                <w:sz w:val="20"/>
              </w:rPr>
              <w:t>2016 жылғы 17 мамырдағы № 88</w:t>
            </w:r>
            <w:r>
              <w:br/>
            </w:r>
            <w:r>
              <w:rPr>
                <w:rFonts w:ascii="Times New Roman"/>
                <w:b w:val="false"/>
                <w:i w:val="false"/>
                <w:color w:val="000000"/>
                <w:sz w:val="20"/>
              </w:rPr>
              <w:t>қаулысына 4 - қосымша</w:t>
            </w:r>
          </w:p>
        </w:tc>
      </w:tr>
    </w:tbl>
    <w:bookmarkStart w:name="z22" w:id="7"/>
    <w:p>
      <w:pPr>
        <w:spacing w:after="0"/>
        <w:ind w:left="0"/>
        <w:jc w:val="left"/>
      </w:pPr>
      <w:r>
        <w:rPr>
          <w:rFonts w:ascii="Times New Roman"/>
          <w:b/>
          <w:i w:val="false"/>
          <w:color w:val="000000"/>
        </w:rPr>
        <w:t xml:space="preserve"> Бөкей ордасы ауданының шалғайдағы елді мекендерінде тұратын балаларды жалпы білім беретін мектептерге тасымалдаудың схемасы</w:t>
      </w:r>
    </w:p>
    <w:bookmarkEnd w:id="7"/>
    <w:bookmarkStart w:name="z23" w:id="8"/>
    <w:p>
      <w:pPr>
        <w:spacing w:after="0"/>
        <w:ind w:left="0"/>
        <w:jc w:val="both"/>
      </w:pPr>
      <w:r>
        <w:rPr>
          <w:rFonts w:ascii="Times New Roman"/>
          <w:b w:val="false"/>
          <w:i w:val="false"/>
          <w:color w:val="000000"/>
          <w:sz w:val="28"/>
        </w:rPr>
        <w:t xml:space="preserve">
      </w:t>
      </w:r>
    </w:p>
    <w:bookmarkEnd w:id="8"/>
    <w:p>
      <w:pPr>
        <w:spacing w:after="0"/>
        <w:ind w:left="0"/>
        <w:jc w:val="both"/>
      </w:pPr>
      <w:r>
        <w:drawing>
          <wp:inline distT="0" distB="0" distL="0" distR="0">
            <wp:extent cx="7810500" cy="721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21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17 мамырдағы № 88</w:t>
            </w:r>
            <w:r>
              <w:br/>
            </w:r>
            <w:r>
              <w:rPr>
                <w:rFonts w:ascii="Times New Roman"/>
                <w:b w:val="false"/>
                <w:i w:val="false"/>
                <w:color w:val="000000"/>
                <w:sz w:val="20"/>
              </w:rPr>
              <w:t>Бөкей ордасы ауданы әкімдігінің</w:t>
            </w:r>
            <w:r>
              <w:br/>
            </w:r>
            <w:r>
              <w:rPr>
                <w:rFonts w:ascii="Times New Roman"/>
                <w:b w:val="false"/>
                <w:i w:val="false"/>
                <w:color w:val="000000"/>
                <w:sz w:val="20"/>
              </w:rPr>
              <w:t>қаулысымен бекітілген</w:t>
            </w:r>
          </w:p>
        </w:tc>
      </w:tr>
    </w:tbl>
    <w:bookmarkStart w:name="z25" w:id="9"/>
    <w:p>
      <w:pPr>
        <w:spacing w:after="0"/>
        <w:ind w:left="0"/>
        <w:jc w:val="left"/>
      </w:pPr>
      <w:r>
        <w:rPr>
          <w:rFonts w:ascii="Times New Roman"/>
          <w:b/>
          <w:i w:val="false"/>
          <w:color w:val="000000"/>
        </w:rPr>
        <w:t xml:space="preserve"> Бөкей ордасы ауданының шалғайдағы елді мекендерінде тұратын балаларды жалпы білім беретін мектептерге тасымалдаудың қағидалары</w:t>
      </w:r>
    </w:p>
    <w:bookmarkEnd w:id="9"/>
    <w:bookmarkStart w:name="z26" w:id="10"/>
    <w:p>
      <w:pPr>
        <w:spacing w:after="0"/>
        <w:ind w:left="0"/>
        <w:jc w:val="left"/>
      </w:pPr>
      <w:r>
        <w:rPr>
          <w:rFonts w:ascii="Times New Roman"/>
          <w:b/>
          <w:i w:val="false"/>
          <w:color w:val="000000"/>
        </w:rPr>
        <w:t xml:space="preserve"> 1. Жалпы ережелер</w:t>
      </w:r>
    </w:p>
    <w:bookmarkEnd w:id="10"/>
    <w:bookmarkStart w:name="z27" w:id="11"/>
    <w:p>
      <w:pPr>
        <w:spacing w:after="0"/>
        <w:ind w:left="0"/>
        <w:jc w:val="both"/>
      </w:pPr>
      <w:r>
        <w:rPr>
          <w:rFonts w:ascii="Times New Roman"/>
          <w:b w:val="false"/>
          <w:i w:val="false"/>
          <w:color w:val="000000"/>
          <w:sz w:val="28"/>
        </w:rPr>
        <w:t xml:space="preserve">
      1. Бөкей ордасы ауданының шалғайдағы елді мекендерінде тұратын балаларды жалпы білім беретін мектептерге тасымалдаудың осы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 Қазақстан Республикасы Инвестициялар және даму министрінің міндетін атқарушысының 2015 жылғы 26 наурыздағы № 349 "Автомобиль көлігімен жолаушылар мен багажды тасымалдау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3 шілдеде № 11550 тіркелді) сәйкес әзірленген және Бөкей ордасы ауданының шалғайдағы елді мекендерінде тұратын балаларды жалпы білім беретін мектептерге тасымалдаудың тәртібін айқындайды.</w:t>
      </w:r>
    </w:p>
    <w:bookmarkEnd w:id="11"/>
    <w:bookmarkStart w:name="z28" w:id="12"/>
    <w:p>
      <w:pPr>
        <w:spacing w:after="0"/>
        <w:ind w:left="0"/>
        <w:jc w:val="left"/>
      </w:pPr>
      <w:r>
        <w:rPr>
          <w:rFonts w:ascii="Times New Roman"/>
          <w:b/>
          <w:i w:val="false"/>
          <w:color w:val="000000"/>
        </w:rPr>
        <w:t xml:space="preserve"> 2. Балаларды тасымалдау тәртібі</w:t>
      </w:r>
    </w:p>
    <w:bookmarkEnd w:id="12"/>
    <w:bookmarkStart w:name="z29" w:id="13"/>
    <w:p>
      <w:pPr>
        <w:spacing w:after="0"/>
        <w:ind w:left="0"/>
        <w:jc w:val="both"/>
      </w:pPr>
      <w:r>
        <w:rPr>
          <w:rFonts w:ascii="Times New Roman"/>
          <w:b w:val="false"/>
          <w:i w:val="false"/>
          <w:color w:val="000000"/>
          <w:sz w:val="28"/>
        </w:rPr>
        <w:t xml:space="preserve">
      2. Балаларды тасымалдау үшін бөлінген автокөліктердің техникалық жай-күйі, жабдықтары Қазақстан Республикасының 2003 жылғы 4 шілдедегі "Автомобиль көлігі туралы"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Инвестициялар және даму министрінің 2015 жылғы 30 сәуірдегі № 547 "Автомобиль көлігі құралдарын техникалық пайдалану қағидаларын бекіту туралы" </w:t>
      </w:r>
      <w:r>
        <w:rPr>
          <w:rFonts w:ascii="Times New Roman"/>
          <w:b w:val="false"/>
          <w:i w:val="false"/>
          <w:color w:val="000000"/>
          <w:sz w:val="28"/>
        </w:rPr>
        <w:t>бұйрығының</w:t>
      </w:r>
      <w:r>
        <w:rPr>
          <w:rFonts w:ascii="Times New Roman"/>
          <w:b w:val="false"/>
          <w:i w:val="false"/>
          <w:color w:val="000000"/>
          <w:sz w:val="28"/>
        </w:rPr>
        <w:t xml:space="preserve"> талаптарына жауап беруі тиіс.</w:t>
      </w:r>
      <w:r>
        <w:br/>
      </w:r>
      <w:r>
        <w:rPr>
          <w:rFonts w:ascii="Times New Roman"/>
          <w:b w:val="false"/>
          <w:i w:val="false"/>
          <w:color w:val="000000"/>
          <w:sz w:val="28"/>
        </w:rPr>
        <w:t xml:space="preserve">
      </w:t>
      </w:r>
      <w:r>
        <w:rPr>
          <w:rFonts w:ascii="Times New Roman"/>
          <w:b w:val="false"/>
          <w:i w:val="false"/>
          <w:color w:val="000000"/>
          <w:sz w:val="28"/>
        </w:rPr>
        <w:t>Ұйымдастырылған балалар топтарын тасымалдауға арналған автокөліктер сары түсті жылтыр шағын маягымен жабдықталады. Автокөліктердің алдына және артына "Балалар тасымалау" деген төрт бұрыш айыратын белгісі орнатылады.</w:t>
      </w:r>
      <w:r>
        <w:br/>
      </w:r>
      <w:r>
        <w:rPr>
          <w:rFonts w:ascii="Times New Roman"/>
          <w:b w:val="false"/>
          <w:i w:val="false"/>
          <w:color w:val="000000"/>
          <w:sz w:val="28"/>
        </w:rPr>
        <w:t xml:space="preserve">
      </w:t>
      </w:r>
      <w:r>
        <w:rPr>
          <w:rFonts w:ascii="Times New Roman"/>
          <w:b w:val="false"/>
          <w:i w:val="false"/>
          <w:color w:val="000000"/>
          <w:sz w:val="28"/>
        </w:rPr>
        <w:t>Балалар топтарын ұйымдастырылған түрде жасы кемінде жиырма бесте, тиісті санаттағы жүргізуші куәлігі және кемінде бес жыл еңбек өтілі бар жүргізушілердің тасымалдауына рұқсат етіледі.</w:t>
      </w:r>
      <w:r>
        <w:br/>
      </w:r>
      <w:r>
        <w:rPr>
          <w:rFonts w:ascii="Times New Roman"/>
          <w:b w:val="false"/>
          <w:i w:val="false"/>
          <w:color w:val="000000"/>
          <w:sz w:val="28"/>
        </w:rPr>
        <w:t xml:space="preserve">
      </w:t>
      </w:r>
      <w:r>
        <w:rPr>
          <w:rFonts w:ascii="Times New Roman"/>
          <w:b w:val="false"/>
          <w:i w:val="false"/>
          <w:color w:val="000000"/>
          <w:sz w:val="28"/>
        </w:rPr>
        <w:t>Автокөлік шанағында тасымалданатын балалардың саны орындық санынан аспауы тиіс.</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Батыс Қазақстан облысы Бөкей ордасы ауданы әкімдігінің 12.10.2018 </w:t>
      </w:r>
      <w:r>
        <w:rPr>
          <w:rFonts w:ascii="Times New Roman"/>
          <w:b w:val="false"/>
          <w:i w:val="false"/>
          <w:color w:val="000000"/>
          <w:sz w:val="28"/>
        </w:rPr>
        <w:t>№ 180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3. Оқу орындарында тасымалдауды ұйымдастыру кезінде тасымалдаушы Бөкей ордасы ауданының жергілікті атқарушы органдармен және оқу орындарының әкімшілігімен бірлесіп маршруттарды және балаларды отырғызудың және түсірудің ұтымды орындарын белгілейді.</w:t>
      </w:r>
      <w:r>
        <w:br/>
      </w:r>
      <w:r>
        <w:rPr>
          <w:rFonts w:ascii="Times New Roman"/>
          <w:b w:val="false"/>
          <w:i w:val="false"/>
          <w:color w:val="000000"/>
          <w:sz w:val="28"/>
        </w:rPr>
        <w:t xml:space="preserve">
      </w:t>
      </w:r>
      <w:r>
        <w:rPr>
          <w:rFonts w:ascii="Times New Roman"/>
          <w:b w:val="false"/>
          <w:i w:val="false"/>
          <w:color w:val="000000"/>
          <w:sz w:val="28"/>
        </w:rPr>
        <w:t>4. Балаларды тасымалдау тәуліктің қараңғы мезгілінде жүзеге асырылса, онда алаңшалардың жасанды жарығы болуы тиіс.</w:t>
      </w:r>
      <w:r>
        <w:br/>
      </w:r>
      <w:r>
        <w:rPr>
          <w:rFonts w:ascii="Times New Roman"/>
          <w:b w:val="false"/>
          <w:i w:val="false"/>
          <w:color w:val="000000"/>
          <w:sz w:val="28"/>
        </w:rPr>
        <w:t xml:space="preserve">
      </w:t>
      </w:r>
      <w:r>
        <w:rPr>
          <w:rFonts w:ascii="Times New Roman"/>
          <w:b w:val="false"/>
          <w:i w:val="false"/>
          <w:color w:val="000000"/>
          <w:sz w:val="28"/>
        </w:rPr>
        <w:t>Күзгі-қысқы кезеңде алаңдар қардан, мұздан, кірден тазартылуы тиіс.</w:t>
      </w:r>
      <w:r>
        <w:br/>
      </w:r>
      <w:r>
        <w:rPr>
          <w:rFonts w:ascii="Times New Roman"/>
          <w:b w:val="false"/>
          <w:i w:val="false"/>
          <w:color w:val="000000"/>
          <w:sz w:val="28"/>
        </w:rPr>
        <w:t xml:space="preserve">
      </w:t>
      </w:r>
      <w:r>
        <w:rPr>
          <w:rFonts w:ascii="Times New Roman"/>
          <w:b w:val="false"/>
          <w:i w:val="false"/>
          <w:color w:val="000000"/>
          <w:sz w:val="28"/>
        </w:rPr>
        <w:t>5. Ұйымдастырушы балаларды оқу орындарына тасымалдауға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xml:space="preserve">
      </w:t>
      </w:r>
      <w:r>
        <w:rPr>
          <w:rFonts w:ascii="Times New Roman"/>
          <w:b w:val="false"/>
          <w:i w:val="false"/>
          <w:color w:val="000000"/>
          <w:sz w:val="28"/>
        </w:rPr>
        <w:t>6. Балалар топтарын 22.00-ден бастап 06.00 сағатқа дейін автокөліктермен тасымалдау, сондай-ақ көрінім жеткіліксіз жағдайда (тұман, қар жауған, жаңбыр және басқалар) жол берілмейді.</w:t>
      </w:r>
      <w:r>
        <w:br/>
      </w:r>
      <w:r>
        <w:rPr>
          <w:rFonts w:ascii="Times New Roman"/>
          <w:b w:val="false"/>
          <w:i w:val="false"/>
          <w:color w:val="000000"/>
          <w:sz w:val="28"/>
        </w:rPr>
        <w:t xml:space="preserve">
      </w:t>
      </w:r>
      <w:r>
        <w:rPr>
          <w:rFonts w:ascii="Times New Roman"/>
          <w:b w:val="false"/>
          <w:i w:val="false"/>
          <w:color w:val="000000"/>
          <w:sz w:val="28"/>
        </w:rPr>
        <w:t>Тасымалдау қауіпсіздігіне қатер төндіретін жол және метеорологиялық жағдайлардың қолайсыз өзгеруі кезінде, автокөліктердің қозғалысын уақытша тоқтату туралы қолданыстағы нормативтік құжаттарда көзделген жағдайда тасымалдаушы рейсті алып тастауға және бұл туралы тапсырыс берушіге дереу хабарлауы керек.</w:t>
      </w:r>
      <w:r>
        <w:br/>
      </w:r>
      <w:r>
        <w:rPr>
          <w:rFonts w:ascii="Times New Roman"/>
          <w:b w:val="false"/>
          <w:i w:val="false"/>
          <w:color w:val="000000"/>
          <w:sz w:val="28"/>
        </w:rPr>
        <w:t xml:space="preserve">
      </w:t>
      </w:r>
      <w:r>
        <w:rPr>
          <w:rFonts w:ascii="Times New Roman"/>
          <w:b w:val="false"/>
          <w:i w:val="false"/>
          <w:color w:val="000000"/>
          <w:sz w:val="28"/>
        </w:rPr>
        <w:t>7. Автокөліктердің қозғалыс кестесін тасымалдаушы мен ұйымдастырушы келіседі.</w:t>
      </w:r>
      <w:r>
        <w:br/>
      </w:r>
      <w:r>
        <w:rPr>
          <w:rFonts w:ascii="Times New Roman"/>
          <w:b w:val="false"/>
          <w:i w:val="false"/>
          <w:color w:val="000000"/>
          <w:sz w:val="28"/>
        </w:rPr>
        <w:t xml:space="preserve">
      </w:t>
      </w:r>
      <w:r>
        <w:rPr>
          <w:rFonts w:ascii="Times New Roman"/>
          <w:b w:val="false"/>
          <w:i w:val="false"/>
          <w:color w:val="000000"/>
          <w:sz w:val="28"/>
        </w:rPr>
        <w:t>Жол жағдайларының қолайсыз өзгеруі кезінде, басқа жағдайлар кезінде (қозғалысқа шек қою, уақытша кедергілердің көрінуі, бұл жағдайда жүргізуші кестеге сәйкес жылдамдықты жоғарылатпай жүре алмайды), кесте жылдамдықты төмендету жағына (қозғалыс уақыттарының артуына) түзетіледі. Кестенің өзгеруі туралы тасымалдаушы ұйымдастырушыға хабарлайды, ол балаларды дер кезінде хабарландыру бойынша шаралар қабылдайды.</w:t>
      </w:r>
      <w:r>
        <w:br/>
      </w:r>
      <w:r>
        <w:rPr>
          <w:rFonts w:ascii="Times New Roman"/>
          <w:b w:val="false"/>
          <w:i w:val="false"/>
          <w:color w:val="000000"/>
          <w:sz w:val="28"/>
        </w:rPr>
        <w:t xml:space="preserve">
      </w:t>
      </w:r>
      <w:r>
        <w:rPr>
          <w:rFonts w:ascii="Times New Roman"/>
          <w:b w:val="false"/>
          <w:i w:val="false"/>
          <w:color w:val="000000"/>
          <w:sz w:val="28"/>
        </w:rPr>
        <w:t>8.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бір ересек адам) алып барған жағдайда ғана орындауы мүмкін.</w:t>
      </w:r>
      <w:r>
        <w:br/>
      </w:r>
      <w:r>
        <w:rPr>
          <w:rFonts w:ascii="Times New Roman"/>
          <w:b w:val="false"/>
          <w:i w:val="false"/>
          <w:color w:val="000000"/>
          <w:sz w:val="28"/>
        </w:rPr>
        <w:t xml:space="preserve">
      </w:t>
      </w:r>
      <w:r>
        <w:rPr>
          <w:rFonts w:ascii="Times New Roman"/>
          <w:b w:val="false"/>
          <w:i w:val="false"/>
          <w:color w:val="000000"/>
          <w:sz w:val="28"/>
        </w:rPr>
        <w:t>9. Балалардың ұйымдастырылған топтарын тасымалдауларына жеті жастан кіші емес балалар рұқсат етіледі.</w:t>
      </w:r>
      <w:r>
        <w:br/>
      </w:r>
      <w:r>
        <w:rPr>
          <w:rFonts w:ascii="Times New Roman"/>
          <w:b w:val="false"/>
          <w:i w:val="false"/>
          <w:color w:val="000000"/>
          <w:sz w:val="28"/>
        </w:rPr>
        <w:t xml:space="preserve">
      </w:t>
      </w:r>
      <w:r>
        <w:rPr>
          <w:rFonts w:ascii="Times New Roman"/>
          <w:b w:val="false"/>
          <w:i w:val="false"/>
          <w:color w:val="000000"/>
          <w:sz w:val="28"/>
        </w:rPr>
        <w:t>Жеті жасқа толмаған балалар білім беру мекемесі жұмысшыларының, сондай-ақ ата-анасымен және Қазақстан Республикасының заңнамасына сәйкес оларды ауыстыратын адамдармен жеке алып жүруі кезінде ғана жол жүруге рұқсат етілуі мүмкін.</w:t>
      </w:r>
      <w:r>
        <w:br/>
      </w:r>
      <w:r>
        <w:rPr>
          <w:rFonts w:ascii="Times New Roman"/>
          <w:b w:val="false"/>
          <w:i w:val="false"/>
          <w:color w:val="000000"/>
          <w:sz w:val="28"/>
        </w:rPr>
        <w:t xml:space="preserve">
      </w:t>
      </w:r>
      <w:r>
        <w:rPr>
          <w:rFonts w:ascii="Times New Roman"/>
          <w:b w:val="false"/>
          <w:i w:val="false"/>
          <w:color w:val="000000"/>
          <w:sz w:val="28"/>
        </w:rPr>
        <w:t>10. Балаларды тасымалдау кезінде автокөліктің жүргізушісіне мыналар рұқсат етілмейді:</w:t>
      </w:r>
      <w:r>
        <w:br/>
      </w:r>
      <w:r>
        <w:rPr>
          <w:rFonts w:ascii="Times New Roman"/>
          <w:b w:val="false"/>
          <w:i w:val="false"/>
          <w:color w:val="000000"/>
          <w:sz w:val="28"/>
        </w:rPr>
        <w:t xml:space="preserve">
      </w:t>
      </w:r>
      <w:r>
        <w:rPr>
          <w:rFonts w:ascii="Times New Roman"/>
          <w:b w:val="false"/>
          <w:i w:val="false"/>
          <w:color w:val="000000"/>
          <w:sz w:val="28"/>
        </w:rPr>
        <w:t>1) сағатына 60 километр артық жылдамдықпен жүруге;</w:t>
      </w:r>
      <w:r>
        <w:br/>
      </w:r>
      <w:r>
        <w:rPr>
          <w:rFonts w:ascii="Times New Roman"/>
          <w:b w:val="false"/>
          <w:i w:val="false"/>
          <w:color w:val="000000"/>
          <w:sz w:val="28"/>
        </w:rPr>
        <w:t xml:space="preserve">
      </w:t>
      </w:r>
      <w:r>
        <w:rPr>
          <w:rFonts w:ascii="Times New Roman"/>
          <w:b w:val="false"/>
          <w:i w:val="false"/>
          <w:color w:val="000000"/>
          <w:sz w:val="28"/>
        </w:rPr>
        <w:t>2) жүру маршрутын өзгертуге;</w:t>
      </w:r>
      <w:r>
        <w:br/>
      </w:r>
      <w:r>
        <w:rPr>
          <w:rFonts w:ascii="Times New Roman"/>
          <w:b w:val="false"/>
          <w:i w:val="false"/>
          <w:color w:val="000000"/>
          <w:sz w:val="28"/>
        </w:rPr>
        <w:t xml:space="preserve">
      </w:t>
      </w:r>
      <w:r>
        <w:rPr>
          <w:rFonts w:ascii="Times New Roman"/>
          <w:b w:val="false"/>
          <w:i w:val="false"/>
          <w:color w:val="000000"/>
          <w:sz w:val="28"/>
        </w:rPr>
        <w:t>3) балалар бар автокөлік салонында қол жүгі мен балалардың жеке заттарынан басқа кез келген жүкті, багажды немесе құрал жабдықтарды тасымалдауға;</w:t>
      </w:r>
      <w:r>
        <w:br/>
      </w:r>
      <w:r>
        <w:rPr>
          <w:rFonts w:ascii="Times New Roman"/>
          <w:b w:val="false"/>
          <w:i w:val="false"/>
          <w:color w:val="000000"/>
          <w:sz w:val="28"/>
        </w:rPr>
        <w:t xml:space="preserve">
      </w:t>
      </w:r>
      <w:r>
        <w:rPr>
          <w:rFonts w:ascii="Times New Roman"/>
          <w:b w:val="false"/>
          <w:i w:val="false"/>
          <w:color w:val="000000"/>
          <w:sz w:val="28"/>
        </w:rPr>
        <w:t>4) автокөлікте балалар болған кезінде, соның ішінде балаларды отырғызу және түсіру кезінде автокөлік салонынан шығуға;</w:t>
      </w:r>
      <w:r>
        <w:br/>
      </w:r>
      <w:r>
        <w:rPr>
          <w:rFonts w:ascii="Times New Roman"/>
          <w:b w:val="false"/>
          <w:i w:val="false"/>
          <w:color w:val="000000"/>
          <w:sz w:val="28"/>
        </w:rPr>
        <w:t xml:space="preserve">
      </w:t>
      </w:r>
      <w:r>
        <w:rPr>
          <w:rFonts w:ascii="Times New Roman"/>
          <w:b w:val="false"/>
          <w:i w:val="false"/>
          <w:color w:val="000000"/>
          <w:sz w:val="28"/>
        </w:rPr>
        <w:t>5) автомобиль легінде жүру кезінде алда жүрген автокөлікті басып озуға;</w:t>
      </w:r>
      <w:r>
        <w:br/>
      </w:r>
      <w:r>
        <w:rPr>
          <w:rFonts w:ascii="Times New Roman"/>
          <w:b w:val="false"/>
          <w:i w:val="false"/>
          <w:color w:val="000000"/>
          <w:sz w:val="28"/>
        </w:rPr>
        <w:t xml:space="preserve">
      </w:t>
      </w:r>
      <w:r>
        <w:rPr>
          <w:rFonts w:ascii="Times New Roman"/>
          <w:b w:val="false"/>
          <w:i w:val="false"/>
          <w:color w:val="000000"/>
          <w:sz w:val="28"/>
        </w:rPr>
        <w:t>6) автокөлікпен артқа қарай қозғалысты жүзеге асыруға;</w:t>
      </w:r>
      <w:r>
        <w:br/>
      </w:r>
      <w:r>
        <w:rPr>
          <w:rFonts w:ascii="Times New Roman"/>
          <w:b w:val="false"/>
          <w:i w:val="false"/>
          <w:color w:val="000000"/>
          <w:sz w:val="28"/>
        </w:rPr>
        <w:t xml:space="preserve">
      </w:t>
      </w:r>
      <w:r>
        <w:rPr>
          <w:rFonts w:ascii="Times New Roman"/>
          <w:b w:val="false"/>
          <w:i w:val="false"/>
          <w:color w:val="000000"/>
          <w:sz w:val="28"/>
        </w:rPr>
        <w:t>7) егер ол көлік құралының өздігінен қозғалуын немесе оны жүргізуші жоқ болғанда пайдалануын болдырмау шараларын қолданбаса, өз орнын тастап кетуге немесе көлік құралын қалдыруға.</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