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17b1" w14:textId="11c1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бойынша 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2016 жылғы 21 маусымдағы № 106 қаулысы. Батыс Қазақстан облысының Әділет департаментінде 2016 жылғы 19 шілдеде № 4480 болып тіркелді. Күші жойылды - Батыс Қазақстан облысы Бокей ордасы ауданы әкімдігінің 2017 жылғы 14 тамыздағы № 120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Бокей ордасы әкімдігінің 14.08.2017 </w:t>
      </w:r>
      <w:r>
        <w:rPr>
          <w:rFonts w:ascii="Times New Roman"/>
          <w:b w:val="false"/>
          <w:i w:val="false"/>
          <w:color w:val="ff0000"/>
          <w:sz w:val="28"/>
        </w:rPr>
        <w:t>№ 120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2007 жылғы 27 шілдедегі Қазақстан Республикасының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Қоса беріліп отырған Бөкей ордасы ауданы бойынша 2016 жылға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Аудан әкімі аппаратының басшысы (Е. Айтқалиев)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Л. Қайырғалиеваға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21 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106 Бөкей ордасы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Бөкей ордасы ауданының 2016 жылға мектепке дейінгі тәрбие мен оқытуға мемлекеттік білім беру тапсырысын, жан басына шаққандығы қаржыландыру және ата-ананың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1332"/>
        <w:gridCol w:w="3011"/>
        <w:gridCol w:w="1154"/>
        <w:gridCol w:w="1913"/>
        <w:gridCol w:w="2181"/>
        <w:gridCol w:w="2227"/>
      </w:tblGrid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1 айдағы мөлшері (теңге)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 ордасы ауданының білім беру бөлімінің "Ер Төстік" ясли -бақшасы" мемлекеттік коммуналдық қазыналық кәсіпорыны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Ордасы ауылы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 ордасы ауданының білім беру бөлімінің "Ақбота" ясли -бақшасы" мемлекеттік коммуналдық қазыналық кәсіпорыны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ауылы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 ордасы ауданының білім беру бөлімінің "Салтанат" ясли -бақшасы" мемлекеттік коммуналдық қазыналық кәсіпорны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 ордасы ауданының білім беру бөлімінің "Балдаурен" ясли-бақшасы" мемлекеттік коммуналдық қазыналық кәсіпорыны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467"/>
        <w:gridCol w:w="4288"/>
        <w:gridCol w:w="1005"/>
        <w:gridCol w:w="2084"/>
        <w:gridCol w:w="2084"/>
        <w:gridCol w:w="17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 ордасы ауданының білім беру бөлімінің "Ш.Жексенбаев атындағы жалпы орта білім беретін мектеп-балабақшасы" коммуналдық мемлекеттік мекемесі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ауылы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 ордасы ауданының білім беру бөлімінің "Қ.Сағырбаев атындағы жалпы орта білім беретін мектеп-балабақшасы" коммуналдық мемлекеттік мекемесі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 ауылы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 ордасы ауданының білім беру бөлімінің "А.Құсайынов атындағы жалпы орта білім беретін мектеп-балабақшасы" коммуналдық мемлекеттік мекемесі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