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81629" w14:textId="4e816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аудандық мәслихатының 2013 жылғы 28 желтоқсандағы № 14-9 "Бөкей ордасы ауданының әлеуметтік көмек көрсету, оның мөлшерлерін белгілеу және мұқтаж азаматтардың жекелеген санаттарының тізбесін айқындау қағидасын бекіту туралы"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2016 жылғы 10 тамыздағы № 3-5 шешімі. Батыс Қазақстан облысының Әділет департаментінде 2016 жылғы 1 қыркүйекте № 4541 болып тіркелді. Күші жойылды - Батыс Қазақстан облысы Бөкей ордасы аудандық мәслихатының 2020 жылғы 4 наурыздағы № 36-2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Бөкей ордасы аудандық мәслихатының 04.03.2020 </w:t>
      </w:r>
      <w:r>
        <w:rPr>
          <w:rFonts w:ascii="Times New Roman"/>
          <w:b w:val="false"/>
          <w:i w:val="false"/>
          <w:color w:val="000000"/>
          <w:sz w:val="28"/>
        </w:rPr>
        <w:t>№ 36-2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 жылғы 21 мамырдағы № 504 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Бөкей ордасы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Бөкей ордасы аудандық мәслихатының 2013 жылғы 28 желтоқсандағы № 14-9 "Бөкей ордасы ауданының әлеуметтік көмек көрсету, оның мөлшерлерін белгілеу және мұқтаж азаматтардың жекелеген санаттарының тізбесін айқындау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3413 тіркелген, 2014 жылғы 3 ақпандағы "Әділет" ақпараттық-құқықтық жүйесінде жарияланған)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көрсетілген шешіммен бекітілген Бөкей ордасы ауданының әлеуметтік көмек көрсету, оның мөлшерлерін белгілеу және мұқтаж азаматтардың жекелеген санаттарының тізбесін айқындау қағидасында: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4) 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"4) атаулы әлеуметтік көмек алушыларға жергілікті бюджет есебінен АЕК-тің 50 пайыз мөлшерінде ай сайынғы әлеуметтік көмек көрсету;".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Бөкей ордасы аудандық мәслихат аппаратының басшысы (А. Хайруллин) осы шешімнің әділет органдарында мемлекеттік тіркелуін, "Әділет" ақпараттық-құқықтық жүйесінде және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Осы шешім алғашқы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Таңатов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"КЕЛIСIЛГEH"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Батыс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әкімінің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 М. Тоқжанов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2016 жылғы 15 тамыз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