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6adc" w14:textId="1d16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2015 жылғы 24 желтоқсандағы № 27-2 "Бөкей ордасы ауданының 2016-2018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2016 жылғы 28 қыркүйектегі № 4-1 шешімі. Батыс Қазақстан облысының Әділет департаментінде 2016 жылғы 11 қазанда № 4572 болып тіркелді. Күші жойылды - Батыс Қазақстан облысы Бөкей ордасы аудандық мәслихатының 2017 жылғы 9 наурыздағы № 9-6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аудандық мәслихатының 09.03.2017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Бөкей ордасы аудандық мәслихатының 2015 жылғы 24 желтоқсандағы №27-2 "Бөкей ордасы ауданының 2016 - 2018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№4231 тіркелген, 2016 жылғы 2 ақпандағы "Әділет" ақпараттық-құқықтық жүйесінде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2016 жылға келесі көлемде бекітілсін:</w:t>
      </w:r>
      <w:r>
        <w:br/>
      </w:r>
      <w:r>
        <w:rPr>
          <w:rFonts w:ascii="Times New Roman"/>
          <w:b w:val="false"/>
          <w:i w:val="false"/>
          <w:color w:val="000000"/>
          <w:sz w:val="28"/>
        </w:rPr>
        <w:t>
      1) кірістер – 2 816 461 мың теңге:</w:t>
      </w:r>
      <w:r>
        <w:br/>
      </w:r>
      <w:r>
        <w:rPr>
          <w:rFonts w:ascii="Times New Roman"/>
          <w:b w:val="false"/>
          <w:i w:val="false"/>
          <w:color w:val="000000"/>
          <w:sz w:val="28"/>
        </w:rPr>
        <w:t>
      салықтық түсімдер – 255 574 мың теңге;</w:t>
      </w:r>
      <w:r>
        <w:br/>
      </w:r>
      <w:r>
        <w:rPr>
          <w:rFonts w:ascii="Times New Roman"/>
          <w:b w:val="false"/>
          <w:i w:val="false"/>
          <w:color w:val="000000"/>
          <w:sz w:val="28"/>
        </w:rPr>
        <w:t>
      салықтық емес түсімдер – 1 144 мың теңге;</w:t>
      </w:r>
      <w:r>
        <w:br/>
      </w:r>
      <w:r>
        <w:rPr>
          <w:rFonts w:ascii="Times New Roman"/>
          <w:b w:val="false"/>
          <w:i w:val="false"/>
          <w:color w:val="000000"/>
          <w:sz w:val="28"/>
        </w:rPr>
        <w:t>
      негізгі капиталды сатудан түсетін түсімдер – 150 мың теңге;</w:t>
      </w:r>
      <w:r>
        <w:br/>
      </w:r>
      <w:r>
        <w:rPr>
          <w:rFonts w:ascii="Times New Roman"/>
          <w:b w:val="false"/>
          <w:i w:val="false"/>
          <w:color w:val="000000"/>
          <w:sz w:val="28"/>
        </w:rPr>
        <w:t>
      трансферттер түсімі – 2 559 593 мың теңге;</w:t>
      </w:r>
      <w:r>
        <w:br/>
      </w:r>
      <w:r>
        <w:rPr>
          <w:rFonts w:ascii="Times New Roman"/>
          <w:b w:val="false"/>
          <w:i w:val="false"/>
          <w:color w:val="000000"/>
          <w:sz w:val="28"/>
        </w:rPr>
        <w:t>
      2) шығындар – 2 863 105 мың теңге;</w:t>
      </w:r>
      <w:r>
        <w:br/>
      </w:r>
      <w:r>
        <w:rPr>
          <w:rFonts w:ascii="Times New Roman"/>
          <w:b w:val="false"/>
          <w:i w:val="false"/>
          <w:color w:val="000000"/>
          <w:sz w:val="28"/>
        </w:rPr>
        <w:t>
      3) таза бюджеттік кредиттеу – 24 780 мың теңге:</w:t>
      </w:r>
      <w:r>
        <w:br/>
      </w:r>
      <w:r>
        <w:rPr>
          <w:rFonts w:ascii="Times New Roman"/>
          <w:b w:val="false"/>
          <w:i w:val="false"/>
          <w:color w:val="000000"/>
          <w:sz w:val="28"/>
        </w:rPr>
        <w:t>
      бюджеттік кредиттер – 38 178 мың теңге;</w:t>
      </w:r>
      <w:r>
        <w:br/>
      </w:r>
      <w:r>
        <w:rPr>
          <w:rFonts w:ascii="Times New Roman"/>
          <w:b w:val="false"/>
          <w:i w:val="false"/>
          <w:color w:val="000000"/>
          <w:sz w:val="28"/>
        </w:rPr>
        <w:t>
      бюджеттік кредиттерді өтеу – 13 398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- 71 424 мың теңге;</w:t>
      </w:r>
      <w:r>
        <w:br/>
      </w:r>
      <w:r>
        <w:rPr>
          <w:rFonts w:ascii="Times New Roman"/>
          <w:b w:val="false"/>
          <w:i w:val="false"/>
          <w:color w:val="000000"/>
          <w:sz w:val="28"/>
        </w:rPr>
        <w:t>
      6) бюджет тапшылығын қаржыландыру (профицитін пайдалану) – 71 424 мың теңге:</w:t>
      </w:r>
      <w:r>
        <w:br/>
      </w:r>
      <w:r>
        <w:rPr>
          <w:rFonts w:ascii="Times New Roman"/>
          <w:b w:val="false"/>
          <w:i w:val="false"/>
          <w:color w:val="000000"/>
          <w:sz w:val="28"/>
        </w:rPr>
        <w:t xml:space="preserve">
      қарыздар түсімі – 38 178 мың теңге; </w:t>
      </w:r>
      <w:r>
        <w:br/>
      </w:r>
      <w:r>
        <w:rPr>
          <w:rFonts w:ascii="Times New Roman"/>
          <w:b w:val="false"/>
          <w:i w:val="false"/>
          <w:color w:val="000000"/>
          <w:sz w:val="28"/>
        </w:rPr>
        <w:t>
      қарыздарды өтеу – 13 398 мың теңге;</w:t>
      </w:r>
      <w:r>
        <w:br/>
      </w:r>
      <w:r>
        <w:rPr>
          <w:rFonts w:ascii="Times New Roman"/>
          <w:b w:val="false"/>
          <w:i w:val="false"/>
          <w:color w:val="000000"/>
          <w:sz w:val="28"/>
        </w:rPr>
        <w:t>
      бюджет қаражатының пайдаланылатын қалдықтары – 46 644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Бөкей ордасы аудандық мәслихатының аппарат басшысы (А.Хайруллин)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2016 жылғы 28 қыркүйектегі № 4-1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мәслихатының</w:t>
            </w:r>
            <w:r>
              <w:br/>
            </w:r>
            <w:r>
              <w:rPr>
                <w:rFonts w:ascii="Times New Roman"/>
                <w:b w:val="false"/>
                <w:i w:val="false"/>
                <w:color w:val="000000"/>
                <w:sz w:val="20"/>
              </w:rPr>
              <w:t>2015 жылғы 24 желтоқсандағы № 27-2</w:t>
            </w:r>
            <w:r>
              <w:br/>
            </w:r>
            <w:r>
              <w:rPr>
                <w:rFonts w:ascii="Times New Roman"/>
                <w:b w:val="false"/>
                <w:i w:val="false"/>
                <w:color w:val="000000"/>
                <w:sz w:val="20"/>
              </w:rPr>
              <w:t>шешіміне 1 - қосымша</w:t>
            </w:r>
          </w:p>
        </w:tc>
      </w:tr>
    </w:tbl>
    <w:bookmarkStart w:name="z14"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105"/>
        <w:gridCol w:w="645"/>
        <w:gridCol w:w="414"/>
        <w:gridCol w:w="5427"/>
        <w:gridCol w:w="4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2 816 461</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255 574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91 074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91 074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2 559 593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2 559 593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2 559 593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876"/>
        <w:gridCol w:w="1028"/>
        <w:gridCol w:w="1028"/>
        <w:gridCol w:w="5979"/>
        <w:gridCol w:w="26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2 863 105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204 431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1 690 915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65 652 </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1 466 183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1 415 532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1 315 802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52 895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52 895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жекелген санаттарын тұрғын үймен қамтамасыз 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71 424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келсім шарттары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