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3c2f" w14:textId="7303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ата–ананың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2016 жылғы 25 қаңтардағы № 14 қаулысы. Батыс Қазақстан облысының Әділет департаментінде 2016 жылғы 1 наурызда № 4277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–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жылға мектепке дейінгі тәрбие мен оқытуға мемлекеттік білім беру тапсырысы, жан басына шаққандағы қаржыландыру және ата – 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Жаңақала ауданы әкімдігінің 2015 жылғы 22 қаңтардағы № 23 "2015 жылға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 3811, 2015 жылғы 28 ақпандағы "Жаңарған өңір"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Жаңақала ауданы әкімі аппаратының басшысы (А. Карменов)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Жаңақала ауданы әкімінің орынбасары А. Шүкірғалиеваға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25 қаңтардағы № 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мектепке дейінгі тәрбие мен оқытуға мемлекеттік білім беру тапсырысы, жан басына шаққандағы қаржыландыру және ата –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3253"/>
        <w:gridCol w:w="1191"/>
        <w:gridCol w:w="1975"/>
        <w:gridCol w:w="2160"/>
        <w:gridCol w:w="239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қаржы-ландырудың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ата–ананың 1 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Жаңқала ауданы, 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"Жаңақала аудандық балалар 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"Жауқазын" бөбекжай-бақшасы"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"Балбөбек"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"Жеткіншек"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Жаңақазан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"Айгөлек"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Маштексай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"Алтын сақа"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Көпжасар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"Көпжасар"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– 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Қырқопа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"Карманов жалпы орта білім беретін мектеп–балабақшасы"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"Айдархан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Қызылоба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"Е.Ш. Орақбаев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Пятимар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"Пятимар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Жаңақазан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"М. Жүнісов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ауданы, Борық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"Борық бастауыш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