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e4559" w14:textId="86e45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ауданы әкімдігінің 2016 жылғы 10 наурыздағы № 58 қаулысы. Батыс Қазақстан облысының Әділет департаментінде 2016 жылғы 14 сәуірде № 4335 болып тіркелді. Күші жойылды - Батыс Қазақстан облысы Жаңақала ауданы әкімдігінің 2017 жылғы 19 мамырдағы № 117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Жаңақала ауданы әкімдігінің 19.05.2017 </w:t>
      </w:r>
      <w:r>
        <w:rPr>
          <w:rFonts w:ascii="Times New Roman"/>
          <w:b w:val="false"/>
          <w:i w:val="false"/>
          <w:color w:val="ff0000"/>
          <w:sz w:val="28"/>
        </w:rPr>
        <w:t xml:space="preserve">№ 117 </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2015 жылғы 23 қарашадағы Қазақстан Республикасының Заңдарына және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 13 (Мемлекеттік тіркеу тізілімінде № 12705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Жаңақала ауданының әкімдігі </w:t>
      </w:r>
      <w:r>
        <w:rPr>
          <w:rFonts w:ascii="Times New Roman"/>
          <w:b/>
          <w:i w:val="false"/>
          <w:color w:val="000000"/>
          <w:sz w:val="28"/>
        </w:rPr>
        <w:t>ҚАУЛЫ ЕТЕДІ</w:t>
      </w:r>
      <w:r>
        <w:rPr>
          <w:rFonts w:ascii="Times New Roman"/>
          <w:b w:val="false"/>
          <w:i w:val="false"/>
          <w:color w:val="000000"/>
          <w:sz w:val="28"/>
        </w:rPr>
        <w:t>:</w:t>
      </w:r>
    </w:p>
    <w:bookmarkStart w:name="z4" w:id="0"/>
    <w:p>
      <w:pPr>
        <w:spacing w:after="0"/>
        <w:ind w:left="0"/>
        <w:jc w:val="both"/>
      </w:pPr>
      <w:r>
        <w:rPr>
          <w:rFonts w:ascii="Times New Roman"/>
          <w:b w:val="false"/>
          <w:i w:val="false"/>
          <w:color w:val="000000"/>
          <w:sz w:val="28"/>
        </w:rPr>
        <w:t xml:space="preserve">
      1. Қоса беріліп отырған "Жаңақала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0"/>
    <w:bookmarkStart w:name="z5" w:id="1"/>
    <w:p>
      <w:pPr>
        <w:spacing w:after="0"/>
        <w:ind w:left="0"/>
        <w:jc w:val="both"/>
      </w:pPr>
      <w:r>
        <w:rPr>
          <w:rFonts w:ascii="Times New Roman"/>
          <w:b w:val="false"/>
          <w:i w:val="false"/>
          <w:color w:val="000000"/>
          <w:sz w:val="28"/>
        </w:rPr>
        <w:t>
      2. Жаңақала ауданы әкімі аппаратының басшысы (А. Карменов)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p>
    <w:bookmarkEnd w:id="1"/>
    <w:bookmarkStart w:name="z6" w:id="2"/>
    <w:p>
      <w:pPr>
        <w:spacing w:after="0"/>
        <w:ind w:left="0"/>
        <w:jc w:val="both"/>
      </w:pPr>
      <w:r>
        <w:rPr>
          <w:rFonts w:ascii="Times New Roman"/>
          <w:b w:val="false"/>
          <w:i w:val="false"/>
          <w:color w:val="000000"/>
          <w:sz w:val="28"/>
        </w:rPr>
        <w:t>
      3. Осы қаулының орындалуын бақылау Жаңақала ауданы әкімінің орынбасары А. Шүкірғалиеваға жүктелсін.</w:t>
      </w:r>
    </w:p>
    <w:bookmarkEnd w:id="2"/>
    <w:bookmarkStart w:name="z7" w:id="3"/>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әкімі </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Хайретдинов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10 наурыздағы </w:t>
            </w:r>
            <w:r>
              <w:br/>
            </w:r>
            <w:r>
              <w:rPr>
                <w:rFonts w:ascii="Times New Roman"/>
                <w:b w:val="false"/>
                <w:i w:val="false"/>
                <w:color w:val="000000"/>
                <w:sz w:val="20"/>
              </w:rPr>
              <w:t xml:space="preserve">№ 58 Жаңақала ауданы </w:t>
            </w:r>
            <w:r>
              <w:br/>
            </w:r>
            <w:r>
              <w:rPr>
                <w:rFonts w:ascii="Times New Roman"/>
                <w:b w:val="false"/>
                <w:i w:val="false"/>
                <w:color w:val="000000"/>
                <w:sz w:val="20"/>
              </w:rPr>
              <w:t xml:space="preserve">әкімдігінің қаулысымен </w:t>
            </w:r>
            <w:r>
              <w:br/>
            </w:r>
            <w:r>
              <w:rPr>
                <w:rFonts w:ascii="Times New Roman"/>
                <w:b w:val="false"/>
                <w:i w:val="false"/>
                <w:color w:val="000000"/>
                <w:sz w:val="20"/>
              </w:rPr>
              <w:t>бекітілді</w:t>
            </w:r>
          </w:p>
        </w:tc>
      </w:tr>
    </w:tbl>
    <w:bookmarkStart w:name="z10" w:id="4"/>
    <w:p>
      <w:pPr>
        <w:spacing w:after="0"/>
        <w:ind w:left="0"/>
        <w:jc w:val="left"/>
      </w:pPr>
      <w:r>
        <w:rPr>
          <w:rFonts w:ascii="Times New Roman"/>
          <w:b/>
          <w:i w:val="false"/>
          <w:color w:val="000000"/>
        </w:rPr>
        <w:t xml:space="preserve"> "Жаңақала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әдістемесі</w:t>
      </w:r>
    </w:p>
    <w:bookmarkEnd w:id="4"/>
    <w:bookmarkStart w:name="z11" w:id="5"/>
    <w:p>
      <w:pPr>
        <w:spacing w:after="0"/>
        <w:ind w:left="0"/>
        <w:jc w:val="left"/>
      </w:pPr>
      <w:r>
        <w:rPr>
          <w:rFonts w:ascii="Times New Roman"/>
          <w:b/>
          <w:i w:val="false"/>
          <w:color w:val="000000"/>
        </w:rPr>
        <w:t xml:space="preserve"> 1. Жалпы ережелер</w:t>
      </w:r>
    </w:p>
    <w:bookmarkEnd w:id="5"/>
    <w:bookmarkStart w:name="z12" w:id="6"/>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"Жаңақала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13"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4"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қызметшінің нәтижелері бойынша:</w:t>
      </w:r>
    </w:p>
    <w:bookmarkEnd w:id="8"/>
    <w:bookmarkStart w:name="z15"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16"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bookmarkStart w:name="z17" w:id="11"/>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p>
    <w:bookmarkEnd w:id="11"/>
    <w:bookmarkStart w:name="z18" w:id="12"/>
    <w:p>
      <w:pPr>
        <w:spacing w:after="0"/>
        <w:ind w:left="0"/>
        <w:jc w:val="both"/>
      </w:pPr>
      <w:r>
        <w:rPr>
          <w:rFonts w:ascii="Times New Roman"/>
          <w:b w:val="false"/>
          <w:i w:val="false"/>
          <w:color w:val="000000"/>
          <w:sz w:val="28"/>
        </w:rPr>
        <w:t xml:space="preserve">
      Әлеуметтік демалыстағы "Б" корпусының қызметшілері бағалауды жұмысқа шыққаннан кейін осы Әдістеменің осы </w:t>
      </w:r>
      <w:r>
        <w:rPr>
          <w:rFonts w:ascii="Times New Roman"/>
          <w:b w:val="false"/>
          <w:i w:val="false"/>
          <w:color w:val="000000"/>
          <w:sz w:val="28"/>
        </w:rPr>
        <w:t>тармағында</w:t>
      </w:r>
      <w:r>
        <w:rPr>
          <w:rFonts w:ascii="Times New Roman"/>
          <w:b w:val="false"/>
          <w:i w:val="false"/>
          <w:color w:val="000000"/>
          <w:sz w:val="28"/>
        </w:rPr>
        <w:t xml:space="preserve"> көрсетілген мерзімде өтеді.</w:t>
      </w:r>
    </w:p>
    <w:bookmarkEnd w:id="12"/>
    <w:bookmarkStart w:name="z19" w:id="13"/>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3"/>
    <w:bookmarkStart w:name="z20" w:id="14"/>
    <w:p>
      <w:pPr>
        <w:spacing w:after="0"/>
        <w:ind w:left="0"/>
        <w:jc w:val="both"/>
      </w:pP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p>
    <w:bookmarkEnd w:id="14"/>
    <w:bookmarkStart w:name="z21" w:id="15"/>
    <w:p>
      <w:pPr>
        <w:spacing w:after="0"/>
        <w:ind w:left="0"/>
        <w:jc w:val="both"/>
      </w:pPr>
      <w:r>
        <w:rPr>
          <w:rFonts w:ascii="Times New Roman"/>
          <w:b w:val="false"/>
          <w:i w:val="false"/>
          <w:color w:val="000000"/>
          <w:sz w:val="28"/>
        </w:rPr>
        <w:t>
      Жергілікті бюджеттен қаржыландырылатын аудандық атқарушы органдардың басшыларын бағалауды аудан әкімінің жетекшілік ететін орынбасары жүргізеді.</w:t>
      </w:r>
    </w:p>
    <w:bookmarkEnd w:id="15"/>
    <w:bookmarkStart w:name="z22" w:id="16"/>
    <w:p>
      <w:pPr>
        <w:spacing w:after="0"/>
        <w:ind w:left="0"/>
        <w:jc w:val="both"/>
      </w:pPr>
      <w:r>
        <w:rPr>
          <w:rFonts w:ascii="Times New Roman"/>
          <w:b w:val="false"/>
          <w:i w:val="false"/>
          <w:color w:val="000000"/>
          <w:sz w:val="28"/>
        </w:rPr>
        <w:t>
      5. Жылдық бағалау:</w:t>
      </w:r>
    </w:p>
    <w:bookmarkEnd w:id="16"/>
    <w:bookmarkStart w:name="z23"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24" w:id="18"/>
    <w:p>
      <w:pPr>
        <w:spacing w:after="0"/>
        <w:ind w:left="0"/>
        <w:jc w:val="both"/>
      </w:pPr>
      <w:r>
        <w:rPr>
          <w:rFonts w:ascii="Times New Roman"/>
          <w:b w:val="false"/>
          <w:i w:val="false"/>
          <w:color w:val="000000"/>
          <w:sz w:val="28"/>
        </w:rPr>
        <w:t>
      2) "Б" корпусы қызметшісінің жеке жұмыс жоспарын орындау бағасынан;</w:t>
      </w:r>
    </w:p>
    <w:bookmarkEnd w:id="18"/>
    <w:bookmarkStart w:name="z25" w:id="19"/>
    <w:p>
      <w:pPr>
        <w:spacing w:after="0"/>
        <w:ind w:left="0"/>
        <w:jc w:val="both"/>
      </w:pPr>
      <w:r>
        <w:rPr>
          <w:rFonts w:ascii="Times New Roman"/>
          <w:b w:val="false"/>
          <w:i w:val="false"/>
          <w:color w:val="000000"/>
          <w:sz w:val="28"/>
        </w:rPr>
        <w:t>
      3) айналмалы бағалаудан құралады.</w:t>
      </w:r>
    </w:p>
    <w:bookmarkEnd w:id="19"/>
    <w:bookmarkStart w:name="z26" w:id="20"/>
    <w:p>
      <w:pPr>
        <w:spacing w:after="0"/>
        <w:ind w:left="0"/>
        <w:jc w:val="both"/>
      </w:pPr>
      <w:r>
        <w:rPr>
          <w:rFonts w:ascii="Times New Roman"/>
          <w:b w:val="false"/>
          <w:i w:val="false"/>
          <w:color w:val="000000"/>
          <w:sz w:val="28"/>
        </w:rPr>
        <w:t>
      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w:t>
      </w:r>
    </w:p>
    <w:bookmarkEnd w:id="20"/>
    <w:bookmarkStart w:name="z27" w:id="21"/>
    <w:p>
      <w:pPr>
        <w:spacing w:after="0"/>
        <w:ind w:left="0"/>
        <w:jc w:val="both"/>
      </w:pPr>
      <w:r>
        <w:rPr>
          <w:rFonts w:ascii="Times New Roman"/>
          <w:b w:val="false"/>
          <w:i w:val="false"/>
          <w:color w:val="000000"/>
          <w:sz w:val="28"/>
        </w:rPr>
        <w:t>
      7. Бағалау жөніндегі комиссияның мәжілісі оның құрамының үштен екісінен астамы қатысқан жағдайда өкілетті болып есептеледі.</w:t>
      </w:r>
    </w:p>
    <w:bookmarkEnd w:id="21"/>
    <w:bookmarkStart w:name="z28" w:id="22"/>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2"/>
    <w:bookmarkStart w:name="z29" w:id="23"/>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3"/>
    <w:bookmarkStart w:name="z30" w:id="24"/>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4"/>
    <w:bookmarkStart w:name="z31" w:id="25"/>
    <w:p>
      <w:pPr>
        <w:spacing w:after="0"/>
        <w:ind w:left="0"/>
        <w:jc w:val="both"/>
      </w:pP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Комиссия хатшысы дауыс беруге қатыспайды.</w:t>
      </w:r>
    </w:p>
    <w:bookmarkEnd w:id="25"/>
    <w:bookmarkStart w:name="z32" w:id="26"/>
    <w:p>
      <w:pPr>
        <w:spacing w:after="0"/>
        <w:ind w:left="0"/>
        <w:jc w:val="left"/>
      </w:pPr>
      <w:r>
        <w:rPr>
          <w:rFonts w:ascii="Times New Roman"/>
          <w:b/>
          <w:i w:val="false"/>
          <w:color w:val="000000"/>
        </w:rPr>
        <w:t xml:space="preserve"> 2. Жұмыстың жеке жоспарын құрастыру</w:t>
      </w:r>
    </w:p>
    <w:bookmarkEnd w:id="26"/>
    <w:bookmarkStart w:name="z33" w:id="27"/>
    <w:p>
      <w:pPr>
        <w:spacing w:after="0"/>
        <w:ind w:left="0"/>
        <w:jc w:val="both"/>
      </w:pPr>
      <w:r>
        <w:rPr>
          <w:rFonts w:ascii="Times New Roman"/>
          <w:b w:val="false"/>
          <w:i w:val="false"/>
          <w:color w:val="000000"/>
          <w:sz w:val="28"/>
        </w:rPr>
        <w:t xml:space="preserve">
      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p>
    <w:bookmarkEnd w:id="27"/>
    <w:bookmarkStart w:name="z34" w:id="28"/>
    <w:p>
      <w:pPr>
        <w:spacing w:after="0"/>
        <w:ind w:left="0"/>
        <w:jc w:val="both"/>
      </w:pPr>
      <w:r>
        <w:rPr>
          <w:rFonts w:ascii="Times New Roman"/>
          <w:b w:val="false"/>
          <w:i w:val="false"/>
          <w:color w:val="000000"/>
          <w:sz w:val="28"/>
        </w:rPr>
        <w:t xml:space="preserve">
      11. "Б" корпусының қызметшісі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8"/>
    <w:bookmarkStart w:name="z35" w:id="29"/>
    <w:p>
      <w:pPr>
        <w:spacing w:after="0"/>
        <w:ind w:left="0"/>
        <w:jc w:val="both"/>
      </w:pPr>
      <w:r>
        <w:rPr>
          <w:rFonts w:ascii="Times New Roman"/>
          <w:b w:val="false"/>
          <w:i w:val="false"/>
          <w:color w:val="000000"/>
          <w:sz w:val="28"/>
        </w:rPr>
        <w:t>
      12. "Б" корпусының қызметшісі жұмысының жеке жоспарына:</w:t>
      </w:r>
    </w:p>
    <w:bookmarkEnd w:id="29"/>
    <w:bookmarkStart w:name="z36" w:id="30"/>
    <w:p>
      <w:pPr>
        <w:spacing w:after="0"/>
        <w:ind w:left="0"/>
        <w:jc w:val="both"/>
      </w:pPr>
      <w:r>
        <w:rPr>
          <w:rFonts w:ascii="Times New Roman"/>
          <w:b w:val="false"/>
          <w:i w:val="false"/>
          <w:color w:val="000000"/>
          <w:sz w:val="28"/>
        </w:rPr>
        <w:t>
      1) "Б" корпусының қызметшісі туралы дербес деректер (Т.А.Ә. (болған жағдайда), атқаратын лауазымы, "Б" корпусы қызметшісінің құрылымдық бөлімшесінің атауы);</w:t>
      </w:r>
    </w:p>
    <w:bookmarkEnd w:id="30"/>
    <w:bookmarkStart w:name="z37" w:id="31"/>
    <w:p>
      <w:pPr>
        <w:spacing w:after="0"/>
        <w:ind w:left="0"/>
        <w:jc w:val="both"/>
      </w:pPr>
      <w:r>
        <w:rPr>
          <w:rFonts w:ascii="Times New Roman"/>
          <w:b w:val="false"/>
          <w:i w:val="false"/>
          <w:color w:val="000000"/>
          <w:sz w:val="28"/>
        </w:rPr>
        <w:t>
      2) мемлекеттік органның стратегиялық мақсатына (мақсаттарына), олар болмаған жағдайда оның функционалдық міндеттеріне сәйкес "Б" корпусы қызметшісінің жұмыс іс-шараларының атауы кіреді.</w:t>
      </w:r>
    </w:p>
    <w:bookmarkEnd w:id="31"/>
    <w:bookmarkStart w:name="z38" w:id="32"/>
    <w:p>
      <w:pPr>
        <w:spacing w:after="0"/>
        <w:ind w:left="0"/>
        <w:jc w:val="both"/>
      </w:pP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p>
    <w:bookmarkEnd w:id="32"/>
    <w:bookmarkStart w:name="z39" w:id="33"/>
    <w:p>
      <w:pPr>
        <w:spacing w:after="0"/>
        <w:ind w:left="0"/>
        <w:jc w:val="both"/>
      </w:pPr>
      <w:r>
        <w:rPr>
          <w:rFonts w:ascii="Times New Roman"/>
          <w:b w:val="false"/>
          <w:i w:val="false"/>
          <w:color w:val="000000"/>
          <w:sz w:val="28"/>
        </w:rPr>
        <w:t>
      Іс-шаралардың саны мен күрделілігі мемлекеттік органның салыстыруында анықталады.</w:t>
      </w:r>
    </w:p>
    <w:bookmarkEnd w:id="33"/>
    <w:bookmarkStart w:name="z40" w:id="34"/>
    <w:p>
      <w:pPr>
        <w:spacing w:after="0"/>
        <w:ind w:left="0"/>
        <w:jc w:val="both"/>
      </w:pP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p>
    <w:bookmarkEnd w:id="34"/>
    <w:bookmarkStart w:name="z41" w:id="35"/>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35"/>
    <w:bookmarkStart w:name="z42" w:id="36"/>
    <w:p>
      <w:pPr>
        <w:spacing w:after="0"/>
        <w:ind w:left="0"/>
        <w:jc w:val="left"/>
      </w:pPr>
      <w:r>
        <w:rPr>
          <w:rFonts w:ascii="Times New Roman"/>
          <w:b/>
          <w:i w:val="false"/>
          <w:color w:val="000000"/>
        </w:rPr>
        <w:t xml:space="preserve"> 3. Бағалауды жүргізуге дайындық</w:t>
      </w:r>
    </w:p>
    <w:bookmarkEnd w:id="36"/>
    <w:bookmarkStart w:name="z43" w:id="37"/>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 бойынша бағалауды өткізу кестесін қалыптастырады.</w:t>
      </w:r>
    </w:p>
    <w:bookmarkEnd w:id="37"/>
    <w:bookmarkStart w:name="z44" w:id="38"/>
    <w:p>
      <w:pPr>
        <w:spacing w:after="0"/>
        <w:ind w:left="0"/>
        <w:jc w:val="both"/>
      </w:pPr>
      <w:r>
        <w:rPr>
          <w:rFonts w:ascii="Times New Roman"/>
          <w:b w:val="false"/>
          <w:i w:val="false"/>
          <w:color w:val="000000"/>
          <w:sz w:val="28"/>
        </w:rPr>
        <w:t xml:space="preserve">
      Персоналды басқару қызметі (кадр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 </w:t>
      </w:r>
    </w:p>
    <w:bookmarkEnd w:id="38"/>
    <w:bookmarkStart w:name="z45" w:id="39"/>
    <w:p>
      <w:pPr>
        <w:spacing w:after="0"/>
        <w:ind w:left="0"/>
        <w:jc w:val="left"/>
      </w:pPr>
      <w:r>
        <w:rPr>
          <w:rFonts w:ascii="Times New Roman"/>
          <w:b/>
          <w:i w:val="false"/>
          <w:color w:val="000000"/>
        </w:rPr>
        <w:t xml:space="preserve"> 4. Лауазымдық міндеттерді орындауды бағалау</w:t>
      </w:r>
    </w:p>
    <w:bookmarkEnd w:id="39"/>
    <w:bookmarkStart w:name="z46" w:id="40"/>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40"/>
    <w:bookmarkStart w:name="z47" w:id="41"/>
    <w:p>
      <w:pPr>
        <w:spacing w:after="0"/>
        <w:ind w:left="0"/>
        <w:jc w:val="both"/>
      </w:pPr>
      <w:r>
        <w:rPr>
          <w:rFonts w:ascii="Times New Roman"/>
          <w:b w:val="false"/>
          <w:i w:val="false"/>
          <w:color w:val="000000"/>
          <w:sz w:val="28"/>
        </w:rPr>
        <w:t>
      16. Негізгі баллдар 100 балл деңгейінде белгіленеді.</w:t>
      </w:r>
    </w:p>
    <w:bookmarkEnd w:id="41"/>
    <w:bookmarkStart w:name="z48" w:id="42"/>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42"/>
    <w:bookmarkStart w:name="z49" w:id="43"/>
    <w:p>
      <w:pPr>
        <w:spacing w:after="0"/>
        <w:ind w:left="0"/>
        <w:jc w:val="both"/>
      </w:pPr>
      <w:r>
        <w:rPr>
          <w:rFonts w:ascii="Times New Roman"/>
          <w:b w:val="false"/>
          <w:i w:val="false"/>
          <w:color w:val="000000"/>
          <w:sz w:val="28"/>
        </w:rPr>
        <w:t>
      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p>
    <w:bookmarkEnd w:id="43"/>
    <w:bookmarkStart w:name="z50" w:id="44"/>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баллға дейін иеленеді.</w:t>
      </w:r>
    </w:p>
    <w:bookmarkEnd w:id="44"/>
    <w:bookmarkStart w:name="z51" w:id="45"/>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45"/>
    <w:bookmarkStart w:name="z52" w:id="46"/>
    <w:p>
      <w:pPr>
        <w:spacing w:after="0"/>
        <w:ind w:left="0"/>
        <w:jc w:val="both"/>
      </w:pPr>
      <w:r>
        <w:rPr>
          <w:rFonts w:ascii="Times New Roman"/>
          <w:b w:val="false"/>
          <w:i w:val="false"/>
          <w:color w:val="000000"/>
          <w:sz w:val="28"/>
        </w:rPr>
        <w:t>
      20. Орындау тәртібін бұзуға:</w:t>
      </w:r>
    </w:p>
    <w:bookmarkEnd w:id="46"/>
    <w:bookmarkStart w:name="z53" w:id="47"/>
    <w:p>
      <w:pPr>
        <w:spacing w:after="0"/>
        <w:ind w:left="0"/>
        <w:jc w:val="both"/>
      </w:pPr>
      <w:r>
        <w:rPr>
          <w:rFonts w:ascii="Times New Roman"/>
          <w:b w:val="false"/>
          <w:i w:val="false"/>
          <w:color w:val="000000"/>
          <w:sz w:val="28"/>
        </w:rPr>
        <w:t>
      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p>
    <w:bookmarkEnd w:id="47"/>
    <w:bookmarkStart w:name="z54" w:id="48"/>
    <w:p>
      <w:pPr>
        <w:spacing w:after="0"/>
        <w:ind w:left="0"/>
        <w:jc w:val="both"/>
      </w:pP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p>
    <w:bookmarkEnd w:id="48"/>
    <w:bookmarkStart w:name="z55" w:id="49"/>
    <w:p>
      <w:pPr>
        <w:spacing w:after="0"/>
        <w:ind w:left="0"/>
        <w:jc w:val="both"/>
      </w:pPr>
      <w:r>
        <w:rPr>
          <w:rFonts w:ascii="Times New Roman"/>
          <w:b w:val="false"/>
          <w:i w:val="false"/>
          <w:color w:val="000000"/>
          <w:sz w:val="28"/>
        </w:rPr>
        <w:t>
      21. Еңбек тәртібін бұзуға:</w:t>
      </w:r>
    </w:p>
    <w:bookmarkEnd w:id="49"/>
    <w:bookmarkStart w:name="z56" w:id="50"/>
    <w:p>
      <w:pPr>
        <w:spacing w:after="0"/>
        <w:ind w:left="0"/>
        <w:jc w:val="both"/>
      </w:pPr>
      <w:r>
        <w:rPr>
          <w:rFonts w:ascii="Times New Roman"/>
          <w:b w:val="false"/>
          <w:i w:val="false"/>
          <w:color w:val="000000"/>
          <w:sz w:val="28"/>
        </w:rPr>
        <w:t>
      1) дәлелді себепсіз жұмыста болмауы;</w:t>
      </w:r>
    </w:p>
    <w:bookmarkEnd w:id="50"/>
    <w:bookmarkStart w:name="z57" w:id="51"/>
    <w:p>
      <w:pPr>
        <w:spacing w:after="0"/>
        <w:ind w:left="0"/>
        <w:jc w:val="both"/>
      </w:pPr>
      <w:r>
        <w:rPr>
          <w:rFonts w:ascii="Times New Roman"/>
          <w:b w:val="false"/>
          <w:i w:val="false"/>
          <w:color w:val="000000"/>
          <w:sz w:val="28"/>
        </w:rPr>
        <w:t>
      2) дәлелді себепсіз жұмысқа кешігу;</w:t>
      </w:r>
    </w:p>
    <w:bookmarkEnd w:id="51"/>
    <w:bookmarkStart w:name="z58" w:id="52"/>
    <w:p>
      <w:pPr>
        <w:spacing w:after="0"/>
        <w:ind w:left="0"/>
        <w:jc w:val="both"/>
      </w:pPr>
      <w:r>
        <w:rPr>
          <w:rFonts w:ascii="Times New Roman"/>
          <w:b w:val="false"/>
          <w:i w:val="false"/>
          <w:color w:val="000000"/>
          <w:sz w:val="28"/>
        </w:rPr>
        <w:t>
      3) қызметшілердің қызметтік әдепті бұзуы жатады.</w:t>
      </w:r>
    </w:p>
    <w:bookmarkEnd w:id="52"/>
    <w:bookmarkStart w:name="z59" w:id="53"/>
    <w:p>
      <w:pPr>
        <w:spacing w:after="0"/>
        <w:ind w:left="0"/>
        <w:jc w:val="both"/>
      </w:pPr>
      <w:r>
        <w:rPr>
          <w:rFonts w:ascii="Times New Roman"/>
          <w:b w:val="false"/>
          <w:i w:val="false"/>
          <w:color w:val="000000"/>
          <w:sz w:val="28"/>
        </w:rPr>
        <w:t>
      Еңбек тәртібін бұзу фактілері туралы ақпараттың қайнары ретінде персоналды басқару қызметі, "Б" корпусы қызметшісінің тікелей басшысы, әдеп бойынша уәкілдің құжатпен дәлелденген мәліметі болады.</w:t>
      </w:r>
    </w:p>
    <w:bookmarkEnd w:id="53"/>
    <w:bookmarkStart w:name="z60" w:id="54"/>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p>
    <w:bookmarkEnd w:id="54"/>
    <w:bookmarkStart w:name="z61" w:id="55"/>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p>
    <w:bookmarkEnd w:id="55"/>
    <w:bookmarkStart w:name="z62" w:id="56"/>
    <w:p>
      <w:pPr>
        <w:spacing w:after="0"/>
        <w:ind w:left="0"/>
        <w:jc w:val="both"/>
      </w:pPr>
      <w:r>
        <w:rPr>
          <w:rFonts w:ascii="Times New Roman"/>
          <w:b w:val="false"/>
          <w:i w:val="false"/>
          <w:color w:val="000000"/>
          <w:sz w:val="28"/>
        </w:rPr>
        <w:t>
      24. Тікелей басшы "Б" корпусы қызметшісінің еңбек тәртібін бұзғаны туралы персоналды басқару қызметі және әдеп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56"/>
    <w:bookmarkStart w:name="z63" w:id="57"/>
    <w:p>
      <w:pPr>
        <w:spacing w:after="0"/>
        <w:ind w:left="0"/>
        <w:jc w:val="both"/>
      </w:pPr>
      <w:r>
        <w:rPr>
          <w:rFonts w:ascii="Times New Roman"/>
          <w:b w:val="false"/>
          <w:i w:val="false"/>
          <w:color w:val="000000"/>
          <w:sz w:val="28"/>
        </w:rPr>
        <w:t>
      25. Тікелей басшы келіскеннен кейін, бағалау парағы "Б" корпусы қызметшісімен расталады.</w:t>
      </w:r>
    </w:p>
    <w:bookmarkEnd w:id="57"/>
    <w:bookmarkStart w:name="z64" w:id="58"/>
    <w:p>
      <w:pPr>
        <w:spacing w:after="0"/>
        <w:ind w:left="0"/>
        <w:jc w:val="both"/>
      </w:pP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қызметкері және "Б" корпусы қызметшісінің тікелей басшысы еркін нысанда танысудан бас тарту туралы акт құрастырады.</w:t>
      </w:r>
    </w:p>
    <w:bookmarkEnd w:id="58"/>
    <w:bookmarkStart w:name="z65" w:id="59"/>
    <w:p>
      <w:pPr>
        <w:spacing w:after="0"/>
        <w:ind w:left="0"/>
        <w:jc w:val="left"/>
      </w:pPr>
      <w:r>
        <w:rPr>
          <w:rFonts w:ascii="Times New Roman"/>
          <w:b/>
          <w:i w:val="false"/>
          <w:color w:val="000000"/>
        </w:rPr>
        <w:t xml:space="preserve"> 5. Жеке жұмыс жоспарын орындауды бағалау</w:t>
      </w:r>
    </w:p>
    <w:bookmarkEnd w:id="59"/>
    <w:bookmarkStart w:name="z66" w:id="60"/>
    <w:p>
      <w:pPr>
        <w:spacing w:after="0"/>
        <w:ind w:left="0"/>
        <w:jc w:val="both"/>
      </w:pPr>
      <w:r>
        <w:rPr>
          <w:rFonts w:ascii="Times New Roman"/>
          <w:b w:val="false"/>
          <w:i w:val="false"/>
          <w:color w:val="000000"/>
          <w:sz w:val="28"/>
        </w:rPr>
        <w:t xml:space="preserve">
      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p>
    <w:bookmarkEnd w:id="60"/>
    <w:bookmarkStart w:name="z67" w:id="61"/>
    <w:p>
      <w:pPr>
        <w:spacing w:after="0"/>
        <w:ind w:left="0"/>
        <w:jc w:val="both"/>
      </w:pPr>
      <w:r>
        <w:rPr>
          <w:rFonts w:ascii="Times New Roman"/>
          <w:b w:val="false"/>
          <w:i w:val="false"/>
          <w:color w:val="000000"/>
          <w:sz w:val="28"/>
        </w:rPr>
        <w:t>
      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61"/>
    <w:bookmarkStart w:name="z68" w:id="62"/>
    <w:p>
      <w:pPr>
        <w:spacing w:after="0"/>
        <w:ind w:left="0"/>
        <w:jc w:val="both"/>
      </w:pPr>
      <w:r>
        <w:rPr>
          <w:rFonts w:ascii="Times New Roman"/>
          <w:b w:val="false"/>
          <w:i w:val="false"/>
          <w:color w:val="000000"/>
          <w:sz w:val="28"/>
        </w:rPr>
        <w:t>
      28. Тікелей басшымен келіскеннен кейін бағалау парағын "Б" корпусының қызметшісі растайды.</w:t>
      </w:r>
    </w:p>
    <w:bookmarkEnd w:id="62"/>
    <w:bookmarkStart w:name="z69" w:id="63"/>
    <w:p>
      <w:pPr>
        <w:spacing w:after="0"/>
        <w:ind w:left="0"/>
        <w:jc w:val="both"/>
      </w:pP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p>
    <w:bookmarkEnd w:id="63"/>
    <w:bookmarkStart w:name="z70" w:id="64"/>
    <w:p>
      <w:pPr>
        <w:spacing w:after="0"/>
        <w:ind w:left="0"/>
        <w:jc w:val="left"/>
      </w:pPr>
      <w:r>
        <w:rPr>
          <w:rFonts w:ascii="Times New Roman"/>
          <w:b/>
          <w:i w:val="false"/>
          <w:color w:val="000000"/>
        </w:rPr>
        <w:t xml:space="preserve"> 6. Айналмалы бағалау</w:t>
      </w:r>
    </w:p>
    <w:bookmarkEnd w:id="64"/>
    <w:bookmarkStart w:name="z71" w:id="65"/>
    <w:p>
      <w:pPr>
        <w:spacing w:after="0"/>
        <w:ind w:left="0"/>
        <w:jc w:val="both"/>
      </w:pPr>
      <w:r>
        <w:rPr>
          <w:rFonts w:ascii="Times New Roman"/>
          <w:b w:val="false"/>
          <w:i w:val="false"/>
          <w:color w:val="000000"/>
          <w:sz w:val="28"/>
        </w:rPr>
        <w:t>
      29. Айналмалы бағалау:</w:t>
      </w:r>
    </w:p>
    <w:bookmarkEnd w:id="65"/>
    <w:bookmarkStart w:name="z72" w:id="66"/>
    <w:p>
      <w:pPr>
        <w:spacing w:after="0"/>
        <w:ind w:left="0"/>
        <w:jc w:val="both"/>
      </w:pPr>
      <w:r>
        <w:rPr>
          <w:rFonts w:ascii="Times New Roman"/>
          <w:b w:val="false"/>
          <w:i w:val="false"/>
          <w:color w:val="000000"/>
          <w:sz w:val="28"/>
        </w:rPr>
        <w:t>
      1) тікелей басшыны;</w:t>
      </w:r>
    </w:p>
    <w:bookmarkEnd w:id="66"/>
    <w:bookmarkStart w:name="z73" w:id="67"/>
    <w:p>
      <w:pPr>
        <w:spacing w:after="0"/>
        <w:ind w:left="0"/>
        <w:jc w:val="both"/>
      </w:pPr>
      <w:r>
        <w:rPr>
          <w:rFonts w:ascii="Times New Roman"/>
          <w:b w:val="false"/>
          <w:i w:val="false"/>
          <w:color w:val="000000"/>
          <w:sz w:val="28"/>
        </w:rPr>
        <w:t>
      2) "Б" корпусы қызметшісіне бағыныштыларды;</w:t>
      </w:r>
    </w:p>
    <w:bookmarkEnd w:id="67"/>
    <w:bookmarkStart w:name="z74" w:id="68"/>
    <w:p>
      <w:pPr>
        <w:spacing w:after="0"/>
        <w:ind w:left="0"/>
        <w:jc w:val="both"/>
      </w:pP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p>
    <w:bookmarkEnd w:id="68"/>
    <w:bookmarkStart w:name="z75" w:id="69"/>
    <w:p>
      <w:pPr>
        <w:spacing w:after="0"/>
        <w:ind w:left="0"/>
        <w:jc w:val="both"/>
      </w:pPr>
      <w:r>
        <w:rPr>
          <w:rFonts w:ascii="Times New Roman"/>
          <w:b w:val="false"/>
          <w:i w:val="false"/>
          <w:color w:val="000000"/>
          <w:sz w:val="28"/>
        </w:rPr>
        <w:t xml:space="preserve">
      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p>
    <w:bookmarkEnd w:id="69"/>
    <w:bookmarkStart w:name="z76" w:id="70"/>
    <w:p>
      <w:pPr>
        <w:spacing w:after="0"/>
        <w:ind w:left="0"/>
        <w:jc w:val="both"/>
      </w:pPr>
      <w:r>
        <w:rPr>
          <w:rFonts w:ascii="Times New Roman"/>
          <w:b w:val="false"/>
          <w:i w:val="false"/>
          <w:color w:val="000000"/>
          <w:sz w:val="28"/>
        </w:rPr>
        <w:t xml:space="preserve">
      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p>
    <w:bookmarkEnd w:id="70"/>
    <w:bookmarkStart w:name="z77" w:id="71"/>
    <w:p>
      <w:pPr>
        <w:spacing w:after="0"/>
        <w:ind w:left="0"/>
        <w:jc w:val="both"/>
      </w:pPr>
      <w:r>
        <w:rPr>
          <w:rFonts w:ascii="Times New Roman"/>
          <w:b w:val="false"/>
          <w:i w:val="false"/>
          <w:color w:val="000000"/>
          <w:sz w:val="28"/>
        </w:rPr>
        <w:t>
      32. Толтырылған бағалау парақтары оларды алған күннен екі жұмыс күні ішінде персоналды басқару қызметіне жіберіледі.</w:t>
      </w:r>
    </w:p>
    <w:bookmarkEnd w:id="71"/>
    <w:bookmarkStart w:name="z78" w:id="72"/>
    <w:p>
      <w:pPr>
        <w:spacing w:after="0"/>
        <w:ind w:left="0"/>
        <w:jc w:val="both"/>
      </w:pPr>
      <w:r>
        <w:rPr>
          <w:rFonts w:ascii="Times New Roman"/>
          <w:b w:val="false"/>
          <w:i w:val="false"/>
          <w:color w:val="000000"/>
          <w:sz w:val="28"/>
        </w:rPr>
        <w:t>
      33. Персоналды басқару қызметі айналмалы бағалаудың орта бағасын есептейді.</w:t>
      </w:r>
    </w:p>
    <w:bookmarkEnd w:id="72"/>
    <w:bookmarkStart w:name="z79" w:id="73"/>
    <w:p>
      <w:pPr>
        <w:spacing w:after="0"/>
        <w:ind w:left="0"/>
        <w:jc w:val="both"/>
      </w:pPr>
      <w:r>
        <w:rPr>
          <w:rFonts w:ascii="Times New Roman"/>
          <w:b w:val="false"/>
          <w:i w:val="false"/>
          <w:color w:val="000000"/>
          <w:sz w:val="28"/>
        </w:rPr>
        <w:t>
      34. Айналмалы бағалау жасырын түрде жүргізіледі.</w:t>
      </w:r>
    </w:p>
    <w:bookmarkEnd w:id="73"/>
    <w:bookmarkStart w:name="z80" w:id="74"/>
    <w:p>
      <w:pPr>
        <w:spacing w:after="0"/>
        <w:ind w:left="0"/>
        <w:jc w:val="left"/>
      </w:pPr>
      <w:r>
        <w:rPr>
          <w:rFonts w:ascii="Times New Roman"/>
          <w:b/>
          <w:i w:val="false"/>
          <w:color w:val="000000"/>
        </w:rPr>
        <w:t xml:space="preserve"> 7. Қорытынды баға</w:t>
      </w:r>
    </w:p>
    <w:bookmarkEnd w:id="74"/>
    <w:bookmarkStart w:name="z81" w:id="75"/>
    <w:p>
      <w:pPr>
        <w:spacing w:after="0"/>
        <w:ind w:left="0"/>
        <w:jc w:val="both"/>
      </w:pPr>
      <w:r>
        <w:rPr>
          <w:rFonts w:ascii="Times New Roman"/>
          <w:b w:val="false"/>
          <w:i w:val="false"/>
          <w:color w:val="000000"/>
          <w:sz w:val="28"/>
        </w:rPr>
        <w:t>
      35. Қызметшінің тікелей басшысы "Б" корпусы қызметшісінің тоқсандық қорытынды бағасын мынадай формула бойынша есептейді:</w:t>
      </w:r>
    </w:p>
    <w:bookmarkEnd w:id="75"/>
    <w:bookmarkStart w:name="z82" w:id="76"/>
    <w:p>
      <w:pPr>
        <w:spacing w:after="0"/>
        <w:ind w:left="0"/>
        <w:jc w:val="both"/>
      </w:pPr>
      <w:r>
        <w:rPr>
          <w:rFonts w:ascii="Times New Roman"/>
          <w:b w:val="false"/>
          <w:i w:val="false"/>
          <w:color w:val="000000"/>
          <w:sz w:val="28"/>
        </w:rPr>
        <w:t>
      </w:t>
      </w:r>
    </w:p>
    <w:bookmarkEnd w:id="76"/>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3" w:id="77"/>
    <w:p>
      <w:pPr>
        <w:spacing w:after="0"/>
        <w:ind w:left="0"/>
        <w:jc w:val="both"/>
      </w:pPr>
      <w:r>
        <w:rPr>
          <w:rFonts w:ascii="Times New Roman"/>
          <w:b w:val="false"/>
          <w:i w:val="false"/>
          <w:color w:val="000000"/>
          <w:sz w:val="28"/>
        </w:rPr>
        <w:t>
      </w:t>
      </w:r>
    </w:p>
    <w:bookmarkEnd w:id="77"/>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p>
    <w:bookmarkStart w:name="z84" w:id="78"/>
    <w:p>
      <w:pPr>
        <w:spacing w:after="0"/>
        <w:ind w:left="0"/>
        <w:jc w:val="both"/>
      </w:pPr>
      <w:r>
        <w:rPr>
          <w:rFonts w:ascii="Times New Roman"/>
          <w:b w:val="false"/>
          <w:i w:val="false"/>
          <w:color w:val="000000"/>
          <w:sz w:val="28"/>
        </w:rPr>
        <w:t>
      а – көтермелеу баллдары,</w:t>
      </w:r>
    </w:p>
    <w:bookmarkEnd w:id="78"/>
    <w:bookmarkStart w:name="z85" w:id="79"/>
    <w:p>
      <w:pPr>
        <w:spacing w:after="0"/>
        <w:ind w:left="0"/>
        <w:jc w:val="both"/>
      </w:pPr>
      <w:r>
        <w:rPr>
          <w:rFonts w:ascii="Times New Roman"/>
          <w:b w:val="false"/>
          <w:i w:val="false"/>
          <w:color w:val="000000"/>
          <w:sz w:val="28"/>
        </w:rPr>
        <w:t>
      в – айыппұл баллдары.</w:t>
      </w:r>
    </w:p>
    <w:bookmarkEnd w:id="79"/>
    <w:bookmarkStart w:name="z86" w:id="80"/>
    <w:p>
      <w:pPr>
        <w:spacing w:after="0"/>
        <w:ind w:left="0"/>
        <w:jc w:val="both"/>
      </w:pPr>
      <w:r>
        <w:rPr>
          <w:rFonts w:ascii="Times New Roman"/>
          <w:b w:val="false"/>
          <w:i w:val="false"/>
          <w:color w:val="000000"/>
          <w:sz w:val="28"/>
        </w:rPr>
        <w:t>
      36. Тоқсандық қорытынды баға мынадай шкала бойынша қойылады:</w:t>
      </w:r>
    </w:p>
    <w:bookmarkEnd w:id="80"/>
    <w:bookmarkStart w:name="z87" w:id="81"/>
    <w:p>
      <w:pPr>
        <w:spacing w:after="0"/>
        <w:ind w:left="0"/>
        <w:jc w:val="both"/>
      </w:pPr>
      <w:r>
        <w:rPr>
          <w:rFonts w:ascii="Times New Roman"/>
          <w:b w:val="false"/>
          <w:i w:val="false"/>
          <w:color w:val="000000"/>
          <w:sz w:val="28"/>
        </w:rPr>
        <w:t>
      80 баллдан төмен–"қанағаттанарлықсыз",</w:t>
      </w:r>
    </w:p>
    <w:bookmarkEnd w:id="81"/>
    <w:bookmarkStart w:name="z88" w:id="82"/>
    <w:p>
      <w:pPr>
        <w:spacing w:after="0"/>
        <w:ind w:left="0"/>
        <w:jc w:val="both"/>
      </w:pPr>
      <w:r>
        <w:rPr>
          <w:rFonts w:ascii="Times New Roman"/>
          <w:b w:val="false"/>
          <w:i w:val="false"/>
          <w:color w:val="000000"/>
          <w:sz w:val="28"/>
        </w:rPr>
        <w:t>
      80-нен 105 баллға дейін – "қанағаттанарлық",</w:t>
      </w:r>
    </w:p>
    <w:bookmarkEnd w:id="82"/>
    <w:bookmarkStart w:name="z89" w:id="83"/>
    <w:p>
      <w:pPr>
        <w:spacing w:after="0"/>
        <w:ind w:left="0"/>
        <w:jc w:val="both"/>
      </w:pPr>
      <w:r>
        <w:rPr>
          <w:rFonts w:ascii="Times New Roman"/>
          <w:b w:val="false"/>
          <w:i w:val="false"/>
          <w:color w:val="000000"/>
          <w:sz w:val="28"/>
        </w:rPr>
        <w:t>
      106-дан 130 баллға дейін (қоса алғанда) - "тиімді",</w:t>
      </w:r>
    </w:p>
    <w:bookmarkEnd w:id="83"/>
    <w:bookmarkStart w:name="z90" w:id="84"/>
    <w:p>
      <w:pPr>
        <w:spacing w:after="0"/>
        <w:ind w:left="0"/>
        <w:jc w:val="both"/>
      </w:pPr>
      <w:r>
        <w:rPr>
          <w:rFonts w:ascii="Times New Roman"/>
          <w:b w:val="false"/>
          <w:i w:val="false"/>
          <w:color w:val="000000"/>
          <w:sz w:val="28"/>
        </w:rPr>
        <w:t>
      130 баллдан астам – "өте жақсы".</w:t>
      </w:r>
    </w:p>
    <w:bookmarkEnd w:id="84"/>
    <w:bookmarkStart w:name="z91" w:id="85"/>
    <w:p>
      <w:pPr>
        <w:spacing w:after="0"/>
        <w:ind w:left="0"/>
        <w:jc w:val="both"/>
      </w:pPr>
      <w:r>
        <w:rPr>
          <w:rFonts w:ascii="Times New Roman"/>
          <w:b w:val="false"/>
          <w:i w:val="false"/>
          <w:color w:val="000000"/>
          <w:sz w:val="28"/>
        </w:rPr>
        <w:t>
      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85"/>
    <w:bookmarkStart w:name="z92" w:id="86"/>
    <w:p>
      <w:pPr>
        <w:spacing w:after="0"/>
        <w:ind w:left="0"/>
        <w:jc w:val="both"/>
      </w:pPr>
      <w:r>
        <w:rPr>
          <w:rFonts w:ascii="Times New Roman"/>
          <w:b w:val="false"/>
          <w:i w:val="false"/>
          <w:color w:val="000000"/>
          <w:sz w:val="28"/>
        </w:rPr>
        <w:t>
      </w:t>
      </w:r>
    </w:p>
    <w:bookmarkEnd w:id="86"/>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3" w:id="87"/>
    <w:p>
      <w:pPr>
        <w:spacing w:after="0"/>
        <w:ind w:left="0"/>
        <w:jc w:val="both"/>
      </w:pPr>
      <w:r>
        <w:rPr>
          <w:rFonts w:ascii="Times New Roman"/>
          <w:b w:val="false"/>
          <w:i w:val="false"/>
          <w:color w:val="000000"/>
          <w:sz w:val="28"/>
        </w:rPr>
        <w:t>
      </w:t>
      </w:r>
    </w:p>
    <w:bookmarkEnd w:id="87"/>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94" w:id="88"/>
    <w:p>
      <w:pPr>
        <w:spacing w:after="0"/>
        <w:ind w:left="0"/>
        <w:jc w:val="both"/>
      </w:pPr>
      <w:r>
        <w:rPr>
          <w:rFonts w:ascii="Times New Roman"/>
          <w:b w:val="false"/>
          <w:i w:val="false"/>
          <w:color w:val="000000"/>
          <w:sz w:val="28"/>
        </w:rPr>
        <w:t>
      </w:t>
      </w:r>
    </w:p>
    <w:bookmarkEnd w:id="88"/>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p>
    <w:bookmarkStart w:name="z95" w:id="89"/>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шкаланы есепке ала отырып, бес баллдық бағалар жүйесіне келтіріледі, атап айтқанда:</w:t>
      </w:r>
    </w:p>
    <w:bookmarkEnd w:id="89"/>
    <w:bookmarkStart w:name="z96" w:id="90"/>
    <w:p>
      <w:pPr>
        <w:spacing w:after="0"/>
        <w:ind w:left="0"/>
        <w:jc w:val="both"/>
      </w:pPr>
      <w:r>
        <w:rPr>
          <w:rFonts w:ascii="Times New Roman"/>
          <w:b w:val="false"/>
          <w:i w:val="false"/>
          <w:color w:val="000000"/>
          <w:sz w:val="28"/>
        </w:rPr>
        <w:t>
      "қанағаттанарлықсыз" мәнге (80 баллдан төмен) - 2 балл,</w:t>
      </w:r>
    </w:p>
    <w:bookmarkEnd w:id="90"/>
    <w:bookmarkStart w:name="z97" w:id="91"/>
    <w:p>
      <w:pPr>
        <w:spacing w:after="0"/>
        <w:ind w:left="0"/>
        <w:jc w:val="both"/>
      </w:pPr>
      <w:r>
        <w:rPr>
          <w:rFonts w:ascii="Times New Roman"/>
          <w:b w:val="false"/>
          <w:i w:val="false"/>
          <w:color w:val="000000"/>
          <w:sz w:val="28"/>
        </w:rPr>
        <w:t>
      "қанағаттанарлық" мәнге (80-нен 105 баллға дейін) – 3 балл,</w:t>
      </w:r>
    </w:p>
    <w:bookmarkEnd w:id="91"/>
    <w:bookmarkStart w:name="z98" w:id="92"/>
    <w:p>
      <w:pPr>
        <w:spacing w:after="0"/>
        <w:ind w:left="0"/>
        <w:jc w:val="both"/>
      </w:pPr>
      <w:r>
        <w:rPr>
          <w:rFonts w:ascii="Times New Roman"/>
          <w:b w:val="false"/>
          <w:i w:val="false"/>
          <w:color w:val="000000"/>
          <w:sz w:val="28"/>
        </w:rPr>
        <w:t>
      "тиімді" мәнге (106-дан 130 баллға (қоса алғанда) дейін) – 4 балл,</w:t>
      </w:r>
    </w:p>
    <w:bookmarkEnd w:id="92"/>
    <w:bookmarkStart w:name="z99" w:id="93"/>
    <w:p>
      <w:pPr>
        <w:spacing w:after="0"/>
        <w:ind w:left="0"/>
        <w:jc w:val="both"/>
      </w:pPr>
      <w:r>
        <w:rPr>
          <w:rFonts w:ascii="Times New Roman"/>
          <w:b w:val="false"/>
          <w:i w:val="false"/>
          <w:color w:val="000000"/>
          <w:sz w:val="28"/>
        </w:rPr>
        <w:t>
      "өте жақсы" мәнге (130 баллдан астам) – 5 балл;</w:t>
      </w:r>
    </w:p>
    <w:bookmarkEnd w:id="93"/>
    <w:bookmarkStart w:name="z100" w:id="94"/>
    <w:p>
      <w:pPr>
        <w:spacing w:after="0"/>
        <w:ind w:left="0"/>
        <w:jc w:val="both"/>
      </w:pPr>
      <w:r>
        <w:rPr>
          <w:rFonts w:ascii="Times New Roman"/>
          <w:b w:val="false"/>
          <w:i w:val="false"/>
          <w:color w:val="000000"/>
          <w:sz w:val="28"/>
        </w:rPr>
        <w:t>
      </w:t>
      </w:r>
    </w:p>
    <w:bookmarkEnd w:id="94"/>
    <w:p>
      <w:pPr>
        <w:spacing w:after="0"/>
        <w:ind w:left="0"/>
        <w:jc w:val="both"/>
      </w:pPr>
      <w:r>
        <w:drawing>
          <wp:inline distT="0" distB="0" distL="0" distR="0">
            <wp:extent cx="7112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11200" cy="533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101" w:id="95"/>
    <w:p>
      <w:pPr>
        <w:spacing w:after="0"/>
        <w:ind w:left="0"/>
        <w:jc w:val="both"/>
      </w:pPr>
      <w:r>
        <w:rPr>
          <w:rFonts w:ascii="Times New Roman"/>
          <w:b w:val="false"/>
          <w:i w:val="false"/>
          <w:color w:val="000000"/>
          <w:sz w:val="28"/>
        </w:rPr>
        <w:t>
      </w:t>
      </w:r>
    </w:p>
    <w:bookmarkEnd w:id="95"/>
    <w:p>
      <w:pPr>
        <w:spacing w:after="0"/>
        <w:ind w:left="0"/>
        <w:jc w:val="both"/>
      </w:pPr>
      <w:r>
        <w:drawing>
          <wp:inline distT="0" distB="0" distL="0" distR="0">
            <wp:extent cx="5080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080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p>
    <w:bookmarkStart w:name="z102" w:id="96"/>
    <w:p>
      <w:pPr>
        <w:spacing w:after="0"/>
        <w:ind w:left="0"/>
        <w:jc w:val="both"/>
      </w:pPr>
      <w:r>
        <w:rPr>
          <w:rFonts w:ascii="Times New Roman"/>
          <w:b w:val="false"/>
          <w:i w:val="false"/>
          <w:color w:val="000000"/>
          <w:sz w:val="28"/>
        </w:rPr>
        <w:t>
      38. Жылдың қорытынды бағасы мынадай шкала бойынша қойылады:</w:t>
      </w:r>
    </w:p>
    <w:bookmarkEnd w:id="96"/>
    <w:bookmarkStart w:name="z103" w:id="97"/>
    <w:p>
      <w:pPr>
        <w:spacing w:after="0"/>
        <w:ind w:left="0"/>
        <w:jc w:val="both"/>
      </w:pPr>
      <w:r>
        <w:rPr>
          <w:rFonts w:ascii="Times New Roman"/>
          <w:b w:val="false"/>
          <w:i w:val="false"/>
          <w:color w:val="000000"/>
          <w:sz w:val="28"/>
        </w:rPr>
        <w:t>
      3 баллдан төмен - "қанағаттанарлықсыз";</w:t>
      </w:r>
    </w:p>
    <w:bookmarkEnd w:id="97"/>
    <w:bookmarkStart w:name="z104" w:id="98"/>
    <w:p>
      <w:pPr>
        <w:spacing w:after="0"/>
        <w:ind w:left="0"/>
        <w:jc w:val="both"/>
      </w:pPr>
      <w:r>
        <w:rPr>
          <w:rFonts w:ascii="Times New Roman"/>
          <w:b w:val="false"/>
          <w:i w:val="false"/>
          <w:color w:val="000000"/>
          <w:sz w:val="28"/>
        </w:rPr>
        <w:t>
      3 баллдан бастап 4 баллға дейін - "қанағаттанарлық";</w:t>
      </w:r>
    </w:p>
    <w:bookmarkEnd w:id="98"/>
    <w:bookmarkStart w:name="z105" w:id="99"/>
    <w:p>
      <w:pPr>
        <w:spacing w:after="0"/>
        <w:ind w:left="0"/>
        <w:jc w:val="both"/>
      </w:pPr>
      <w:r>
        <w:rPr>
          <w:rFonts w:ascii="Times New Roman"/>
          <w:b w:val="false"/>
          <w:i w:val="false"/>
          <w:color w:val="000000"/>
          <w:sz w:val="28"/>
        </w:rPr>
        <w:t>
      4 баллдан бастап 5 баллға дейін - "тиімді";</w:t>
      </w:r>
    </w:p>
    <w:bookmarkEnd w:id="99"/>
    <w:bookmarkStart w:name="z106" w:id="100"/>
    <w:p>
      <w:pPr>
        <w:spacing w:after="0"/>
        <w:ind w:left="0"/>
        <w:jc w:val="both"/>
      </w:pPr>
      <w:r>
        <w:rPr>
          <w:rFonts w:ascii="Times New Roman"/>
          <w:b w:val="false"/>
          <w:i w:val="false"/>
          <w:color w:val="000000"/>
          <w:sz w:val="28"/>
        </w:rPr>
        <w:t>
      5 балл - "өте жақсы".</w:t>
      </w:r>
    </w:p>
    <w:bookmarkEnd w:id="100"/>
    <w:bookmarkStart w:name="z107" w:id="101"/>
    <w:p>
      <w:pPr>
        <w:spacing w:after="0"/>
        <w:ind w:left="0"/>
        <w:jc w:val="left"/>
      </w:pPr>
      <w:r>
        <w:rPr>
          <w:rFonts w:ascii="Times New Roman"/>
          <w:b/>
          <w:i w:val="false"/>
          <w:color w:val="000000"/>
        </w:rPr>
        <w:t xml:space="preserve"> 8. Комиссияның бағалау нәтижелерін қарауы</w:t>
      </w:r>
    </w:p>
    <w:bookmarkEnd w:id="101"/>
    <w:bookmarkStart w:name="z108" w:id="102"/>
    <w:p>
      <w:pPr>
        <w:spacing w:after="0"/>
        <w:ind w:left="0"/>
        <w:jc w:val="both"/>
      </w:pPr>
      <w:r>
        <w:rPr>
          <w:rFonts w:ascii="Times New Roman"/>
          <w:b w:val="false"/>
          <w:i w:val="false"/>
          <w:color w:val="000000"/>
          <w:sz w:val="28"/>
        </w:rPr>
        <w:t>
      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102"/>
    <w:bookmarkStart w:name="z109" w:id="103"/>
    <w:p>
      <w:pPr>
        <w:spacing w:after="0"/>
        <w:ind w:left="0"/>
        <w:jc w:val="both"/>
      </w:pPr>
      <w:r>
        <w:rPr>
          <w:rFonts w:ascii="Times New Roman"/>
          <w:b w:val="false"/>
          <w:i w:val="false"/>
          <w:color w:val="000000"/>
          <w:sz w:val="28"/>
        </w:rPr>
        <w:t>
      Персоналды басқару қызметі Комиссияның отырысына мынадай құжаттарды:</w:t>
      </w:r>
    </w:p>
    <w:bookmarkEnd w:id="103"/>
    <w:bookmarkStart w:name="z110" w:id="104"/>
    <w:p>
      <w:pPr>
        <w:spacing w:after="0"/>
        <w:ind w:left="0"/>
        <w:jc w:val="both"/>
      </w:pPr>
      <w:r>
        <w:rPr>
          <w:rFonts w:ascii="Times New Roman"/>
          <w:b w:val="false"/>
          <w:i w:val="false"/>
          <w:color w:val="000000"/>
          <w:sz w:val="28"/>
        </w:rPr>
        <w:t>
      1) толтырылған бағалау парақтарын;</w:t>
      </w:r>
    </w:p>
    <w:bookmarkEnd w:id="104"/>
    <w:bookmarkStart w:name="z111" w:id="105"/>
    <w:p>
      <w:pPr>
        <w:spacing w:after="0"/>
        <w:ind w:left="0"/>
        <w:jc w:val="both"/>
      </w:pPr>
      <w:r>
        <w:rPr>
          <w:rFonts w:ascii="Times New Roman"/>
          <w:b w:val="false"/>
          <w:i w:val="false"/>
          <w:color w:val="000000"/>
          <w:sz w:val="28"/>
        </w:rPr>
        <w:t>
      2) толтырылған айналмалы бағалау парағын (жылдық бағалау үшін);</w:t>
      </w:r>
    </w:p>
    <w:bookmarkEnd w:id="105"/>
    <w:bookmarkStart w:name="z112" w:id="106"/>
    <w:p>
      <w:pPr>
        <w:spacing w:after="0"/>
        <w:ind w:left="0"/>
        <w:jc w:val="both"/>
      </w:pPr>
      <w:r>
        <w:rPr>
          <w:rFonts w:ascii="Times New Roman"/>
          <w:b w:val="false"/>
          <w:i w:val="false"/>
          <w:color w:val="000000"/>
          <w:sz w:val="28"/>
        </w:rPr>
        <w:t>
      3) "Б" корпусы қызметшісінің лауазымдық нұсқаулығын;</w:t>
      </w:r>
    </w:p>
    <w:bookmarkEnd w:id="106"/>
    <w:bookmarkStart w:name="z113" w:id="107"/>
    <w:p>
      <w:pPr>
        <w:spacing w:after="0"/>
        <w:ind w:left="0"/>
        <w:jc w:val="both"/>
      </w:pPr>
      <w:r>
        <w:rPr>
          <w:rFonts w:ascii="Times New Roman"/>
          <w:b w:val="false"/>
          <w:i w:val="false"/>
          <w:color w:val="000000"/>
          <w:sz w:val="28"/>
        </w:rPr>
        <w:t xml:space="preserve">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107"/>
    <w:bookmarkStart w:name="z114" w:id="108"/>
    <w:p>
      <w:pPr>
        <w:spacing w:after="0"/>
        <w:ind w:left="0"/>
        <w:jc w:val="both"/>
      </w:pPr>
      <w:r>
        <w:rPr>
          <w:rFonts w:ascii="Times New Roman"/>
          <w:b w:val="false"/>
          <w:i w:val="false"/>
          <w:color w:val="000000"/>
          <w:sz w:val="28"/>
        </w:rPr>
        <w:t>
      40. Комиссия бағалау нәтижелерін қарастырады және мына шешімдердің бірін шығарады:</w:t>
      </w:r>
    </w:p>
    <w:bookmarkEnd w:id="108"/>
    <w:bookmarkStart w:name="z115" w:id="109"/>
    <w:p>
      <w:pPr>
        <w:spacing w:after="0"/>
        <w:ind w:left="0"/>
        <w:jc w:val="both"/>
      </w:pPr>
      <w:r>
        <w:rPr>
          <w:rFonts w:ascii="Times New Roman"/>
          <w:b w:val="false"/>
          <w:i w:val="false"/>
          <w:color w:val="000000"/>
          <w:sz w:val="28"/>
        </w:rPr>
        <w:t>
      1) бағалау нәтижелерін бекітеді;</w:t>
      </w:r>
    </w:p>
    <w:bookmarkEnd w:id="109"/>
    <w:bookmarkStart w:name="z116" w:id="110"/>
    <w:p>
      <w:pPr>
        <w:spacing w:after="0"/>
        <w:ind w:left="0"/>
        <w:jc w:val="both"/>
      </w:pPr>
      <w:r>
        <w:rPr>
          <w:rFonts w:ascii="Times New Roman"/>
          <w:b w:val="false"/>
          <w:i w:val="false"/>
          <w:color w:val="000000"/>
          <w:sz w:val="28"/>
        </w:rPr>
        <w:t>
      2) бағалау нәтижелерін қайта қарайды.</w:t>
      </w:r>
    </w:p>
    <w:bookmarkEnd w:id="110"/>
    <w:bookmarkStart w:name="z117" w:id="111"/>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p>
    <w:bookmarkEnd w:id="111"/>
    <w:bookmarkStart w:name="z118" w:id="112"/>
    <w:p>
      <w:pPr>
        <w:spacing w:after="0"/>
        <w:ind w:left="0"/>
        <w:jc w:val="both"/>
      </w:pP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p>
    <w:bookmarkEnd w:id="112"/>
    <w:bookmarkStart w:name="z119" w:id="113"/>
    <w:p>
      <w:pPr>
        <w:spacing w:after="0"/>
        <w:ind w:left="0"/>
        <w:jc w:val="both"/>
      </w:pPr>
      <w:r>
        <w:rPr>
          <w:rFonts w:ascii="Times New Roman"/>
          <w:b w:val="false"/>
          <w:i w:val="false"/>
          <w:color w:val="000000"/>
          <w:sz w:val="28"/>
        </w:rPr>
        <w:t>
      2) персоналды басқару қызметі "Б" корпусы қызметшісін бағалау нәтижесін санауда қате жіберген жағдайда.</w:t>
      </w:r>
    </w:p>
    <w:bookmarkEnd w:id="113"/>
    <w:bookmarkStart w:name="z120" w:id="114"/>
    <w:p>
      <w:pPr>
        <w:spacing w:after="0"/>
        <w:ind w:left="0"/>
        <w:jc w:val="both"/>
      </w:pPr>
      <w:r>
        <w:rPr>
          <w:rFonts w:ascii="Times New Roman"/>
          <w:b w:val="false"/>
          <w:i w:val="false"/>
          <w:color w:val="000000"/>
          <w:sz w:val="28"/>
        </w:rPr>
        <w:t>
      41. Персоналды басқару қызметі бағалау нәтижелерімен ол аяқталған соң екі жұмыс күні ішінде "Б" корпусының қызметшісін таныстырады.</w:t>
      </w:r>
    </w:p>
    <w:bookmarkEnd w:id="114"/>
    <w:bookmarkStart w:name="z121" w:id="115"/>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115"/>
    <w:bookmarkStart w:name="z122" w:id="116"/>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p>
    <w:bookmarkEnd w:id="116"/>
    <w:bookmarkStart w:name="z123" w:id="117"/>
    <w:p>
      <w:pPr>
        <w:spacing w:after="0"/>
        <w:ind w:left="0"/>
        <w:jc w:val="both"/>
      </w:pPr>
      <w:r>
        <w:rPr>
          <w:rFonts w:ascii="Times New Roman"/>
          <w:b w:val="false"/>
          <w:i w:val="false"/>
          <w:color w:val="000000"/>
          <w:sz w:val="28"/>
        </w:rPr>
        <w:t xml:space="preserve">
      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117"/>
    <w:bookmarkStart w:name="z124" w:id="118"/>
    <w:p>
      <w:pPr>
        <w:spacing w:after="0"/>
        <w:ind w:left="0"/>
        <w:jc w:val="left"/>
      </w:pPr>
      <w:r>
        <w:rPr>
          <w:rFonts w:ascii="Times New Roman"/>
          <w:b/>
          <w:i w:val="false"/>
          <w:color w:val="000000"/>
        </w:rPr>
        <w:t xml:space="preserve"> 9. Бағалау нәтижелеріне шағымдану</w:t>
      </w:r>
    </w:p>
    <w:bookmarkEnd w:id="118"/>
    <w:bookmarkStart w:name="z125" w:id="119"/>
    <w:p>
      <w:pPr>
        <w:spacing w:after="0"/>
        <w:ind w:left="0"/>
        <w:jc w:val="both"/>
      </w:pPr>
      <w:r>
        <w:rPr>
          <w:rFonts w:ascii="Times New Roman"/>
          <w:b w:val="false"/>
          <w:i w:val="false"/>
          <w:color w:val="000000"/>
          <w:sz w:val="28"/>
        </w:rPr>
        <w:t>
      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119"/>
    <w:bookmarkStart w:name="z126" w:id="120"/>
    <w:p>
      <w:pPr>
        <w:spacing w:after="0"/>
        <w:ind w:left="0"/>
        <w:jc w:val="both"/>
      </w:pPr>
      <w:r>
        <w:rPr>
          <w:rFonts w:ascii="Times New Roman"/>
          <w:b w:val="false"/>
          <w:i w:val="false"/>
          <w:color w:val="000000"/>
          <w:sz w:val="28"/>
        </w:rPr>
        <w:t>
      44.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p>
    <w:bookmarkEnd w:id="120"/>
    <w:bookmarkStart w:name="z127" w:id="121"/>
    <w:p>
      <w:pPr>
        <w:spacing w:after="0"/>
        <w:ind w:left="0"/>
        <w:jc w:val="both"/>
      </w:pPr>
      <w:r>
        <w:rPr>
          <w:rFonts w:ascii="Times New Roman"/>
          <w:b w:val="false"/>
          <w:i w:val="false"/>
          <w:color w:val="000000"/>
          <w:sz w:val="28"/>
        </w:rPr>
        <w:t>
      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121"/>
    <w:bookmarkStart w:name="z128" w:id="122"/>
    <w:p>
      <w:pPr>
        <w:spacing w:after="0"/>
        <w:ind w:left="0"/>
        <w:jc w:val="both"/>
      </w:pPr>
      <w:r>
        <w:rPr>
          <w:rFonts w:ascii="Times New Roman"/>
          <w:b w:val="false"/>
          <w:i w:val="false"/>
          <w:color w:val="000000"/>
          <w:sz w:val="28"/>
        </w:rPr>
        <w:t>
      46. "Б" корпусы қызметшісінің бағалау нәтижелеріне сотта шағымдануға құқығы бар.</w:t>
      </w:r>
    </w:p>
    <w:bookmarkEnd w:id="122"/>
    <w:bookmarkStart w:name="z129" w:id="123"/>
    <w:p>
      <w:pPr>
        <w:spacing w:after="0"/>
        <w:ind w:left="0"/>
        <w:jc w:val="left"/>
      </w:pPr>
      <w:r>
        <w:rPr>
          <w:rFonts w:ascii="Times New Roman"/>
          <w:b/>
          <w:i w:val="false"/>
          <w:color w:val="000000"/>
        </w:rPr>
        <w:t xml:space="preserve"> 10. Бағалау нәтижелері бойынша шешім қабылдау</w:t>
      </w:r>
    </w:p>
    <w:bookmarkEnd w:id="123"/>
    <w:bookmarkStart w:name="z130" w:id="124"/>
    <w:p>
      <w:pPr>
        <w:spacing w:after="0"/>
        <w:ind w:left="0"/>
        <w:jc w:val="both"/>
      </w:pPr>
      <w:r>
        <w:rPr>
          <w:rFonts w:ascii="Times New Roman"/>
          <w:b w:val="false"/>
          <w:i w:val="false"/>
          <w:color w:val="000000"/>
          <w:sz w:val="28"/>
        </w:rPr>
        <w:t>
      47. Бағалау нәтижелері бонус төлеу және оқыту бойынша шешім қабылдауға негіз болып табылады.</w:t>
      </w:r>
    </w:p>
    <w:bookmarkEnd w:id="124"/>
    <w:bookmarkStart w:name="z131" w:id="125"/>
    <w:p>
      <w:pPr>
        <w:spacing w:after="0"/>
        <w:ind w:left="0"/>
        <w:jc w:val="both"/>
      </w:pPr>
      <w:r>
        <w:rPr>
          <w:rFonts w:ascii="Times New Roman"/>
          <w:b w:val="false"/>
          <w:i w:val="false"/>
          <w:color w:val="000000"/>
          <w:sz w:val="28"/>
        </w:rPr>
        <w:t>
      48. Бонустар "өте жақсы" және "тиімді" бағалау нәтижелері бар "Б" корпусы қызметшілеріне төленеді.</w:t>
      </w:r>
    </w:p>
    <w:bookmarkEnd w:id="125"/>
    <w:bookmarkStart w:name="z132" w:id="126"/>
    <w:p>
      <w:pPr>
        <w:spacing w:after="0"/>
        <w:ind w:left="0"/>
        <w:jc w:val="both"/>
      </w:pPr>
      <w:r>
        <w:rPr>
          <w:rFonts w:ascii="Times New Roman"/>
          <w:b w:val="false"/>
          <w:i w:val="false"/>
          <w:color w:val="000000"/>
          <w:sz w:val="28"/>
        </w:rPr>
        <w:t>
      49. "Б" корпусының қызметшісін оқыту (біліктілігін арттыру) жылдық бағалаудың қорытындылары бойынша "Б" корпусы қызметшісінің қанағаттанарлықсыз болып табылған қызмет бағыты бойынша жүргізіледі.</w:t>
      </w:r>
    </w:p>
    <w:bookmarkEnd w:id="126"/>
    <w:bookmarkStart w:name="z133" w:id="127"/>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27"/>
    <w:bookmarkStart w:name="z134" w:id="128"/>
    <w:p>
      <w:pPr>
        <w:spacing w:after="0"/>
        <w:ind w:left="0"/>
        <w:jc w:val="both"/>
      </w:pPr>
      <w:r>
        <w:rPr>
          <w:rFonts w:ascii="Times New Roman"/>
          <w:b w:val="false"/>
          <w:i w:val="false"/>
          <w:color w:val="000000"/>
          <w:sz w:val="28"/>
        </w:rPr>
        <w:t>
      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28"/>
    <w:bookmarkStart w:name="z135" w:id="129"/>
    <w:p>
      <w:pPr>
        <w:spacing w:after="0"/>
        <w:ind w:left="0"/>
        <w:jc w:val="both"/>
      </w:pPr>
      <w:r>
        <w:rPr>
          <w:rFonts w:ascii="Times New Roman"/>
          <w:b w:val="false"/>
          <w:i w:val="false"/>
          <w:color w:val="000000"/>
          <w:sz w:val="28"/>
        </w:rPr>
        <w:t>
      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29"/>
    <w:bookmarkStart w:name="z136" w:id="130"/>
    <w:p>
      <w:pPr>
        <w:spacing w:after="0"/>
        <w:ind w:left="0"/>
        <w:jc w:val="both"/>
      </w:pPr>
      <w:r>
        <w:rPr>
          <w:rFonts w:ascii="Times New Roman"/>
          <w:b w:val="false"/>
          <w:i w:val="false"/>
          <w:color w:val="000000"/>
          <w:sz w:val="28"/>
        </w:rPr>
        <w:t>
      52. "Б" корпусының қызметшілерін бағалаудың нәтижелері олардың қызметтік тізімдеріне енгізіледі.</w:t>
      </w:r>
    </w:p>
    <w:bookmarkEnd w:id="1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әдістемесіне 1-қосымша</w:t>
            </w:r>
          </w:p>
        </w:tc>
      </w:tr>
    </w:tbl>
    <w:bookmarkStart w:name="z138" w:id="131"/>
    <w:p>
      <w:pPr>
        <w:spacing w:after="0"/>
        <w:ind w:left="0"/>
        <w:jc w:val="both"/>
      </w:pPr>
      <w:r>
        <w:rPr>
          <w:rFonts w:ascii="Times New Roman"/>
          <w:b w:val="false"/>
          <w:i w:val="false"/>
          <w:color w:val="000000"/>
          <w:sz w:val="28"/>
        </w:rPr>
        <w:t>
      "Б" корпусы мемлекеттік әкімшілік қызметшісінің</w:t>
      </w:r>
    </w:p>
    <w:bookmarkEnd w:id="131"/>
    <w:bookmarkStart w:name="z139" w:id="132"/>
    <w:p>
      <w:pPr>
        <w:spacing w:after="0"/>
        <w:ind w:left="0"/>
        <w:jc w:val="both"/>
      </w:pPr>
      <w:r>
        <w:rPr>
          <w:rFonts w:ascii="Times New Roman"/>
          <w:b w:val="false"/>
          <w:i w:val="false"/>
          <w:color w:val="000000"/>
          <w:sz w:val="28"/>
        </w:rPr>
        <w:t>
      жеке жұмыс жоспары</w:t>
      </w:r>
    </w:p>
    <w:bookmarkEnd w:id="132"/>
    <w:bookmarkStart w:name="z140" w:id="133"/>
    <w:p>
      <w:pPr>
        <w:spacing w:after="0"/>
        <w:ind w:left="0"/>
        <w:jc w:val="both"/>
      </w:pPr>
      <w:r>
        <w:rPr>
          <w:rFonts w:ascii="Times New Roman"/>
          <w:b w:val="false"/>
          <w:i w:val="false"/>
          <w:color w:val="000000"/>
          <w:sz w:val="28"/>
        </w:rPr>
        <w:t>
      ________________________________жыл</w:t>
      </w:r>
    </w:p>
    <w:bookmarkEnd w:id="133"/>
    <w:bookmarkStart w:name="z141" w:id="134"/>
    <w:p>
      <w:pPr>
        <w:spacing w:after="0"/>
        <w:ind w:left="0"/>
        <w:jc w:val="both"/>
      </w:pPr>
      <w:r>
        <w:rPr>
          <w:rFonts w:ascii="Times New Roman"/>
          <w:b w:val="false"/>
          <w:i w:val="false"/>
          <w:color w:val="000000"/>
          <w:sz w:val="28"/>
        </w:rPr>
        <w:t>
      (жеке жоспар құрастырылған кезең)</w:t>
      </w:r>
    </w:p>
    <w:bookmarkEnd w:id="134"/>
    <w:bookmarkStart w:name="z142" w:id="135"/>
    <w:p>
      <w:pPr>
        <w:spacing w:after="0"/>
        <w:ind w:left="0"/>
        <w:jc w:val="both"/>
      </w:pPr>
      <w:r>
        <w:rPr>
          <w:rFonts w:ascii="Times New Roman"/>
          <w:b w:val="false"/>
          <w:i w:val="false"/>
          <w:color w:val="000000"/>
          <w:sz w:val="28"/>
        </w:rPr>
        <w:t>
      Қызметшінің Т.А.Ә. (болған жағдайда):_________________________________________________</w:t>
      </w:r>
    </w:p>
    <w:bookmarkEnd w:id="135"/>
    <w:bookmarkStart w:name="z143" w:id="136"/>
    <w:p>
      <w:pPr>
        <w:spacing w:after="0"/>
        <w:ind w:left="0"/>
        <w:jc w:val="both"/>
      </w:pPr>
      <w:r>
        <w:rPr>
          <w:rFonts w:ascii="Times New Roman"/>
          <w:b w:val="false"/>
          <w:i w:val="false"/>
          <w:color w:val="000000"/>
          <w:sz w:val="28"/>
        </w:rPr>
        <w:t>
      Қызметшінің лауазымы:_______________________________________________________________</w:t>
      </w:r>
    </w:p>
    <w:bookmarkEnd w:id="136"/>
    <w:bookmarkStart w:name="z144" w:id="137"/>
    <w:p>
      <w:pPr>
        <w:spacing w:after="0"/>
        <w:ind w:left="0"/>
        <w:jc w:val="both"/>
      </w:pPr>
      <w:r>
        <w:rPr>
          <w:rFonts w:ascii="Times New Roman"/>
          <w:b w:val="false"/>
          <w:i w:val="false"/>
          <w:color w:val="000000"/>
          <w:sz w:val="28"/>
        </w:rPr>
        <w:t xml:space="preserve">
      Қызметшінің құрылымдық бөлімшесінің атауы: </w:t>
      </w:r>
    </w:p>
    <w:bookmarkEnd w:id="137"/>
    <w:bookmarkStart w:name="z145" w:id="138"/>
    <w:p>
      <w:pPr>
        <w:spacing w:after="0"/>
        <w:ind w:left="0"/>
        <w:jc w:val="both"/>
      </w:pPr>
      <w:r>
        <w:rPr>
          <w:rFonts w:ascii="Times New Roman"/>
          <w:b w:val="false"/>
          <w:i w:val="false"/>
          <w:color w:val="000000"/>
          <w:sz w:val="28"/>
        </w:rPr>
        <w:t>
      __________________________________________________________________________</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8"/>
        <w:gridCol w:w="4868"/>
        <w:gridCol w:w="3424"/>
      </w:tblGrid>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Шаралардың атауы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нәтижесі</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6" w:id="139"/>
    <w:p>
      <w:pPr>
        <w:spacing w:after="0"/>
        <w:ind w:left="0"/>
        <w:jc w:val="both"/>
      </w:pPr>
      <w:r>
        <w:rPr>
          <w:rFonts w:ascii="Times New Roman"/>
          <w:b w:val="false"/>
          <w:i w:val="false"/>
          <w:color w:val="000000"/>
          <w:sz w:val="28"/>
        </w:rPr>
        <w:t>
      Ескертпе:</w:t>
      </w:r>
    </w:p>
    <w:bookmarkEnd w:id="139"/>
    <w:bookmarkStart w:name="z147" w:id="140"/>
    <w:p>
      <w:pPr>
        <w:spacing w:after="0"/>
        <w:ind w:left="0"/>
        <w:jc w:val="both"/>
      </w:pPr>
      <w:r>
        <w:rPr>
          <w:rFonts w:ascii="Times New Roman"/>
          <w:b w:val="false"/>
          <w:i w:val="false"/>
          <w:color w:val="000000"/>
          <w:sz w:val="28"/>
        </w:rPr>
        <w:t>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 Іс-шаралардың саны мен күрделілігі мемлекеттік органға сәйкес келуі тиіс</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8"/>
        <w:gridCol w:w="6652"/>
      </w:tblGrid>
      <w:tr>
        <w:trPr>
          <w:trHeight w:val="30" w:hRule="atLeast"/>
        </w:trPr>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Т.А.Ә. (бар болған жағдайда):</w:t>
            </w:r>
            <w:r>
              <w:br/>
            </w:r>
            <w:r>
              <w:rPr>
                <w:rFonts w:ascii="Times New Roman"/>
                <w:b w:val="false"/>
                <w:i w:val="false"/>
                <w:color w:val="000000"/>
                <w:sz w:val="20"/>
              </w:rPr>
              <w:t>
_________________________________</w:t>
            </w:r>
            <w:r>
              <w:br/>
            </w:r>
            <w:r>
              <w:rPr>
                <w:rFonts w:ascii="Times New Roman"/>
                <w:b w:val="false"/>
                <w:i w:val="false"/>
                <w:color w:val="000000"/>
                <w:sz w:val="20"/>
              </w:rPr>
              <w:t>
күні________________________________</w:t>
            </w:r>
            <w:r>
              <w:br/>
            </w:r>
            <w:r>
              <w:rPr>
                <w:rFonts w:ascii="Times New Roman"/>
                <w:b w:val="false"/>
                <w:i w:val="false"/>
                <w:color w:val="000000"/>
                <w:sz w:val="20"/>
              </w:rPr>
              <w:t>
қолы ______________________________</w:t>
            </w: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 Т.А.Ә. (бар болған жағдайда):</w:t>
            </w:r>
            <w:r>
              <w:br/>
            </w:r>
            <w:r>
              <w:rPr>
                <w:rFonts w:ascii="Times New Roman"/>
                <w:b w:val="false"/>
                <w:i w:val="false"/>
                <w:color w:val="000000"/>
                <w:sz w:val="20"/>
              </w:rPr>
              <w:t>
_______________________________________</w:t>
            </w:r>
            <w:r>
              <w:br/>
            </w:r>
            <w:r>
              <w:rPr>
                <w:rFonts w:ascii="Times New Roman"/>
                <w:b w:val="false"/>
                <w:i w:val="false"/>
                <w:color w:val="000000"/>
                <w:sz w:val="20"/>
              </w:rPr>
              <w:t>
күні __________________________________</w:t>
            </w:r>
            <w:r>
              <w:br/>
            </w:r>
            <w:r>
              <w:rPr>
                <w:rFonts w:ascii="Times New Roman"/>
                <w:b w:val="false"/>
                <w:i w:val="false"/>
                <w:color w:val="000000"/>
                <w:sz w:val="20"/>
              </w:rPr>
              <w:t>
қолы 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әдістемесіне 2-қосымша</w:t>
            </w:r>
          </w:p>
        </w:tc>
      </w:tr>
    </w:tbl>
    <w:bookmarkStart w:name="z149" w:id="141"/>
    <w:p>
      <w:pPr>
        <w:spacing w:after="0"/>
        <w:ind w:left="0"/>
        <w:jc w:val="both"/>
      </w:pPr>
      <w:r>
        <w:rPr>
          <w:rFonts w:ascii="Times New Roman"/>
          <w:b w:val="false"/>
          <w:i w:val="false"/>
          <w:color w:val="000000"/>
          <w:sz w:val="28"/>
        </w:rPr>
        <w:t>
      Бағалау парағы</w:t>
      </w:r>
    </w:p>
    <w:bookmarkEnd w:id="141"/>
    <w:bookmarkStart w:name="z150" w:id="142"/>
    <w:p>
      <w:pPr>
        <w:spacing w:after="0"/>
        <w:ind w:left="0"/>
        <w:jc w:val="both"/>
      </w:pPr>
      <w:r>
        <w:rPr>
          <w:rFonts w:ascii="Times New Roman"/>
          <w:b w:val="false"/>
          <w:i w:val="false"/>
          <w:color w:val="000000"/>
          <w:sz w:val="28"/>
        </w:rPr>
        <w:t>
      ______________тоқсан _____ жыл</w:t>
      </w:r>
    </w:p>
    <w:bookmarkEnd w:id="142"/>
    <w:bookmarkStart w:name="z151" w:id="143"/>
    <w:p>
      <w:pPr>
        <w:spacing w:after="0"/>
        <w:ind w:left="0"/>
        <w:jc w:val="both"/>
      </w:pPr>
      <w:r>
        <w:rPr>
          <w:rFonts w:ascii="Times New Roman"/>
          <w:b w:val="false"/>
          <w:i w:val="false"/>
          <w:color w:val="000000"/>
          <w:sz w:val="28"/>
        </w:rPr>
        <w:t>
      (бағаланатын кезең)</w:t>
      </w:r>
    </w:p>
    <w:bookmarkEnd w:id="143"/>
    <w:bookmarkStart w:name="z152" w:id="144"/>
    <w:p>
      <w:pPr>
        <w:spacing w:after="0"/>
        <w:ind w:left="0"/>
        <w:jc w:val="both"/>
      </w:pPr>
      <w:r>
        <w:rPr>
          <w:rFonts w:ascii="Times New Roman"/>
          <w:b w:val="false"/>
          <w:i w:val="false"/>
          <w:color w:val="000000"/>
          <w:sz w:val="28"/>
        </w:rPr>
        <w:t>
      Бағаланатын қызметшінің Т.А.Ә. (болған жағдайда):_____________________________</w:t>
      </w:r>
    </w:p>
    <w:bookmarkEnd w:id="144"/>
    <w:bookmarkStart w:name="z153" w:id="145"/>
    <w:p>
      <w:pPr>
        <w:spacing w:after="0"/>
        <w:ind w:left="0"/>
        <w:jc w:val="both"/>
      </w:pPr>
      <w:r>
        <w:rPr>
          <w:rFonts w:ascii="Times New Roman"/>
          <w:b w:val="false"/>
          <w:i w:val="false"/>
          <w:color w:val="000000"/>
          <w:sz w:val="28"/>
        </w:rPr>
        <w:t>
      Бағаланатын қызметшінің лауазымы:__________________________________________</w:t>
      </w:r>
    </w:p>
    <w:bookmarkEnd w:id="145"/>
    <w:bookmarkStart w:name="z154" w:id="146"/>
    <w:p>
      <w:pPr>
        <w:spacing w:after="0"/>
        <w:ind w:left="0"/>
        <w:jc w:val="both"/>
      </w:pPr>
      <w:r>
        <w:rPr>
          <w:rFonts w:ascii="Times New Roman"/>
          <w:b w:val="false"/>
          <w:i w:val="false"/>
          <w:color w:val="000000"/>
          <w:sz w:val="28"/>
        </w:rPr>
        <w:t>
      Бағаланатын қызметшінің құрылымдық бөлімшесінің атауы:______________________</w:t>
      </w:r>
    </w:p>
    <w:bookmarkEnd w:id="146"/>
    <w:bookmarkStart w:name="z155" w:id="147"/>
    <w:p>
      <w:pPr>
        <w:spacing w:after="0"/>
        <w:ind w:left="0"/>
        <w:jc w:val="both"/>
      </w:pPr>
      <w:r>
        <w:rPr>
          <w:rFonts w:ascii="Times New Roman"/>
          <w:b w:val="false"/>
          <w:i w:val="false"/>
          <w:color w:val="000000"/>
          <w:sz w:val="28"/>
        </w:rPr>
        <w:t>
      __________________________________________________________________________</w:t>
      </w:r>
    </w:p>
    <w:bookmarkEnd w:id="147"/>
    <w:bookmarkStart w:name="z156" w:id="148"/>
    <w:p>
      <w:pPr>
        <w:spacing w:after="0"/>
        <w:ind w:left="0"/>
        <w:jc w:val="both"/>
      </w:pPr>
      <w:r>
        <w:rPr>
          <w:rFonts w:ascii="Times New Roman"/>
          <w:b w:val="false"/>
          <w:i w:val="false"/>
          <w:color w:val="000000"/>
          <w:sz w:val="28"/>
        </w:rPr>
        <w:t>
      Лауазымдық міндеттерді орындау бағасы:</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1"/>
        <w:gridCol w:w="2179"/>
        <w:gridCol w:w="1605"/>
        <w:gridCol w:w="1605"/>
        <w:gridCol w:w="2179"/>
        <w:gridCol w:w="1606"/>
        <w:gridCol w:w="1606"/>
        <w:gridCol w:w="459"/>
      </w:tblGrid>
      <w:tr>
        <w:trPr>
          <w:trHeight w:val="30" w:hRule="atLeast"/>
        </w:trPr>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басшысының бағалауы</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8"/>
        <w:gridCol w:w="6652"/>
      </w:tblGrid>
      <w:tr>
        <w:trPr>
          <w:trHeight w:val="30" w:hRule="atLeast"/>
        </w:trPr>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Т.А.Ә. (бар болған жағдайда):</w:t>
            </w:r>
            <w:r>
              <w:br/>
            </w:r>
            <w:r>
              <w:rPr>
                <w:rFonts w:ascii="Times New Roman"/>
                <w:b w:val="false"/>
                <w:i w:val="false"/>
                <w:color w:val="000000"/>
                <w:sz w:val="20"/>
              </w:rPr>
              <w:t>
_________________________________</w:t>
            </w:r>
            <w:r>
              <w:br/>
            </w:r>
            <w:r>
              <w:rPr>
                <w:rFonts w:ascii="Times New Roman"/>
                <w:b w:val="false"/>
                <w:i w:val="false"/>
                <w:color w:val="000000"/>
                <w:sz w:val="20"/>
              </w:rPr>
              <w:t>
күні________________________________</w:t>
            </w:r>
            <w:r>
              <w:br/>
            </w:r>
            <w:r>
              <w:rPr>
                <w:rFonts w:ascii="Times New Roman"/>
                <w:b w:val="false"/>
                <w:i w:val="false"/>
                <w:color w:val="000000"/>
                <w:sz w:val="20"/>
              </w:rPr>
              <w:t>
қолы ______________________________</w:t>
            </w: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 Т.А.Ә. (бар болған жағдайда):</w:t>
            </w:r>
            <w:r>
              <w:br/>
            </w:r>
            <w:r>
              <w:rPr>
                <w:rFonts w:ascii="Times New Roman"/>
                <w:b w:val="false"/>
                <w:i w:val="false"/>
                <w:color w:val="000000"/>
                <w:sz w:val="20"/>
              </w:rPr>
              <w:t>
_______________________________________</w:t>
            </w:r>
            <w:r>
              <w:br/>
            </w:r>
            <w:r>
              <w:rPr>
                <w:rFonts w:ascii="Times New Roman"/>
                <w:b w:val="false"/>
                <w:i w:val="false"/>
                <w:color w:val="000000"/>
                <w:sz w:val="20"/>
              </w:rPr>
              <w:t>
күні __________________________________</w:t>
            </w:r>
            <w:r>
              <w:br/>
            </w:r>
            <w:r>
              <w:rPr>
                <w:rFonts w:ascii="Times New Roman"/>
                <w:b w:val="false"/>
                <w:i w:val="false"/>
                <w:color w:val="000000"/>
                <w:sz w:val="20"/>
              </w:rPr>
              <w:t>
қолы 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әдістемесіне 3-қосымша</w:t>
            </w:r>
          </w:p>
        </w:tc>
      </w:tr>
    </w:tbl>
    <w:bookmarkStart w:name="z158" w:id="149"/>
    <w:p>
      <w:pPr>
        <w:spacing w:after="0"/>
        <w:ind w:left="0"/>
        <w:jc w:val="both"/>
      </w:pPr>
      <w:r>
        <w:rPr>
          <w:rFonts w:ascii="Times New Roman"/>
          <w:b w:val="false"/>
          <w:i w:val="false"/>
          <w:color w:val="000000"/>
          <w:sz w:val="28"/>
        </w:rPr>
        <w:t>
      Бағалау парағы</w:t>
      </w:r>
    </w:p>
    <w:bookmarkEnd w:id="149"/>
    <w:bookmarkStart w:name="z159" w:id="150"/>
    <w:p>
      <w:pPr>
        <w:spacing w:after="0"/>
        <w:ind w:left="0"/>
        <w:jc w:val="both"/>
      </w:pPr>
      <w:r>
        <w:rPr>
          <w:rFonts w:ascii="Times New Roman"/>
          <w:b w:val="false"/>
          <w:i w:val="false"/>
          <w:color w:val="000000"/>
          <w:sz w:val="28"/>
        </w:rPr>
        <w:t>
      ___________________________ жыл</w:t>
      </w:r>
    </w:p>
    <w:bookmarkEnd w:id="150"/>
    <w:bookmarkStart w:name="z160" w:id="151"/>
    <w:p>
      <w:pPr>
        <w:spacing w:after="0"/>
        <w:ind w:left="0"/>
        <w:jc w:val="both"/>
      </w:pPr>
      <w:r>
        <w:rPr>
          <w:rFonts w:ascii="Times New Roman"/>
          <w:b w:val="false"/>
          <w:i w:val="false"/>
          <w:color w:val="000000"/>
          <w:sz w:val="28"/>
        </w:rPr>
        <w:t>
      (бағаланатын жыл)</w:t>
      </w:r>
    </w:p>
    <w:bookmarkEnd w:id="151"/>
    <w:bookmarkStart w:name="z161" w:id="152"/>
    <w:p>
      <w:pPr>
        <w:spacing w:after="0"/>
        <w:ind w:left="0"/>
        <w:jc w:val="both"/>
      </w:pPr>
      <w:r>
        <w:rPr>
          <w:rFonts w:ascii="Times New Roman"/>
          <w:b w:val="false"/>
          <w:i w:val="false"/>
          <w:color w:val="000000"/>
          <w:sz w:val="28"/>
        </w:rPr>
        <w:t>
      Бағаланатын қызметшінің Т.А.Ә. (болған жағдайда):_____________________________</w:t>
      </w:r>
    </w:p>
    <w:bookmarkEnd w:id="152"/>
    <w:bookmarkStart w:name="z162" w:id="153"/>
    <w:p>
      <w:pPr>
        <w:spacing w:after="0"/>
        <w:ind w:left="0"/>
        <w:jc w:val="both"/>
      </w:pPr>
      <w:r>
        <w:rPr>
          <w:rFonts w:ascii="Times New Roman"/>
          <w:b w:val="false"/>
          <w:i w:val="false"/>
          <w:color w:val="000000"/>
          <w:sz w:val="28"/>
        </w:rPr>
        <w:t>
      Бағаланатын қызметшінің лауазымы:__________________________________________</w:t>
      </w:r>
    </w:p>
    <w:bookmarkEnd w:id="153"/>
    <w:bookmarkStart w:name="z163" w:id="154"/>
    <w:p>
      <w:pPr>
        <w:spacing w:after="0"/>
        <w:ind w:left="0"/>
        <w:jc w:val="both"/>
      </w:pPr>
      <w:r>
        <w:rPr>
          <w:rFonts w:ascii="Times New Roman"/>
          <w:b w:val="false"/>
          <w:i w:val="false"/>
          <w:color w:val="000000"/>
          <w:sz w:val="28"/>
        </w:rPr>
        <w:t>
      Бағаланатын қызметшінің құрылымдық бөлімшесінің атауы:______________________</w:t>
      </w:r>
    </w:p>
    <w:bookmarkEnd w:id="154"/>
    <w:bookmarkStart w:name="z164" w:id="155"/>
    <w:p>
      <w:pPr>
        <w:spacing w:after="0"/>
        <w:ind w:left="0"/>
        <w:jc w:val="both"/>
      </w:pPr>
      <w:r>
        <w:rPr>
          <w:rFonts w:ascii="Times New Roman"/>
          <w:b w:val="false"/>
          <w:i w:val="false"/>
          <w:color w:val="000000"/>
          <w:sz w:val="28"/>
        </w:rPr>
        <w:t>
      __________________________________________________________________________</w:t>
      </w:r>
    </w:p>
    <w:bookmarkEnd w:id="155"/>
    <w:bookmarkStart w:name="z165" w:id="156"/>
    <w:p>
      <w:pPr>
        <w:spacing w:after="0"/>
        <w:ind w:left="0"/>
        <w:jc w:val="both"/>
      </w:pPr>
      <w:r>
        <w:rPr>
          <w:rFonts w:ascii="Times New Roman"/>
          <w:b w:val="false"/>
          <w:i w:val="false"/>
          <w:color w:val="000000"/>
          <w:sz w:val="28"/>
        </w:rPr>
        <w:t>
      Жеке жоспарды орындау бағасы:</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3"/>
        <w:gridCol w:w="2556"/>
        <w:gridCol w:w="3982"/>
        <w:gridCol w:w="2301"/>
        <w:gridCol w:w="1397"/>
        <w:gridCol w:w="621"/>
      </w:tblGrid>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Аталуы</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Басшысының бағалау нәтижелері</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8"/>
        <w:gridCol w:w="6652"/>
      </w:tblGrid>
      <w:tr>
        <w:trPr>
          <w:trHeight w:val="30" w:hRule="atLeast"/>
        </w:trPr>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Т.А.Ә. (бар болған жағдайда):</w:t>
            </w:r>
            <w:r>
              <w:br/>
            </w:r>
            <w:r>
              <w:rPr>
                <w:rFonts w:ascii="Times New Roman"/>
                <w:b w:val="false"/>
                <w:i w:val="false"/>
                <w:color w:val="000000"/>
                <w:sz w:val="20"/>
              </w:rPr>
              <w:t>
_________________________________</w:t>
            </w:r>
            <w:r>
              <w:br/>
            </w:r>
            <w:r>
              <w:rPr>
                <w:rFonts w:ascii="Times New Roman"/>
                <w:b w:val="false"/>
                <w:i w:val="false"/>
                <w:color w:val="000000"/>
                <w:sz w:val="20"/>
              </w:rPr>
              <w:t>
күні________________________________</w:t>
            </w:r>
            <w:r>
              <w:br/>
            </w:r>
            <w:r>
              <w:rPr>
                <w:rFonts w:ascii="Times New Roman"/>
                <w:b w:val="false"/>
                <w:i w:val="false"/>
                <w:color w:val="000000"/>
                <w:sz w:val="20"/>
              </w:rPr>
              <w:t>
қолы ______________________________</w:t>
            </w: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 Т.А.Ә. (бар болған жағдайда):</w:t>
            </w:r>
            <w:r>
              <w:br/>
            </w:r>
            <w:r>
              <w:rPr>
                <w:rFonts w:ascii="Times New Roman"/>
                <w:b w:val="false"/>
                <w:i w:val="false"/>
                <w:color w:val="000000"/>
                <w:sz w:val="20"/>
              </w:rPr>
              <w:t>
_______________________________________</w:t>
            </w:r>
            <w:r>
              <w:br/>
            </w:r>
            <w:r>
              <w:rPr>
                <w:rFonts w:ascii="Times New Roman"/>
                <w:b w:val="false"/>
                <w:i w:val="false"/>
                <w:color w:val="000000"/>
                <w:sz w:val="20"/>
              </w:rPr>
              <w:t>
күні __________________________________</w:t>
            </w:r>
            <w:r>
              <w:br/>
            </w:r>
            <w:r>
              <w:rPr>
                <w:rFonts w:ascii="Times New Roman"/>
                <w:b w:val="false"/>
                <w:i w:val="false"/>
                <w:color w:val="000000"/>
                <w:sz w:val="20"/>
              </w:rPr>
              <w:t>
қолы 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әдістемесіне 4-қосымша</w:t>
            </w:r>
          </w:p>
        </w:tc>
      </w:tr>
    </w:tbl>
    <w:bookmarkStart w:name="z167" w:id="157"/>
    <w:p>
      <w:pPr>
        <w:spacing w:after="0"/>
        <w:ind w:left="0"/>
        <w:jc w:val="both"/>
      </w:pPr>
      <w:r>
        <w:rPr>
          <w:rFonts w:ascii="Times New Roman"/>
          <w:b w:val="false"/>
          <w:i w:val="false"/>
          <w:color w:val="000000"/>
          <w:sz w:val="28"/>
        </w:rPr>
        <w:t>
      Айналмалы бағалау нәтижелері</w:t>
      </w:r>
    </w:p>
    <w:bookmarkEnd w:id="157"/>
    <w:bookmarkStart w:name="z168" w:id="158"/>
    <w:p>
      <w:pPr>
        <w:spacing w:after="0"/>
        <w:ind w:left="0"/>
        <w:jc w:val="both"/>
      </w:pPr>
      <w:r>
        <w:rPr>
          <w:rFonts w:ascii="Times New Roman"/>
          <w:b w:val="false"/>
          <w:i w:val="false"/>
          <w:color w:val="000000"/>
          <w:sz w:val="28"/>
        </w:rPr>
        <w:t>
      ___________________________ жыл</w:t>
      </w:r>
    </w:p>
    <w:bookmarkEnd w:id="158"/>
    <w:bookmarkStart w:name="z169" w:id="159"/>
    <w:p>
      <w:pPr>
        <w:spacing w:after="0"/>
        <w:ind w:left="0"/>
        <w:jc w:val="both"/>
      </w:pPr>
      <w:r>
        <w:rPr>
          <w:rFonts w:ascii="Times New Roman"/>
          <w:b w:val="false"/>
          <w:i w:val="false"/>
          <w:color w:val="000000"/>
          <w:sz w:val="28"/>
        </w:rPr>
        <w:t>
      (бағаланатын жыл)</w:t>
      </w:r>
    </w:p>
    <w:bookmarkEnd w:id="159"/>
    <w:bookmarkStart w:name="z170" w:id="160"/>
    <w:p>
      <w:pPr>
        <w:spacing w:after="0"/>
        <w:ind w:left="0"/>
        <w:jc w:val="both"/>
      </w:pPr>
      <w:r>
        <w:rPr>
          <w:rFonts w:ascii="Times New Roman"/>
          <w:b w:val="false"/>
          <w:i w:val="false"/>
          <w:color w:val="000000"/>
          <w:sz w:val="28"/>
        </w:rPr>
        <w:t>
      Бағаланатын қызметшінің Т.А.Ә. (болған жағдайда):_____________________________</w:t>
      </w:r>
    </w:p>
    <w:bookmarkEnd w:id="160"/>
    <w:bookmarkStart w:name="z171" w:id="161"/>
    <w:p>
      <w:pPr>
        <w:spacing w:after="0"/>
        <w:ind w:left="0"/>
        <w:jc w:val="both"/>
      </w:pPr>
      <w:r>
        <w:rPr>
          <w:rFonts w:ascii="Times New Roman"/>
          <w:b w:val="false"/>
          <w:i w:val="false"/>
          <w:color w:val="000000"/>
          <w:sz w:val="28"/>
        </w:rPr>
        <w:t>
      Бағаланатын қызметшінің лауазымы:__________________________________________</w:t>
      </w:r>
    </w:p>
    <w:bookmarkEnd w:id="161"/>
    <w:bookmarkStart w:name="z172" w:id="162"/>
    <w:p>
      <w:pPr>
        <w:spacing w:after="0"/>
        <w:ind w:left="0"/>
        <w:jc w:val="both"/>
      </w:pPr>
      <w:r>
        <w:rPr>
          <w:rFonts w:ascii="Times New Roman"/>
          <w:b w:val="false"/>
          <w:i w:val="false"/>
          <w:color w:val="000000"/>
          <w:sz w:val="28"/>
        </w:rPr>
        <w:t>
      Бағаланатын қызметшінің құрылымдық бөлімшесінің атауы:______________________</w:t>
      </w:r>
    </w:p>
    <w:bookmarkEnd w:id="162"/>
    <w:bookmarkStart w:name="z173" w:id="163"/>
    <w:p>
      <w:pPr>
        <w:spacing w:after="0"/>
        <w:ind w:left="0"/>
        <w:jc w:val="both"/>
      </w:pPr>
      <w:r>
        <w:rPr>
          <w:rFonts w:ascii="Times New Roman"/>
          <w:b w:val="false"/>
          <w:i w:val="false"/>
          <w:color w:val="000000"/>
          <w:sz w:val="28"/>
        </w:rPr>
        <w:t>
      __________________________________________________________________________</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9"/>
        <w:gridCol w:w="2289"/>
        <w:gridCol w:w="5105"/>
        <w:gridCol w:w="2564"/>
        <w:gridCol w:w="53"/>
      </w:tblGrid>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Құзыреттің аталуы</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(балл)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басшысы</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Бастамашылығы</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Әрекеттестікке икемділігі</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сақтауы</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адам</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жоспарлай білу</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негіздей білу</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Әріптесі</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жұмыс істей білу</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әдістемесіне 5-қосымша</w:t>
            </w:r>
          </w:p>
        </w:tc>
      </w:tr>
    </w:tbl>
    <w:bookmarkStart w:name="z175" w:id="164"/>
    <w:p>
      <w:pPr>
        <w:spacing w:after="0"/>
        <w:ind w:left="0"/>
        <w:jc w:val="both"/>
      </w:pPr>
      <w:r>
        <w:rPr>
          <w:rFonts w:ascii="Times New Roman"/>
          <w:b w:val="false"/>
          <w:i w:val="false"/>
          <w:color w:val="000000"/>
          <w:sz w:val="28"/>
        </w:rPr>
        <w:t>
      Бағалау жөніндегі комиссия отырысының хаттамасы</w:t>
      </w:r>
    </w:p>
    <w:bookmarkEnd w:id="164"/>
    <w:bookmarkStart w:name="z176" w:id="165"/>
    <w:p>
      <w:pPr>
        <w:spacing w:after="0"/>
        <w:ind w:left="0"/>
        <w:jc w:val="both"/>
      </w:pPr>
      <w:r>
        <w:rPr>
          <w:rFonts w:ascii="Times New Roman"/>
          <w:b w:val="false"/>
          <w:i w:val="false"/>
          <w:color w:val="000000"/>
          <w:sz w:val="28"/>
        </w:rPr>
        <w:t>
      __________________________________________________________________________(мемлекеттік органның атауы)</w:t>
      </w:r>
    </w:p>
    <w:bookmarkEnd w:id="165"/>
    <w:bookmarkStart w:name="z177" w:id="166"/>
    <w:p>
      <w:pPr>
        <w:spacing w:after="0"/>
        <w:ind w:left="0"/>
        <w:jc w:val="both"/>
      </w:pPr>
      <w:r>
        <w:rPr>
          <w:rFonts w:ascii="Times New Roman"/>
          <w:b w:val="false"/>
          <w:i w:val="false"/>
          <w:color w:val="000000"/>
          <w:sz w:val="28"/>
        </w:rPr>
        <w:t>
      __________________________________________________________________________</w:t>
      </w:r>
    </w:p>
    <w:bookmarkEnd w:id="166"/>
    <w:bookmarkStart w:name="z178" w:id="167"/>
    <w:p>
      <w:pPr>
        <w:spacing w:after="0"/>
        <w:ind w:left="0"/>
        <w:jc w:val="both"/>
      </w:pPr>
      <w:r>
        <w:rPr>
          <w:rFonts w:ascii="Times New Roman"/>
          <w:b w:val="false"/>
          <w:i w:val="false"/>
          <w:color w:val="000000"/>
          <w:sz w:val="28"/>
        </w:rPr>
        <w:t>
      (бағалау түрі: тоқсандық/жылдық және бағаланатын кезең (тоқсан және (немесе) жыл)</w:t>
      </w:r>
    </w:p>
    <w:bookmarkEnd w:id="167"/>
    <w:bookmarkStart w:name="z179" w:id="168"/>
    <w:p>
      <w:pPr>
        <w:spacing w:after="0"/>
        <w:ind w:left="0"/>
        <w:jc w:val="both"/>
      </w:pPr>
      <w:r>
        <w:rPr>
          <w:rFonts w:ascii="Times New Roman"/>
          <w:b w:val="false"/>
          <w:i w:val="false"/>
          <w:color w:val="000000"/>
          <w:sz w:val="28"/>
        </w:rPr>
        <w:t>
      Бағалау нәтижелері</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2"/>
        <w:gridCol w:w="3789"/>
        <w:gridCol w:w="1699"/>
        <w:gridCol w:w="3420"/>
        <w:gridCol w:w="960"/>
      </w:tblGrid>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Т.А.Ә. (болған жағдайда)</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Комиссиямен бағалау нәтижелерін түзету (болған жағдайда)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0" w:id="169"/>
    <w:p>
      <w:pPr>
        <w:spacing w:after="0"/>
        <w:ind w:left="0"/>
        <w:jc w:val="both"/>
      </w:pPr>
      <w:r>
        <w:rPr>
          <w:rFonts w:ascii="Times New Roman"/>
          <w:b w:val="false"/>
          <w:i w:val="false"/>
          <w:color w:val="000000"/>
          <w:sz w:val="28"/>
        </w:rPr>
        <w:t>
      Комиссия қорытындысы:</w:t>
      </w:r>
    </w:p>
    <w:bookmarkEnd w:id="169"/>
    <w:bookmarkStart w:name="z181" w:id="170"/>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w:t>
      </w:r>
    </w:p>
    <w:bookmarkEnd w:id="170"/>
    <w:bookmarkStart w:name="z182" w:id="171"/>
    <w:p>
      <w:pPr>
        <w:spacing w:after="0"/>
        <w:ind w:left="0"/>
        <w:jc w:val="both"/>
      </w:pPr>
      <w:r>
        <w:rPr>
          <w:rFonts w:ascii="Times New Roman"/>
          <w:b w:val="false"/>
          <w:i w:val="false"/>
          <w:color w:val="000000"/>
          <w:sz w:val="28"/>
        </w:rPr>
        <w:t>
      Тексерген:</w:t>
      </w:r>
    </w:p>
    <w:bookmarkEnd w:id="171"/>
    <w:bookmarkStart w:name="z183" w:id="172"/>
    <w:p>
      <w:pPr>
        <w:spacing w:after="0"/>
        <w:ind w:left="0"/>
        <w:jc w:val="both"/>
      </w:pPr>
      <w:r>
        <w:rPr>
          <w:rFonts w:ascii="Times New Roman"/>
          <w:b w:val="false"/>
          <w:i w:val="false"/>
          <w:color w:val="000000"/>
          <w:sz w:val="28"/>
        </w:rPr>
        <w:t>
      Комиссия хатшысы: _________________________________ Күні: _________________</w:t>
      </w:r>
    </w:p>
    <w:bookmarkEnd w:id="172"/>
    <w:bookmarkStart w:name="z184" w:id="173"/>
    <w:p>
      <w:pPr>
        <w:spacing w:after="0"/>
        <w:ind w:left="0"/>
        <w:jc w:val="both"/>
      </w:pPr>
      <w:r>
        <w:rPr>
          <w:rFonts w:ascii="Times New Roman"/>
          <w:b w:val="false"/>
          <w:i w:val="false"/>
          <w:color w:val="000000"/>
          <w:sz w:val="28"/>
        </w:rPr>
        <w:t>
      (Т.А.Ә. (болған жағдайда), қолы)</w:t>
      </w:r>
    </w:p>
    <w:bookmarkEnd w:id="173"/>
    <w:bookmarkStart w:name="z185" w:id="174"/>
    <w:p>
      <w:pPr>
        <w:spacing w:after="0"/>
        <w:ind w:left="0"/>
        <w:jc w:val="both"/>
      </w:pPr>
      <w:r>
        <w:rPr>
          <w:rFonts w:ascii="Times New Roman"/>
          <w:b w:val="false"/>
          <w:i w:val="false"/>
          <w:color w:val="000000"/>
          <w:sz w:val="28"/>
        </w:rPr>
        <w:t>
      Комиссия төрағасы: _________________________________ Күні: _________________</w:t>
      </w:r>
    </w:p>
    <w:bookmarkEnd w:id="174"/>
    <w:bookmarkStart w:name="z186" w:id="175"/>
    <w:p>
      <w:pPr>
        <w:spacing w:after="0"/>
        <w:ind w:left="0"/>
        <w:jc w:val="both"/>
      </w:pPr>
      <w:r>
        <w:rPr>
          <w:rFonts w:ascii="Times New Roman"/>
          <w:b w:val="false"/>
          <w:i w:val="false"/>
          <w:color w:val="000000"/>
          <w:sz w:val="28"/>
        </w:rPr>
        <w:t>
      (Т.А.Ә. (болған жағдайда), қолы)</w:t>
      </w:r>
    </w:p>
    <w:bookmarkEnd w:id="175"/>
    <w:bookmarkStart w:name="z187" w:id="176"/>
    <w:p>
      <w:pPr>
        <w:spacing w:after="0"/>
        <w:ind w:left="0"/>
        <w:jc w:val="both"/>
      </w:pPr>
      <w:r>
        <w:rPr>
          <w:rFonts w:ascii="Times New Roman"/>
          <w:b w:val="false"/>
          <w:i w:val="false"/>
          <w:color w:val="000000"/>
          <w:sz w:val="28"/>
        </w:rPr>
        <w:t>
      Комиссия мүшесі: ___________________________________Күні: _________________</w:t>
      </w:r>
    </w:p>
    <w:bookmarkEnd w:id="176"/>
    <w:bookmarkStart w:name="z188" w:id="177"/>
    <w:p>
      <w:pPr>
        <w:spacing w:after="0"/>
        <w:ind w:left="0"/>
        <w:jc w:val="both"/>
      </w:pPr>
      <w:r>
        <w:rPr>
          <w:rFonts w:ascii="Times New Roman"/>
          <w:b w:val="false"/>
          <w:i w:val="false"/>
          <w:color w:val="000000"/>
          <w:sz w:val="28"/>
        </w:rPr>
        <w:t>
      (Т.А.Ә. (болған жағдайда), қолы)</w:t>
      </w:r>
    </w:p>
    <w:bookmarkEnd w:id="177"/>
    <w:bookmarkStart w:name="z189" w:id="178"/>
    <w:p>
      <w:pPr>
        <w:spacing w:after="0"/>
        <w:ind w:left="0"/>
        <w:jc w:val="both"/>
      </w:pPr>
      <w:r>
        <w:rPr>
          <w:rFonts w:ascii="Times New Roman"/>
          <w:b w:val="false"/>
          <w:i w:val="false"/>
          <w:color w:val="000000"/>
          <w:sz w:val="28"/>
        </w:rPr>
        <w:t>
      Ескертпе: аббревиатураның толық жазылуы:</w:t>
      </w:r>
    </w:p>
    <w:bookmarkEnd w:id="178"/>
    <w:bookmarkStart w:name="z190" w:id="179"/>
    <w:p>
      <w:pPr>
        <w:spacing w:after="0"/>
        <w:ind w:left="0"/>
        <w:jc w:val="both"/>
      </w:pPr>
      <w:r>
        <w:rPr>
          <w:rFonts w:ascii="Times New Roman"/>
          <w:b w:val="false"/>
          <w:i w:val="false"/>
          <w:color w:val="000000"/>
          <w:sz w:val="28"/>
        </w:rPr>
        <w:t>
      Т.А.Ә. - Тегі аты әкесінің аты</w:t>
      </w:r>
    </w:p>
    <w:bookmarkEnd w:id="1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