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5c99" w14:textId="6755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2015 жылғы 14 тамыздағы № 29-6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2016 жылғы 19 сәуірдегі № 2-9 шешімі. Батыс Қазақстан облысының Әділет департаментінде 2016 жылғы 18 мамырда 4411 болып тіркелді. Күші жойылды - Батыс Қазақстан облысы Жаңақала аудандық мәслихатының 2018 жылғы 15 наурыздағы № 19-19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Жаңақала аудандық мәслихатының 15.03.2018 </w:t>
      </w:r>
      <w:r>
        <w:rPr>
          <w:rFonts w:ascii="Times New Roman"/>
          <w:b w:val="false"/>
          <w:i w:val="false"/>
          <w:color w:val="000000"/>
          <w:sz w:val="28"/>
        </w:rPr>
        <w:t>№ 19-19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Жаңақала аудандық мәслихатының 2015 жылғы 14 тамыздағы № 29-6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4037 тіркелген, 2015 жылғы 27 қыркүйектегі "Жаңарған өңір"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"Қазақстан Республикасының 2008 жылғы 10 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Жаңақала аудандық мәслихат аппаратының басшысы (С. Успанова) осы шешімнің әділет органдарында мемлекеттік тіркелуін, "Әділет"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 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