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bf1d" w14:textId="da9b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2015 жылғы 25 желтоқсандағы № 31-3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2016 жылғы 28 қыркүйектегі № 6-1 шешімі. Батыс Қазақстан облысының Әділет департаментінде 2016 жылғы 11 қазанда № 4573 болып тіркелді. Күші жойылды - Батыс Қазақстан облысы Жаңақала аудандық мәслихатының 2017 жылғы 10 наурыздағы № 9-8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Жаңақала аудандық мәслихатының 10.03.2017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Жаңақала аудандық мәслихатының 2015 жылғы 25 желтоқсандағы №31-3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№4225 тіркелген, 2016 жылғы 6 ақпандағы "Жаңарған өңір"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3 563 176 мың теңге:</w:t>
      </w:r>
      <w:r>
        <w:br/>
      </w:r>
      <w:r>
        <w:rPr>
          <w:rFonts w:ascii="Times New Roman"/>
          <w:b w:val="false"/>
          <w:i w:val="false"/>
          <w:color w:val="000000"/>
          <w:sz w:val="28"/>
        </w:rPr>
        <w:t>
      </w:t>
      </w:r>
      <w:r>
        <w:rPr>
          <w:rFonts w:ascii="Times New Roman"/>
          <w:b w:val="false"/>
          <w:i w:val="false"/>
          <w:color w:val="000000"/>
          <w:sz w:val="28"/>
        </w:rPr>
        <w:t>салықтық түсімдер – 554 512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226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3 008 138 мың теңге;</w:t>
      </w:r>
      <w:r>
        <w:br/>
      </w:r>
      <w:r>
        <w:rPr>
          <w:rFonts w:ascii="Times New Roman"/>
          <w:b w:val="false"/>
          <w:i w:val="false"/>
          <w:color w:val="000000"/>
          <w:sz w:val="28"/>
        </w:rPr>
        <w:t>
      </w:t>
      </w:r>
      <w:r>
        <w:rPr>
          <w:rFonts w:ascii="Times New Roman"/>
          <w:b w:val="false"/>
          <w:i w:val="false"/>
          <w:color w:val="000000"/>
          <w:sz w:val="28"/>
        </w:rPr>
        <w:t>2) шығындар – 3 591 325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51 400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66 948 мың теңге;</w:t>
      </w:r>
      <w:r>
        <w:br/>
      </w:r>
      <w:r>
        <w:rPr>
          <w:rFonts w:ascii="Times New Roman"/>
          <w:b w:val="false"/>
          <w:i w:val="false"/>
          <w:color w:val="000000"/>
          <w:sz w:val="28"/>
        </w:rPr>
        <w:t>
      </w:t>
      </w:r>
      <w:r>
        <w:rPr>
          <w:rFonts w:ascii="Times New Roman"/>
          <w:b w:val="false"/>
          <w:i w:val="false"/>
          <w:color w:val="000000"/>
          <w:sz w:val="28"/>
        </w:rPr>
        <w:t>бюджеттік кредитттерді өтеу – 15 548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3 817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3 817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-83 366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83 366 мың теңге:</w:t>
      </w:r>
      <w:r>
        <w:br/>
      </w:r>
      <w:r>
        <w:rPr>
          <w:rFonts w:ascii="Times New Roman"/>
          <w:b w:val="false"/>
          <w:i w:val="false"/>
          <w:color w:val="000000"/>
          <w:sz w:val="28"/>
        </w:rPr>
        <w:t>
      </w:t>
      </w:r>
      <w:r>
        <w:rPr>
          <w:rFonts w:ascii="Times New Roman"/>
          <w:b w:val="false"/>
          <w:i w:val="false"/>
          <w:color w:val="000000"/>
          <w:sz w:val="28"/>
        </w:rPr>
        <w:t>қарыздар түсімі – 66 811 мың теңге;</w:t>
      </w:r>
      <w:r>
        <w:br/>
      </w:r>
      <w:r>
        <w:rPr>
          <w:rFonts w:ascii="Times New Roman"/>
          <w:b w:val="false"/>
          <w:i w:val="false"/>
          <w:color w:val="000000"/>
          <w:sz w:val="28"/>
        </w:rPr>
        <w:t>
      </w:t>
      </w:r>
      <w:r>
        <w:rPr>
          <w:rFonts w:ascii="Times New Roman"/>
          <w:b w:val="false"/>
          <w:i w:val="false"/>
          <w:color w:val="000000"/>
          <w:sz w:val="28"/>
        </w:rPr>
        <w:t>қарыздарды өтеу – 15 548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32 103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Жаңақала аудандық мәслихат аппаратының басшысы (С.Успанова) осы шешімнің әділет органдарында мемлекеттік тіркелуін,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Акимгалиева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З.Сисенғали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28 қыркүйектегі</w:t>
            </w:r>
            <w:r>
              <w:br/>
            </w:r>
            <w:r>
              <w:rPr>
                <w:rFonts w:ascii="Times New Roman"/>
                <w:b w:val="false"/>
                <w:i w:val="false"/>
                <w:color w:val="000000"/>
                <w:sz w:val="20"/>
              </w:rPr>
              <w:t>№ 6-1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№31-3 шешіміне 1-қосымша</w:t>
            </w:r>
          </w:p>
        </w:tc>
      </w:tr>
    </w:tbl>
    <w:bookmarkStart w:name="z31"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010"/>
        <w:gridCol w:w="802"/>
        <w:gridCol w:w="802"/>
        <w:gridCol w:w="4961"/>
        <w:gridCol w:w="39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3 563 176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554 512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152 705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152 705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129 655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129 655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266 252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239 032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3 008 138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3 008 138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3 008 138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5"/>
        <w:gridCol w:w="1028"/>
        <w:gridCol w:w="1028"/>
        <w:gridCol w:w="5980"/>
        <w:gridCol w:w="28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3 591 325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297 533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72 126 </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2 167 946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194 627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194 627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1 890 818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1 864 163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1 748 008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255 136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347 391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286 023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244 366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259 421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iстеуi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31 887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66 948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 мен жасалатын операциялар бойынша сальдо</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