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0175" w14:textId="34c0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2016 жылғы 5 желтоқсандағы № 336 қаулысы. Батыс Қазақстан облысының Әділет департаментінде 2016 жылғы 23 желтоқсанда № 4635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Қазақстан Республикасының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Жаңақала ауданы әкімдігінің 2014 жылғы 15 сәуірдегі № 102 </w:t>
      </w:r>
      <w:r>
        <w:rPr>
          <w:rFonts w:ascii="Times New Roman"/>
          <w:b w:val="false"/>
          <w:i w:val="false"/>
          <w:color w:val="000000"/>
          <w:sz w:val="28"/>
        </w:rPr>
        <w:t>"Жаңақала аудандық кәсіпкерлік бөлімі" мемлекеттік мекемесі туралы Ережені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3508 тіркелген, 2014 жылғы 21 маусымдағы "Жаңарған өңір" газетінде жарияланған) және 2015 жылғы 20 қаңтардағы № 12 </w:t>
      </w:r>
      <w:r>
        <w:rPr>
          <w:rFonts w:ascii="Times New Roman"/>
          <w:b w:val="false"/>
          <w:i w:val="false"/>
          <w:color w:val="000000"/>
          <w:sz w:val="28"/>
        </w:rPr>
        <w:t>"Жаңақала аудандық ветеринария бөлімі" мемлекеттік мекемесі туралы ережені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3807 тіркелген, 2015 жылғы 14 ақпандағы "Жаңарған өңір" газетінде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Жаңақала ауданы әкімі аппаратының басшысы (А.Карменов)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Жаңақала ауданы әкімінің орынбасары А.Шүкірғалиеваға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