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c859" w14:textId="70c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Жәнібек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2016 жылғы 22 сәуірдегі № 70 қаулысы. Батыс Қазақстан облысының Әділет департаментінде 2016 жылғы 24 мамырда № 4427 болып тіркелді. Күші жойылды - Батыс Қазақстан облысы Жәнібек ауданы әкімдігінің 2017 жылғы 10 наурыздағы № 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Жәнібек ауданы әкімдігінің 10.03.2017 </w:t>
      </w:r>
      <w:r>
        <w:rPr>
          <w:rFonts w:ascii="Times New Roman"/>
          <w:b w:val="false"/>
          <w:i w:val="false"/>
          <w:color w:val="ff0000"/>
          <w:sz w:val="28"/>
        </w:rPr>
        <w:t>№ 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Жәнібек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Жәнібек ауданы әкімдігінің 2015 жылғы 12 наурыздағы </w:t>
      </w:r>
      <w:r>
        <w:rPr>
          <w:rFonts w:ascii="Times New Roman"/>
          <w:b w:val="false"/>
          <w:i w:val="false"/>
          <w:color w:val="000000"/>
          <w:sz w:val="28"/>
        </w:rPr>
        <w:t>№ 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 жылға Жәнібек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және 2015 жылғы 10 тамыздағы </w:t>
      </w:r>
      <w:r>
        <w:rPr>
          <w:rFonts w:ascii="Times New Roman"/>
          <w:b w:val="false"/>
          <w:i w:val="false"/>
          <w:color w:val="000000"/>
          <w:sz w:val="28"/>
        </w:rPr>
        <w:t>№ 224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"Жәнібек ауданы әкімдігінің 2015 жылғы 12 наурыздағы "2015 жылға Жәнібек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 67 қаулысына толықтырулар енгізу туралы" (Нормативтік құқықтық актілерді мемлекеттік тіркеу тізілімінде № 3878 және № 4032 тіркелген, 2015 жылғы 17 сәуірдегі № 16 (7981), 2 қазандағы № 40 (8005) "Шұғыла" газеттерінде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Жәнібек ауданы әкімі аппаратының басшысы (Ж. Абдолов)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Б. Меңешовқа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22 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70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Жәнібек ауданы бойынша мектепке дейінгі тәрбие мен оқытуға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білім беру тапсырысын, жан басына шаққандағы 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331"/>
        <w:gridCol w:w="3376"/>
        <w:gridCol w:w="1153"/>
        <w:gridCol w:w="1552"/>
        <w:gridCol w:w="1913"/>
        <w:gridCol w:w="2227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 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"Ақбота"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"Балапан" 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"Балауса" аудандық білім беру бөлімінің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"Балбұлақ" Жәнібек аудандық білім беру бөлімінің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"Балдәурен" сәби –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"Қайрат" Жәнібек аудандық білім беру бөлімінің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"Ұзынкөл" Жәнібек аудандық білім беру бөлімінің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ауданының білім беру бөлімінің "Жәнібек 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"М. Б. Ықсанов атындағы орта жалпы білім беретін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"Ғ. Сарбаев атындағы орта жалпы білім беретін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ҚР, Батыс-Қазақстан облысы, Жәнібек ауданы, Ұлттық 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беру бөлімінің "Алтын ұя" бөбекжайы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