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ea99" w14:textId="fe0e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2015 жылғы 25 желтоқсандағы № 41-1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2016 жылғы 5 тамыздағы № 6-2 шешімі. Батыс Қазақстан облысының Әділет департаментінде 2016 жылғы 23 тамызда № 4529 болып тіркелді. Күші жойылды - Батыс Қазақстан облысы Жәнібек аудандық мәслихатының 2017 жылғы 10 наурыздағы № 12-16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Жәнібек аудандық мәслихатының 10.03.2017 </w:t>
      </w:r>
      <w:r>
        <w:rPr>
          <w:rFonts w:ascii="Times New Roman"/>
          <w:b w:val="false"/>
          <w:i w:val="false"/>
          <w:color w:val="ff0000"/>
          <w:sz w:val="28"/>
        </w:rPr>
        <w:t>№ 12-16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Жәнібек аудандық мәслихатының 2015 жылғы 25 желтоқсандағы № 41-1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4227 тіркелген, 2016 жылғы 18 наурызда "Шұғыла"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2 618 530 мың теңге:</w:t>
      </w:r>
      <w:r>
        <w:br/>
      </w:r>
      <w:r>
        <w:rPr>
          <w:rFonts w:ascii="Times New Roman"/>
          <w:b w:val="false"/>
          <w:i w:val="false"/>
          <w:color w:val="000000"/>
          <w:sz w:val="28"/>
        </w:rPr>
        <w:t>
      </w:t>
      </w:r>
      <w:r>
        <w:rPr>
          <w:rFonts w:ascii="Times New Roman"/>
          <w:b w:val="false"/>
          <w:i w:val="false"/>
          <w:color w:val="000000"/>
          <w:sz w:val="28"/>
        </w:rPr>
        <w:t>салықтық түсімдер – 284 665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5 900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2 327 465 мың теңге;</w:t>
      </w:r>
      <w:r>
        <w:br/>
      </w:r>
      <w:r>
        <w:rPr>
          <w:rFonts w:ascii="Times New Roman"/>
          <w:b w:val="false"/>
          <w:i w:val="false"/>
          <w:color w:val="000000"/>
          <w:sz w:val="28"/>
        </w:rPr>
        <w:t>
      </w:t>
      </w:r>
      <w:r>
        <w:rPr>
          <w:rFonts w:ascii="Times New Roman"/>
          <w:b w:val="false"/>
          <w:i w:val="false"/>
          <w:color w:val="000000"/>
          <w:sz w:val="28"/>
        </w:rPr>
        <w:t>2) шығындар – 2 657 181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52 003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66 812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14 809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-90 654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90 654 мың теңге:</w:t>
      </w:r>
      <w:r>
        <w:br/>
      </w:r>
      <w:r>
        <w:rPr>
          <w:rFonts w:ascii="Times New Roman"/>
          <w:b w:val="false"/>
          <w:i w:val="false"/>
          <w:color w:val="000000"/>
          <w:sz w:val="28"/>
        </w:rPr>
        <w:t>
      </w:t>
      </w:r>
      <w:r>
        <w:rPr>
          <w:rFonts w:ascii="Times New Roman"/>
          <w:b w:val="false"/>
          <w:i w:val="false"/>
          <w:color w:val="000000"/>
          <w:sz w:val="28"/>
        </w:rPr>
        <w:t>қарыздар түсімі – 66 812 мың теңге;</w:t>
      </w:r>
      <w:r>
        <w:br/>
      </w:r>
      <w:r>
        <w:rPr>
          <w:rFonts w:ascii="Times New Roman"/>
          <w:b w:val="false"/>
          <w:i w:val="false"/>
          <w:color w:val="000000"/>
          <w:sz w:val="28"/>
        </w:rPr>
        <w:t>
      </w:t>
      </w:r>
      <w:r>
        <w:rPr>
          <w:rFonts w:ascii="Times New Roman"/>
          <w:b w:val="false"/>
          <w:i w:val="false"/>
          <w:color w:val="000000"/>
          <w:sz w:val="28"/>
        </w:rPr>
        <w:t>қарыздарды өтеу – 14 809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38 651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Жәнібек аудандық мәслихаты аппаратының басшысы (Н. Уәлиева)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 Кадимов</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2016 жылғы 5 тамыздағы </w:t>
            </w:r>
            <w:r>
              <w:br/>
            </w:r>
            <w:r>
              <w:rPr>
                <w:rFonts w:ascii="Times New Roman"/>
                <w:b w:val="false"/>
                <w:i w:val="false"/>
                <w:color w:val="000000"/>
                <w:sz w:val="20"/>
              </w:rPr>
              <w:t xml:space="preserve">№ 6-2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2015 жылғы 25 желтоқсандағы </w:t>
            </w:r>
            <w:r>
              <w:br/>
            </w:r>
            <w:r>
              <w:rPr>
                <w:rFonts w:ascii="Times New Roman"/>
                <w:b w:val="false"/>
                <w:i w:val="false"/>
                <w:color w:val="000000"/>
                <w:sz w:val="20"/>
              </w:rPr>
              <w:t xml:space="preserve">№ 41-1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2016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54"/>
        <w:gridCol w:w="1054"/>
        <w:gridCol w:w="5820"/>
        <w:gridCol w:w="28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2 618 530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2 327 465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2 327 465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2 327 465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2 657 181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308 219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82 038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77 718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40 188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атқару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1 574 317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1 267 395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1 234 813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1 155 658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43 908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42 266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81 105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138 992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57 289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78 529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жасалатын операциялар бойынша сальдо</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жылының басына бюджет қаражатының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соңына бюджет қаражатының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