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d9c9" w14:textId="e5cd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бойынша 2016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2016 жылғы 10 ақпандағы № 92 қаулысы. Батыс Қазақстан облысының Әділет департаментінде 2016 жылғы 1 наурызда № 4276 болып тіркелді. Күші жойылды - Батыс Қазақстан облысы Зеленов ауданы әкімдігінің 2016 жылғы 5 тамыздағы № 577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Зеленов ауданы әкімдігінің 05.08.2016 </w:t>
      </w:r>
      <w:r>
        <w:rPr>
          <w:rFonts w:ascii="Times New Roman"/>
          <w:b w:val="false"/>
          <w:i w:val="false"/>
          <w:color w:val="ff0000"/>
          <w:sz w:val="28"/>
        </w:rPr>
        <w:t>№ 577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 жылғы 23 қаңтардағы Заңын іске асыру жөніндегі шаралар туралы" 2001 жылғы 19 маусымдағы № 836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Зеленов ауданы бойынша 2016 жылға арналған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Қоса беріліп отырған Зеленов ауданы бойынша 2016 жылға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еңбекақысының мөлшерi және оларды қаржыландандырудың көздерi бекiтiлсiн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Зеленов ауданы әкімдігінің 2015 жылғы 8 қаңтардағы № 4 "Зеленов ауданы бойынша 2015 жылы қоғамдық жұмыстарды ұйымдастыру және қаржыландыру туралы" (Нормативтік құқықтық актілерді мемлекеттік тіркеу тізілімінде № 3803 тіркелген, 2015 жылғы 13 ақпанда "Ауыл тынысы" газетінде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Аудан әкімі аппаратының басшысы (М. 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әкiмiнiң орынбасары А.Досжановқа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 №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ауданы бойынша 2016 жылға арналған қоғамдық жұмыстар жүргізілетін ұйымдардың тізбелері, қоғамдық жұмыстардың түрлері, көлемі мен нақты жағдайлары, қатысушылардың еңбекақысының мөлшері және оларды қаржыландыру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686"/>
        <w:gridCol w:w="956"/>
        <w:gridCol w:w="814"/>
        <w:gridCol w:w="2362"/>
        <w:gridCol w:w="3277"/>
        <w:gridCol w:w="745"/>
        <w:gridCol w:w="534"/>
        <w:gridCol w:w="534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жүргізілетін ұйымдардың тізбелері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"Переметный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 жұмыстарына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"Белес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 жұмыстарына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"Щапов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 жұмыстарына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"Көшім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"Янайкин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 жұмыстарына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"Дариян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"Трекин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"Январцев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"Рубежин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"Чеботарев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 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"Раздольное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"Чиров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"Макаров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"Мичурин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санитарлық тазалау және абаттандыру,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Зеленов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шақыру қағаздарын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даму министрлігінің "Зейнетақы төлеу жөніндегі мемлекеттік орталығы" Республикалық мемлекеттік қазыналық кәсіпорыны (Зеленов аудандық бөлімшесі)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(Зеленов аудандық соты)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аумағын тазалау, 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(Зеленов ауданының №2 аудандық соты)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аумағын тазалау, 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Төтенше жағдайлар комитеті Батыс Қазақстан облысының Төтенше жағдайлар департаменті Зеленов ауданының төтенше жағдайлар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прокуратурасы" мемлекеттік мекемесі (Зеленов ауданының прокуратурасы)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 Зеленов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Батыс Қазақстан облысы ішкі істер департаменті Зеленов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бірлестігінің Батыс Қазақстан облысы Зеленов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Батыс Қазақстан облысы ішкі істер департаменті Зеленов ауданының ішкі істер бөлімі Приурал полиция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 Төтенше жағдайлар комитеті Батыс Қазақстан облысы Төтенше жағдайлар департаментінің Өрт сөндіру және авариялық-құтқару жұмыстар кызметі" мемлекеттік мекемесі (Зеленов ауданының №25 өрт сөндіру бөлімі)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республикалық мемлекеттік кәсіпорнының Батыс Қазақстан облысы бойынша филиалы (Зеленов ауданы бойынша Халыққа қызмет көрсету орталығының бөлімі)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түсімі бойынша құжаттарды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негiзiнде, "2016-2018 жылдарға арналған республикалық бюджет туралы" Қазақстан Республикасының қолданыстағы Заңымен белгіленген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