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8d42" w14:textId="e368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әкімідігінің 2016 жылғы 19 шілдедегі № 545 қаулысы. Батыс Қазақстан облысының Әділет департаментінде 2016 жылғы 22 шілдеде № 4490 болып тіркелді. Күші жойылды - Батыс Қазақстан облысы Бәйтерек ауданы әкімдігінің 2019 жылғы 17 сәуірдегі № 290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Бәйтерек ауданы әкімдігінің 17.04.2019 </w:t>
      </w:r>
      <w:r>
        <w:rPr>
          <w:rFonts w:ascii="Times New Roman"/>
          <w:b w:val="false"/>
          <w:i w:val="false"/>
          <w:color w:val="000000"/>
          <w:sz w:val="28"/>
        </w:rPr>
        <w:t>№ 290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санының бес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Зеленов ауданы әкімдігінің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2015 жылғы 8 қаңтардағы №3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№3791 тіркелген, 2015 жылғы 6 ақпанда "Ауыл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(М.Залмұқанов)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А.Досжановқа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