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d8a7" w14:textId="9e1d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2016 жылғы 23 желтоқсандағы № 7-1 шешімі. Батыс Қазақстан облысының Әділет департаментінде 2017 жылғы 12 қаңтарда № 4655 болып тіркелді. Күші жойылды - Батыс Қазақстан облысы Зеленов аудандық мәслихатының 2018 жылғы 24 қаңтардағы № 17-2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Зеленов аудандық мәслихатының 24.01.2018 </w:t>
      </w:r>
      <w:r>
        <w:rPr>
          <w:rFonts w:ascii="Times New Roman"/>
          <w:b w:val="false"/>
          <w:i w:val="false"/>
          <w:color w:val="ff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w:t>
      </w:r>
      <w:r>
        <w:br/>
      </w:r>
      <w:r>
        <w:rPr>
          <w:rFonts w:ascii="Times New Roman"/>
          <w:b w:val="false"/>
          <w:i w:val="false"/>
          <w:color w:val="000000"/>
          <w:sz w:val="28"/>
        </w:rPr>
        <w:t xml:space="preserve">
      </w:t>
      </w:r>
      <w:r>
        <w:rPr>
          <w:rFonts w:ascii="Times New Roman"/>
          <w:b w:val="false"/>
          <w:i w:val="false"/>
          <w:color w:val="000000"/>
          <w:sz w:val="28"/>
        </w:rPr>
        <w:t>1) кірістер – 7 359 399 мың теңге:</w:t>
      </w:r>
      <w:r>
        <w:br/>
      </w:r>
      <w:r>
        <w:rPr>
          <w:rFonts w:ascii="Times New Roman"/>
          <w:b w:val="false"/>
          <w:i w:val="false"/>
          <w:color w:val="000000"/>
          <w:sz w:val="28"/>
        </w:rPr>
        <w:t xml:space="preserve">
      </w:t>
      </w:r>
      <w:r>
        <w:rPr>
          <w:rFonts w:ascii="Times New Roman"/>
          <w:b w:val="false"/>
          <w:i w:val="false"/>
          <w:color w:val="000000"/>
          <w:sz w:val="28"/>
        </w:rPr>
        <w:t>салықтық түсімдер – 1 962 446 мың теңге;</w:t>
      </w:r>
      <w:r>
        <w:br/>
      </w:r>
      <w:r>
        <w:rPr>
          <w:rFonts w:ascii="Times New Roman"/>
          <w:b w:val="false"/>
          <w:i w:val="false"/>
          <w:color w:val="000000"/>
          <w:sz w:val="28"/>
        </w:rPr>
        <w:t xml:space="preserve">
      </w:t>
      </w:r>
      <w:r>
        <w:rPr>
          <w:rFonts w:ascii="Times New Roman"/>
          <w:b w:val="false"/>
          <w:i w:val="false"/>
          <w:color w:val="000000"/>
          <w:sz w:val="28"/>
        </w:rPr>
        <w:t>салықтық емес түсімдер – 7 245 мың теңге;</w:t>
      </w:r>
      <w:r>
        <w:br/>
      </w:r>
      <w:r>
        <w:rPr>
          <w:rFonts w:ascii="Times New Roman"/>
          <w:b w:val="false"/>
          <w:i w:val="false"/>
          <w:color w:val="000000"/>
          <w:sz w:val="28"/>
        </w:rPr>
        <w:t xml:space="preserve">
      </w:t>
      </w:r>
      <w:r>
        <w:rPr>
          <w:rFonts w:ascii="Times New Roman"/>
          <w:b w:val="false"/>
          <w:i w:val="false"/>
          <w:color w:val="000000"/>
          <w:sz w:val="28"/>
        </w:rPr>
        <w:t>негізгі капиталды сатудан түсетін түсімдер – 125 329 мың теңге;</w:t>
      </w:r>
      <w:r>
        <w:br/>
      </w:r>
      <w:r>
        <w:rPr>
          <w:rFonts w:ascii="Times New Roman"/>
          <w:b w:val="false"/>
          <w:i w:val="false"/>
          <w:color w:val="000000"/>
          <w:sz w:val="28"/>
        </w:rPr>
        <w:t xml:space="preserve">
      </w:t>
      </w:r>
      <w:r>
        <w:rPr>
          <w:rFonts w:ascii="Times New Roman"/>
          <w:b w:val="false"/>
          <w:i w:val="false"/>
          <w:color w:val="000000"/>
          <w:sz w:val="28"/>
        </w:rPr>
        <w:t>трансферттер түсімі – 5 264 379 мың теңге;</w:t>
      </w:r>
      <w:r>
        <w:br/>
      </w:r>
      <w:r>
        <w:rPr>
          <w:rFonts w:ascii="Times New Roman"/>
          <w:b w:val="false"/>
          <w:i w:val="false"/>
          <w:color w:val="000000"/>
          <w:sz w:val="28"/>
        </w:rPr>
        <w:t xml:space="preserve">
      </w:t>
      </w:r>
      <w:r>
        <w:rPr>
          <w:rFonts w:ascii="Times New Roman"/>
          <w:b w:val="false"/>
          <w:i w:val="false"/>
          <w:color w:val="000000"/>
          <w:sz w:val="28"/>
        </w:rPr>
        <w:t>2) шығындар – 7 672 289 мың теңге;</w:t>
      </w:r>
      <w:r>
        <w:br/>
      </w:r>
      <w:r>
        <w:rPr>
          <w:rFonts w:ascii="Times New Roman"/>
          <w:b w:val="false"/>
          <w:i w:val="false"/>
          <w:color w:val="000000"/>
          <w:sz w:val="28"/>
        </w:rPr>
        <w:t xml:space="preserve">
      </w:t>
      </w:r>
      <w:r>
        <w:rPr>
          <w:rFonts w:ascii="Times New Roman"/>
          <w:b w:val="false"/>
          <w:i w:val="false"/>
          <w:color w:val="000000"/>
          <w:sz w:val="28"/>
        </w:rPr>
        <w:t>3) таза бюджеттік кредиттеу – 523 659 мың теңге:</w:t>
      </w:r>
      <w:r>
        <w:br/>
      </w:r>
      <w:r>
        <w:rPr>
          <w:rFonts w:ascii="Times New Roman"/>
          <w:b w:val="false"/>
          <w:i w:val="false"/>
          <w:color w:val="000000"/>
          <w:sz w:val="28"/>
        </w:rPr>
        <w:t xml:space="preserve">
      </w:t>
      </w:r>
      <w:r>
        <w:rPr>
          <w:rFonts w:ascii="Times New Roman"/>
          <w:b w:val="false"/>
          <w:i w:val="false"/>
          <w:color w:val="000000"/>
          <w:sz w:val="28"/>
        </w:rPr>
        <w:t>бюджеттік кредиттер – 582 802 мың теңге;</w:t>
      </w:r>
      <w:r>
        <w:br/>
      </w:r>
      <w:r>
        <w:rPr>
          <w:rFonts w:ascii="Times New Roman"/>
          <w:b w:val="false"/>
          <w:i w:val="false"/>
          <w:color w:val="000000"/>
          <w:sz w:val="28"/>
        </w:rPr>
        <w:t xml:space="preserve">
      </w:t>
      </w:r>
      <w:r>
        <w:rPr>
          <w:rFonts w:ascii="Times New Roman"/>
          <w:b w:val="false"/>
          <w:i w:val="false"/>
          <w:color w:val="000000"/>
          <w:sz w:val="28"/>
        </w:rPr>
        <w:t>бюджеттік кредиттерді өтеу – 59 143 мың теңге;</w:t>
      </w:r>
      <w:r>
        <w:br/>
      </w:r>
      <w:r>
        <w:rPr>
          <w:rFonts w:ascii="Times New Roman"/>
          <w:b w:val="false"/>
          <w:i w:val="false"/>
          <w:color w:val="000000"/>
          <w:sz w:val="28"/>
        </w:rPr>
        <w:t xml:space="preserve">
      </w:t>
      </w:r>
      <w:r>
        <w:rPr>
          <w:rFonts w:ascii="Times New Roman"/>
          <w:b w:val="false"/>
          <w:i w:val="false"/>
          <w:color w:val="000000"/>
          <w:sz w:val="28"/>
        </w:rPr>
        <w:t>4) қаржы активтерiмен операциялар бойынша сальдо – 0 мың теңге:</w:t>
      </w:r>
      <w:r>
        <w:br/>
      </w:r>
      <w:r>
        <w:rPr>
          <w:rFonts w:ascii="Times New Roman"/>
          <w:b w:val="false"/>
          <w:i w:val="false"/>
          <w:color w:val="000000"/>
          <w:sz w:val="28"/>
        </w:rPr>
        <w:t xml:space="preserve">
      </w:t>
      </w:r>
      <w:r>
        <w:rPr>
          <w:rFonts w:ascii="Times New Roman"/>
          <w:b w:val="false"/>
          <w:i w:val="false"/>
          <w:color w:val="000000"/>
          <w:sz w:val="28"/>
        </w:rPr>
        <w:t>қаржы активтерiн сатып алу – 0 мың теңге;</w:t>
      </w:r>
      <w:r>
        <w:br/>
      </w:r>
      <w:r>
        <w:rPr>
          <w:rFonts w:ascii="Times New Roman"/>
          <w:b w:val="false"/>
          <w:i w:val="false"/>
          <w:color w:val="000000"/>
          <w:sz w:val="28"/>
        </w:rPr>
        <w:t xml:space="preserve">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w:t>
      </w:r>
      <w:r>
        <w:rPr>
          <w:rFonts w:ascii="Times New Roman"/>
          <w:b w:val="false"/>
          <w:i w:val="false"/>
          <w:color w:val="000000"/>
          <w:sz w:val="28"/>
        </w:rPr>
        <w:t>5) бюджет тапшылығы (профициті) – - 836 549 мың теңге;</w:t>
      </w:r>
      <w:r>
        <w:br/>
      </w:r>
      <w:r>
        <w:rPr>
          <w:rFonts w:ascii="Times New Roman"/>
          <w:b w:val="false"/>
          <w:i w:val="false"/>
          <w:color w:val="000000"/>
          <w:sz w:val="28"/>
        </w:rPr>
        <w:t xml:space="preserve">
      </w:t>
      </w:r>
      <w:r>
        <w:rPr>
          <w:rFonts w:ascii="Times New Roman"/>
          <w:b w:val="false"/>
          <w:i w:val="false"/>
          <w:color w:val="000000"/>
          <w:sz w:val="28"/>
        </w:rPr>
        <w:t>6) бюджет тапшылығын қаржыландыру (профицитін пайдалану) – 836 549 мың теңге:</w:t>
      </w:r>
      <w:r>
        <w:br/>
      </w:r>
      <w:r>
        <w:rPr>
          <w:rFonts w:ascii="Times New Roman"/>
          <w:b w:val="false"/>
          <w:i w:val="false"/>
          <w:color w:val="000000"/>
          <w:sz w:val="28"/>
        </w:rPr>
        <w:t xml:space="preserve">
      </w:t>
      </w:r>
      <w:r>
        <w:rPr>
          <w:rFonts w:ascii="Times New Roman"/>
          <w:b w:val="false"/>
          <w:i w:val="false"/>
          <w:color w:val="000000"/>
          <w:sz w:val="28"/>
        </w:rPr>
        <w:t>қарыздар түсімі – 582 446 мың теңге;</w:t>
      </w:r>
      <w:r>
        <w:br/>
      </w:r>
      <w:r>
        <w:rPr>
          <w:rFonts w:ascii="Times New Roman"/>
          <w:b w:val="false"/>
          <w:i w:val="false"/>
          <w:color w:val="000000"/>
          <w:sz w:val="28"/>
        </w:rPr>
        <w:t xml:space="preserve">
      </w:t>
      </w:r>
      <w:r>
        <w:rPr>
          <w:rFonts w:ascii="Times New Roman"/>
          <w:b w:val="false"/>
          <w:i w:val="false"/>
          <w:color w:val="000000"/>
          <w:sz w:val="28"/>
        </w:rPr>
        <w:t>қарыздарды өтеу – 59 143 мың теңге;</w:t>
      </w:r>
      <w:r>
        <w:br/>
      </w:r>
      <w:r>
        <w:rPr>
          <w:rFonts w:ascii="Times New Roman"/>
          <w:b w:val="false"/>
          <w:i w:val="false"/>
          <w:color w:val="000000"/>
          <w:sz w:val="28"/>
        </w:rPr>
        <w:t xml:space="preserve">
      </w:t>
      </w:r>
      <w:r>
        <w:rPr>
          <w:rFonts w:ascii="Times New Roman"/>
          <w:b w:val="false"/>
          <w:i w:val="false"/>
          <w:color w:val="000000"/>
          <w:sz w:val="28"/>
        </w:rPr>
        <w:t>бюджет қаражатының пайдаланылатын қалдықтары – 313 246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Зеленов аудандық мәслихатының 14.03.2017 </w:t>
      </w:r>
      <w:r>
        <w:rPr>
          <w:rFonts w:ascii="Times New Roman"/>
          <w:b w:val="false"/>
          <w:i w:val="false"/>
          <w:color w:val="ff0000"/>
          <w:sz w:val="28"/>
        </w:rPr>
        <w:t>№ 8-2</w:t>
      </w:r>
      <w:r>
        <w:rPr>
          <w:rFonts w:ascii="Times New Roman"/>
          <w:b w:val="false"/>
          <w:i w:val="false"/>
          <w:color w:val="ff0000"/>
          <w:sz w:val="28"/>
        </w:rPr>
        <w:t xml:space="preserve"> шешімімен (01.01.2017 бастап қолданысқа енгізіледі); өзгерістер енгізілді – Батыс Қазақстан облысы Зеленов аудандық мәслихатының 12.06.2017 </w:t>
      </w:r>
      <w:r>
        <w:rPr>
          <w:rFonts w:ascii="Times New Roman"/>
          <w:b w:val="false"/>
          <w:i w:val="false"/>
          <w:color w:val="ff0000"/>
          <w:sz w:val="28"/>
        </w:rPr>
        <w:t>№ 9-4</w:t>
      </w:r>
      <w:r>
        <w:rPr>
          <w:rFonts w:ascii="Times New Roman"/>
          <w:b w:val="false"/>
          <w:i w:val="false"/>
          <w:color w:val="ff0000"/>
          <w:sz w:val="28"/>
        </w:rPr>
        <w:t xml:space="preserve"> (01.01.2017 бастап қолданысқа енгізіледі); 05.09.2017 </w:t>
      </w:r>
      <w:r>
        <w:rPr>
          <w:rFonts w:ascii="Times New Roman"/>
          <w:b w:val="false"/>
          <w:i w:val="false"/>
          <w:color w:val="ff0000"/>
          <w:sz w:val="28"/>
        </w:rPr>
        <w:t>№ 12-2</w:t>
      </w:r>
      <w:r>
        <w:rPr>
          <w:rFonts w:ascii="Times New Roman"/>
          <w:b w:val="false"/>
          <w:i w:val="false"/>
          <w:color w:val="ff0000"/>
          <w:sz w:val="28"/>
        </w:rPr>
        <w:t xml:space="preserve"> (01.01.2017 бастап қолданысқа енгізіледі); 17.10.2017 </w:t>
      </w:r>
      <w:r>
        <w:rPr>
          <w:rFonts w:ascii="Times New Roman"/>
          <w:b w:val="false"/>
          <w:i w:val="false"/>
          <w:color w:val="ff0000"/>
          <w:sz w:val="28"/>
        </w:rPr>
        <w:t>№ 13-2</w:t>
      </w:r>
      <w:r>
        <w:rPr>
          <w:rFonts w:ascii="Times New Roman"/>
          <w:b w:val="false"/>
          <w:i w:val="false"/>
          <w:color w:val="ff0000"/>
          <w:sz w:val="28"/>
        </w:rPr>
        <w:t xml:space="preserve"> (01.01.2017 бастап қолданысқа енгізіледі); 15.12.2017 </w:t>
      </w:r>
      <w:r>
        <w:rPr>
          <w:rFonts w:ascii="Times New Roman"/>
          <w:b w:val="false"/>
          <w:i w:val="false"/>
          <w:color w:val="ff0000"/>
          <w:sz w:val="28"/>
        </w:rPr>
        <w:t>№ 15-2</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2. 2017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2016 жылғы 29 қарашадағы "2017-2019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2016 жылғы 9 желтоқсандағы № 8-2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2016 жылғы 20 желтоқсанда № 4628 тіркелген)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тармақтарына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"2017-2019 жылдарға арналған республикалық бюджет туралы" Заңының </w:t>
      </w:r>
      <w:r>
        <w:rPr>
          <w:rFonts w:ascii="Times New Roman"/>
          <w:b w:val="false"/>
          <w:i w:val="false"/>
          <w:color w:val="000000"/>
          <w:sz w:val="28"/>
        </w:rPr>
        <w:t>7 бабы</w:t>
      </w:r>
      <w:r>
        <w:rPr>
          <w:rFonts w:ascii="Times New Roman"/>
          <w:b w:val="false"/>
          <w:i w:val="false"/>
          <w:color w:val="000000"/>
          <w:sz w:val="28"/>
        </w:rPr>
        <w:t xml:space="preserve"> қаперге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4. 2017 жылға арналған аудандық бюджетте жоғары тұрған бюджеттен бөлінетін нысаналы трансферттердің және кредиттердің түсуі ескерілсін:</w:t>
      </w:r>
      <w:r>
        <w:br/>
      </w:r>
      <w:r>
        <w:rPr>
          <w:rFonts w:ascii="Times New Roman"/>
          <w:b w:val="false"/>
          <w:i w:val="false"/>
          <w:color w:val="000000"/>
          <w:sz w:val="28"/>
        </w:rPr>
        <w:t xml:space="preserve">
      </w:t>
      </w:r>
      <w:r>
        <w:rPr>
          <w:rFonts w:ascii="Times New Roman"/>
          <w:b w:val="false"/>
          <w:i w:val="false"/>
          <w:color w:val="000000"/>
          <w:sz w:val="28"/>
        </w:rPr>
        <w:t>1) республикалық бюджеттен жалпы сомасы 760 313 мың теңге:</w:t>
      </w:r>
      <w:r>
        <w:br/>
      </w:r>
      <w:r>
        <w:rPr>
          <w:rFonts w:ascii="Times New Roman"/>
          <w:b w:val="false"/>
          <w:i w:val="false"/>
          <w:color w:val="000000"/>
          <w:sz w:val="28"/>
        </w:rPr>
        <w:t xml:space="preserve">
      </w:t>
      </w:r>
      <w:r>
        <w:rPr>
          <w:rFonts w:ascii="Times New Roman"/>
          <w:b w:val="false"/>
          <w:i w:val="false"/>
          <w:color w:val="000000"/>
          <w:sz w:val="28"/>
        </w:rPr>
        <w:t>мүгедектерді міндетті гигиеналық құралдармен қамтамасыздандыру нормаларын ұлғайтуға – 5 440 мың теңге;</w:t>
      </w:r>
      <w:r>
        <w:br/>
      </w:r>
      <w:r>
        <w:rPr>
          <w:rFonts w:ascii="Times New Roman"/>
          <w:b w:val="false"/>
          <w:i w:val="false"/>
          <w:color w:val="000000"/>
          <w:sz w:val="28"/>
        </w:rPr>
        <w:t xml:space="preserve">
      </w:t>
      </w:r>
      <w:r>
        <w:rPr>
          <w:rFonts w:ascii="Times New Roman"/>
          <w:b w:val="false"/>
          <w:i w:val="false"/>
          <w:color w:val="000000"/>
          <w:sz w:val="28"/>
        </w:rPr>
        <w:t>ымдау тілі маманының қызмет көрсетуіне – 881 мың теңге;</w:t>
      </w:r>
      <w:r>
        <w:br/>
      </w:r>
      <w:r>
        <w:rPr>
          <w:rFonts w:ascii="Times New Roman"/>
          <w:b w:val="false"/>
          <w:i w:val="false"/>
          <w:color w:val="000000"/>
          <w:sz w:val="28"/>
        </w:rPr>
        <w:t xml:space="preserve">
      </w:t>
      </w:r>
      <w:r>
        <w:rPr>
          <w:rFonts w:ascii="Times New Roman"/>
          <w:b w:val="false"/>
          <w:i w:val="false"/>
          <w:color w:val="000000"/>
          <w:sz w:val="28"/>
        </w:rPr>
        <w:t>"Өрлеу" жобасы бойынша келісілген қаржылай көмекті енгізуге – 8 937 мың теңге;</w:t>
      </w:r>
      <w:r>
        <w:br/>
      </w:r>
      <w:r>
        <w:rPr>
          <w:rFonts w:ascii="Times New Roman"/>
          <w:b w:val="false"/>
          <w:i w:val="false"/>
          <w:color w:val="000000"/>
          <w:sz w:val="28"/>
        </w:rPr>
        <w:t xml:space="preserve">
      </w:t>
      </w:r>
      <w:r>
        <w:rPr>
          <w:rFonts w:ascii="Times New Roman"/>
          <w:b w:val="false"/>
          <w:i w:val="false"/>
          <w:color w:val="000000"/>
          <w:sz w:val="28"/>
        </w:rPr>
        <w:t>жалақыны ішінара субсидиялауға – 6 588 мың теңге;</w:t>
      </w:r>
      <w:r>
        <w:br/>
      </w:r>
      <w:r>
        <w:rPr>
          <w:rFonts w:ascii="Times New Roman"/>
          <w:b w:val="false"/>
          <w:i w:val="false"/>
          <w:color w:val="000000"/>
          <w:sz w:val="28"/>
        </w:rPr>
        <w:t xml:space="preserve">
      </w:t>
      </w:r>
      <w:r>
        <w:rPr>
          <w:rFonts w:ascii="Times New Roman"/>
          <w:b w:val="false"/>
          <w:i w:val="false"/>
          <w:color w:val="000000"/>
          <w:sz w:val="28"/>
        </w:rPr>
        <w:t>жастар практикасына – 14 295 мың теңге;</w:t>
      </w:r>
      <w:r>
        <w:br/>
      </w:r>
      <w:r>
        <w:rPr>
          <w:rFonts w:ascii="Times New Roman"/>
          <w:b w:val="false"/>
          <w:i w:val="false"/>
          <w:color w:val="000000"/>
          <w:sz w:val="28"/>
        </w:rPr>
        <w:t xml:space="preserve">
      </w:t>
      </w:r>
      <w:r>
        <w:rPr>
          <w:rFonts w:ascii="Times New Roman"/>
          <w:b w:val="false"/>
          <w:i w:val="false"/>
          <w:color w:val="000000"/>
          <w:sz w:val="28"/>
        </w:rPr>
        <w:t>тілдік курстар бойынша тағылымдамадан өткен мұғалімдерге қосымша ақы төлеуге – 318 мың теңге;</w:t>
      </w:r>
      <w:r>
        <w:br/>
      </w:r>
      <w:r>
        <w:rPr>
          <w:rFonts w:ascii="Times New Roman"/>
          <w:b w:val="false"/>
          <w:i w:val="false"/>
          <w:color w:val="000000"/>
          <w:sz w:val="28"/>
        </w:rPr>
        <w:t xml:space="preserve">
      </w:t>
      </w:r>
      <w:r>
        <w:rPr>
          <w:rFonts w:ascii="Times New Roman"/>
          <w:b w:val="false"/>
          <w:i w:val="false"/>
          <w:color w:val="000000"/>
          <w:sz w:val="28"/>
        </w:rPr>
        <w:t>оқу кезеңінде негізгі қызметкерді алмастырғаны үшін мұғалімдерге қосымша ақы төлеуге – 8 832 мың теңге;</w:t>
      </w:r>
      <w:r>
        <w:br/>
      </w:r>
      <w:r>
        <w:rPr>
          <w:rFonts w:ascii="Times New Roman"/>
          <w:b w:val="false"/>
          <w:i w:val="false"/>
          <w:color w:val="000000"/>
          <w:sz w:val="28"/>
        </w:rPr>
        <w:t xml:space="preserve">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97 мың теңге;</w:t>
      </w:r>
      <w:r>
        <w:br/>
      </w:r>
      <w:r>
        <w:rPr>
          <w:rFonts w:ascii="Times New Roman"/>
          <w:b w:val="false"/>
          <w:i w:val="false"/>
          <w:color w:val="000000"/>
          <w:sz w:val="28"/>
        </w:rPr>
        <w:t xml:space="preserve">
      </w:t>
      </w:r>
      <w:r>
        <w:rPr>
          <w:rFonts w:ascii="Times New Roman"/>
          <w:b w:val="false"/>
          <w:i w:val="false"/>
          <w:color w:val="000000"/>
          <w:sz w:val="28"/>
        </w:rPr>
        <w:t>Володарское ауылының су құбырын реконструкциялауға – 131 046 мың теңге;</w:t>
      </w:r>
      <w:r>
        <w:br/>
      </w:r>
      <w:r>
        <w:rPr>
          <w:rFonts w:ascii="Times New Roman"/>
          <w:b w:val="false"/>
          <w:i w:val="false"/>
          <w:color w:val="000000"/>
          <w:sz w:val="28"/>
        </w:rPr>
        <w:t xml:space="preserve">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272 280 мың теңге;</w:t>
      </w:r>
      <w:r>
        <w:br/>
      </w:r>
      <w:r>
        <w:rPr>
          <w:rFonts w:ascii="Times New Roman"/>
          <w:b w:val="false"/>
          <w:i w:val="false"/>
          <w:color w:val="000000"/>
          <w:sz w:val="28"/>
        </w:rPr>
        <w:t xml:space="preserve">
      </w:t>
      </w:r>
      <w:r>
        <w:rPr>
          <w:rFonts w:ascii="Times New Roman"/>
          <w:b w:val="false"/>
          <w:i w:val="false"/>
          <w:color w:val="000000"/>
          <w:sz w:val="28"/>
        </w:rPr>
        <w:t>Көшім ауылының су құбырын реконструкциялауға бюджеттік кредиттер – 198 374 мың теңге;</w:t>
      </w:r>
      <w:r>
        <w:br/>
      </w:r>
      <w:r>
        <w:rPr>
          <w:rFonts w:ascii="Times New Roman"/>
          <w:b w:val="false"/>
          <w:i w:val="false"/>
          <w:color w:val="000000"/>
          <w:sz w:val="28"/>
        </w:rPr>
        <w:t xml:space="preserve">
      </w:t>
      </w:r>
      <w:r>
        <w:rPr>
          <w:rFonts w:ascii="Times New Roman"/>
          <w:b w:val="false"/>
          <w:i w:val="false"/>
          <w:color w:val="000000"/>
          <w:sz w:val="28"/>
        </w:rPr>
        <w:t>Щапов ауылының су құбырын реконструкциялауға бюджеттік кредиттер – 111 792 мың теңге.</w:t>
      </w:r>
      <w:r>
        <w:br/>
      </w:r>
      <w:r>
        <w:rPr>
          <w:rFonts w:ascii="Times New Roman"/>
          <w:b w:val="false"/>
          <w:i w:val="false"/>
          <w:color w:val="000000"/>
          <w:sz w:val="28"/>
        </w:rPr>
        <w:t xml:space="preserve">
      </w:t>
      </w:r>
      <w:r>
        <w:rPr>
          <w:rFonts w:ascii="Times New Roman"/>
          <w:b w:val="false"/>
          <w:i w:val="false"/>
          <w:color w:val="000000"/>
          <w:sz w:val="28"/>
        </w:rPr>
        <w:t>техникалық көмекші құралдар тізбесін кеңейтуге – 1 433 мың теңге;</w:t>
      </w:r>
      <w:r>
        <w:br/>
      </w:r>
      <w:r>
        <w:rPr>
          <w:rFonts w:ascii="Times New Roman"/>
          <w:b w:val="false"/>
          <w:i w:val="false"/>
          <w:color w:val="000000"/>
          <w:sz w:val="28"/>
        </w:rPr>
        <w:t xml:space="preserve">
      </w:t>
      </w:r>
      <w:r>
        <w:rPr>
          <w:rFonts w:ascii="Times New Roman"/>
          <w:b w:val="false"/>
          <w:i w:val="false"/>
          <w:color w:val="000000"/>
          <w:sz w:val="28"/>
        </w:rPr>
        <w:t>2) облыстық бюджеттен жалпы сомасы 1 061 524 мың теңге:</w:t>
      </w:r>
      <w:r>
        <w:br/>
      </w:r>
      <w:r>
        <w:rPr>
          <w:rFonts w:ascii="Times New Roman"/>
          <w:b w:val="false"/>
          <w:i w:val="false"/>
          <w:color w:val="000000"/>
          <w:sz w:val="28"/>
        </w:rPr>
        <w:t xml:space="preserve">
      </w:t>
      </w:r>
      <w:r>
        <w:rPr>
          <w:rFonts w:ascii="Times New Roman"/>
          <w:b w:val="false"/>
          <w:i w:val="false"/>
          <w:color w:val="000000"/>
          <w:sz w:val="28"/>
        </w:rPr>
        <w:t>үштілді білім беруді дамытудың Жол картасын іске асыру мақсатында тілдік курстарда мұғалімдердің біліктілігін арттыруға – 55 035 мың теңге;</w:t>
      </w:r>
      <w:r>
        <w:br/>
      </w:r>
      <w:r>
        <w:rPr>
          <w:rFonts w:ascii="Times New Roman"/>
          <w:b w:val="false"/>
          <w:i w:val="false"/>
          <w:color w:val="000000"/>
          <w:sz w:val="28"/>
        </w:rPr>
        <w:t xml:space="preserve">
      </w:t>
      </w:r>
      <w:r>
        <w:rPr>
          <w:rFonts w:ascii="Times New Roman"/>
          <w:b w:val="false"/>
          <w:i w:val="false"/>
          <w:color w:val="000000"/>
          <w:sz w:val="28"/>
        </w:rPr>
        <w:t>мектепке дейінгі ұйымдарға жаңа оқу бағдарламаларының енуіне және мектеп алды даярлыққа, 1,2,5,7 сыныптарға жаңа оқулықтар шығуына байланысты оқулықтар сатып алуға – 176 686 мың теңге;</w:t>
      </w:r>
      <w:r>
        <w:br/>
      </w:r>
      <w:r>
        <w:rPr>
          <w:rFonts w:ascii="Times New Roman"/>
          <w:b w:val="false"/>
          <w:i w:val="false"/>
          <w:color w:val="000000"/>
          <w:sz w:val="28"/>
        </w:rPr>
        <w:t xml:space="preserve">
      </w:t>
      </w:r>
      <w:r>
        <w:rPr>
          <w:rFonts w:ascii="Times New Roman"/>
          <w:b w:val="false"/>
          <w:i w:val="false"/>
          <w:color w:val="000000"/>
          <w:sz w:val="28"/>
        </w:rPr>
        <w:t>Красноармейск ауылындағы ауылдық клубқа күрделі жөндеуге – 4 447 мың теңге;</w:t>
      </w:r>
      <w:r>
        <w:br/>
      </w:r>
      <w:r>
        <w:rPr>
          <w:rFonts w:ascii="Times New Roman"/>
          <w:b w:val="false"/>
          <w:i w:val="false"/>
          <w:color w:val="000000"/>
          <w:sz w:val="28"/>
        </w:rPr>
        <w:t xml:space="preserve">
      </w:t>
      </w:r>
      <w:r>
        <w:rPr>
          <w:rFonts w:ascii="Times New Roman"/>
          <w:b w:val="false"/>
          <w:i w:val="false"/>
          <w:color w:val="000000"/>
          <w:sz w:val="28"/>
        </w:rPr>
        <w:t>Шалғай ауылындағы ауылдық клубқа күрделі жөндеуге – 3 074 мың теңге;</w:t>
      </w:r>
      <w:r>
        <w:br/>
      </w:r>
      <w:r>
        <w:rPr>
          <w:rFonts w:ascii="Times New Roman"/>
          <w:b w:val="false"/>
          <w:i w:val="false"/>
          <w:color w:val="000000"/>
          <w:sz w:val="28"/>
        </w:rPr>
        <w:t xml:space="preserve">
      </w:t>
      </w:r>
      <w:r>
        <w:rPr>
          <w:rFonts w:ascii="Times New Roman"/>
          <w:b w:val="false"/>
          <w:i w:val="false"/>
          <w:color w:val="000000"/>
          <w:sz w:val="28"/>
        </w:rPr>
        <w:t>Дариян ауылының нақты жоспарлау жобасымен біріктірілген бас жоспарын әзірлеуге – 11 858 мың теңге;</w:t>
      </w:r>
      <w:r>
        <w:br/>
      </w:r>
      <w:r>
        <w:rPr>
          <w:rFonts w:ascii="Times New Roman"/>
          <w:b w:val="false"/>
          <w:i w:val="false"/>
          <w:color w:val="000000"/>
          <w:sz w:val="28"/>
        </w:rPr>
        <w:t xml:space="preserve">
      </w:t>
      </w:r>
      <w:r>
        <w:rPr>
          <w:rFonts w:ascii="Times New Roman"/>
          <w:b w:val="false"/>
          <w:i w:val="false"/>
          <w:color w:val="000000"/>
          <w:sz w:val="28"/>
        </w:rPr>
        <w:t>Ақжол ауылының ауылішілік су құбырының құрылысына – 11 253 мың теңге;</w:t>
      </w:r>
      <w:r>
        <w:br/>
      </w:r>
      <w:r>
        <w:rPr>
          <w:rFonts w:ascii="Times New Roman"/>
          <w:b w:val="false"/>
          <w:i w:val="false"/>
          <w:color w:val="000000"/>
          <w:sz w:val="28"/>
        </w:rPr>
        <w:t xml:space="preserve">
      </w:t>
      </w:r>
      <w:r>
        <w:rPr>
          <w:rFonts w:ascii="Times New Roman"/>
          <w:b w:val="false"/>
          <w:i w:val="false"/>
          <w:color w:val="000000"/>
          <w:sz w:val="28"/>
        </w:rPr>
        <w:t>Павлов ауылының су құбырын реконструкциялауға - 79 408 мың теңге;</w:t>
      </w:r>
      <w:r>
        <w:br/>
      </w:r>
      <w:r>
        <w:rPr>
          <w:rFonts w:ascii="Times New Roman"/>
          <w:b w:val="false"/>
          <w:i w:val="false"/>
          <w:color w:val="000000"/>
          <w:sz w:val="28"/>
        </w:rPr>
        <w:t xml:space="preserve">
      </w:t>
      </w:r>
      <w:r>
        <w:rPr>
          <w:rFonts w:ascii="Times New Roman"/>
          <w:b w:val="false"/>
          <w:i w:val="false"/>
          <w:color w:val="000000"/>
          <w:sz w:val="28"/>
        </w:rPr>
        <w:t>кәсіптік оқытуға жіберілгендердің оқуын аяқтауға – 1 889 мың теңге;</w:t>
      </w:r>
      <w:r>
        <w:br/>
      </w:r>
      <w:r>
        <w:rPr>
          <w:rFonts w:ascii="Times New Roman"/>
          <w:b w:val="false"/>
          <w:i w:val="false"/>
          <w:color w:val="000000"/>
          <w:sz w:val="28"/>
        </w:rPr>
        <w:t xml:space="preserve">
      </w:t>
      </w:r>
      <w:r>
        <w:rPr>
          <w:rFonts w:ascii="Times New Roman"/>
          <w:b w:val="false"/>
          <w:i w:val="false"/>
          <w:color w:val="000000"/>
          <w:sz w:val="28"/>
        </w:rPr>
        <w:t>мобильді орталықтардағы оқытуды қоса алғанда, еңбек нарығында сұранысқа ие кәсіптер мен дағдылар бойынша жұмысшы кадрларды қысқа мерзімді кәсіптік оқуға - 47 938 мың теңге;</w:t>
      </w:r>
      <w:r>
        <w:br/>
      </w:r>
      <w:r>
        <w:rPr>
          <w:rFonts w:ascii="Times New Roman"/>
          <w:b w:val="false"/>
          <w:i w:val="false"/>
          <w:color w:val="000000"/>
          <w:sz w:val="28"/>
        </w:rPr>
        <w:t xml:space="preserve">
      </w:t>
      </w:r>
      <w:r>
        <w:rPr>
          <w:rFonts w:ascii="Times New Roman"/>
          <w:b w:val="false"/>
          <w:i w:val="false"/>
          <w:color w:val="000000"/>
          <w:sz w:val="28"/>
        </w:rPr>
        <w:t>жалпы білім беретін мектептердің оқу үдересіне "Роботтық техника" элективті курсын енгізуге – 40 693 мың теңге;</w:t>
      </w:r>
      <w:r>
        <w:br/>
      </w:r>
      <w:r>
        <w:rPr>
          <w:rFonts w:ascii="Times New Roman"/>
          <w:b w:val="false"/>
          <w:i w:val="false"/>
          <w:color w:val="000000"/>
          <w:sz w:val="28"/>
        </w:rPr>
        <w:t xml:space="preserve">
      </w:t>
      </w:r>
      <w:r>
        <w:rPr>
          <w:rFonts w:ascii="Times New Roman"/>
          <w:b w:val="false"/>
          <w:i w:val="false"/>
          <w:color w:val="000000"/>
          <w:sz w:val="28"/>
        </w:rPr>
        <w:t>Дариян ауылындағы ауылдық мәдениет үйінің ғимаратын күрделі жөндеуге - 173 353 мың теңге;</w:t>
      </w:r>
      <w:r>
        <w:br/>
      </w:r>
      <w:r>
        <w:rPr>
          <w:rFonts w:ascii="Times New Roman"/>
          <w:b w:val="false"/>
          <w:i w:val="false"/>
          <w:color w:val="000000"/>
          <w:sz w:val="28"/>
        </w:rPr>
        <w:t xml:space="preserve">
      </w:t>
      </w:r>
      <w:r>
        <w:rPr>
          <w:rFonts w:ascii="Times New Roman"/>
          <w:b w:val="false"/>
          <w:i w:val="false"/>
          <w:color w:val="000000"/>
          <w:sz w:val="28"/>
        </w:rPr>
        <w:t>"Егіндібұлақ ауылындағы су құбырының құрылысы" нысаны бойынша жобалау – сметалық құжаттамасын әзірлеу және инженерлік-геодезиялық, инженерлік - геологиялық зерттеулер жүргізуге - 4 480 мың теңге;</w:t>
      </w:r>
      <w:r>
        <w:br/>
      </w:r>
      <w:r>
        <w:rPr>
          <w:rFonts w:ascii="Times New Roman"/>
          <w:b w:val="false"/>
          <w:i w:val="false"/>
          <w:color w:val="000000"/>
          <w:sz w:val="28"/>
        </w:rPr>
        <w:t xml:space="preserve">
      </w:t>
      </w:r>
      <w:r>
        <w:rPr>
          <w:rFonts w:ascii="Times New Roman"/>
          <w:b w:val="false"/>
          <w:i w:val="false"/>
          <w:color w:val="000000"/>
          <w:sz w:val="28"/>
        </w:rPr>
        <w:t>"Мичурин ауылындағы су құбырының құрылысы" нысаны бойынша жобалау - сметалық құжаттамасын әзірлеу және инженерлік - геодезиялық, инженерлік - геологиялық зерттеулер жүргізуге - 8 602 мың теңге;</w:t>
      </w:r>
      <w:r>
        <w:br/>
      </w:r>
      <w:r>
        <w:rPr>
          <w:rFonts w:ascii="Times New Roman"/>
          <w:b w:val="false"/>
          <w:i w:val="false"/>
          <w:color w:val="000000"/>
          <w:sz w:val="28"/>
        </w:rPr>
        <w:t xml:space="preserve">
      </w:t>
      </w:r>
      <w:r>
        <w:rPr>
          <w:rFonts w:ascii="Times New Roman"/>
          <w:b w:val="false"/>
          <w:i w:val="false"/>
          <w:color w:val="000000"/>
          <w:sz w:val="28"/>
        </w:rPr>
        <w:t>"Трекин ауылындағы су құбырының құрылысы" нысаны бойынша жобалау – сметалық құжаттамасын әзірлеу және инженерлік-геодезиялық, инженерлік-геологиялық зерттеулер жүргізуге - 13 500 мың теңге;</w:t>
      </w:r>
      <w:r>
        <w:br/>
      </w:r>
      <w:r>
        <w:rPr>
          <w:rFonts w:ascii="Times New Roman"/>
          <w:b w:val="false"/>
          <w:i w:val="false"/>
          <w:color w:val="000000"/>
          <w:sz w:val="28"/>
        </w:rPr>
        <w:t xml:space="preserve">
      </w:t>
      </w:r>
      <w:r>
        <w:rPr>
          <w:rFonts w:ascii="Times New Roman"/>
          <w:b w:val="false"/>
          <w:i w:val="false"/>
          <w:color w:val="000000"/>
          <w:sz w:val="28"/>
        </w:rPr>
        <w:t>"Октябрьское ауылындағы су құбырының құрылысы" нысаны бойынша жобалау – сметалық құжаттамасын әзірлеу және инженерлік-геодезиялық, инженерлік-геологиялық зерттеулер жүргізуге - 4 480 мың теңге;</w:t>
      </w:r>
      <w:r>
        <w:br/>
      </w:r>
      <w:r>
        <w:rPr>
          <w:rFonts w:ascii="Times New Roman"/>
          <w:b w:val="false"/>
          <w:i w:val="false"/>
          <w:color w:val="000000"/>
          <w:sz w:val="28"/>
        </w:rPr>
        <w:t xml:space="preserve">
      </w:t>
      </w:r>
      <w:r>
        <w:rPr>
          <w:rFonts w:ascii="Times New Roman"/>
          <w:b w:val="false"/>
          <w:i w:val="false"/>
          <w:color w:val="000000"/>
          <w:sz w:val="28"/>
        </w:rPr>
        <w:t>"Зеленый ауылындағы су құбырының құрылысы" нысаны бойынша жобалау – сметалық құжаттамасын әзірлеу және инженерлік-геодезиялық, инженерлік-геологиялық зерттеулер жүргізуге - 4 480 мың теңге;</w:t>
      </w:r>
      <w:r>
        <w:br/>
      </w:r>
      <w:r>
        <w:rPr>
          <w:rFonts w:ascii="Times New Roman"/>
          <w:b w:val="false"/>
          <w:i w:val="false"/>
          <w:color w:val="000000"/>
          <w:sz w:val="28"/>
        </w:rPr>
        <w:t xml:space="preserve">
      </w:t>
      </w:r>
      <w:r>
        <w:rPr>
          <w:rFonts w:ascii="Times New Roman"/>
          <w:b w:val="false"/>
          <w:i w:val="false"/>
          <w:color w:val="000000"/>
          <w:sz w:val="28"/>
        </w:rPr>
        <w:t>"Достық ауылындағы су құбырын реконструкциялау" нысаны бойынша жобалау – сметалық құжаттамасын әзірлеу және инженерлік-геодезиялық, инженерлік-геологиялық зерттеулер жүргізуге - 8 960 мың теңге;</w:t>
      </w:r>
      <w:r>
        <w:br/>
      </w:r>
      <w:r>
        <w:rPr>
          <w:rFonts w:ascii="Times New Roman"/>
          <w:b w:val="false"/>
          <w:i w:val="false"/>
          <w:color w:val="000000"/>
          <w:sz w:val="28"/>
        </w:rPr>
        <w:t xml:space="preserve">
      </w:t>
      </w:r>
      <w:r>
        <w:rPr>
          <w:rFonts w:ascii="Times New Roman"/>
          <w:b w:val="false"/>
          <w:i w:val="false"/>
          <w:color w:val="000000"/>
          <w:sz w:val="28"/>
        </w:rPr>
        <w:t>"Үлкен Шаған ауылында су құбырының құрылысы" нысаны бойынша жобалау – сметалық құжаттамасын әзірлеу және инженерлік-геодезиялық, инженерлік-геологиялық зерттеулер жүргізуге - 6 496 мың теңге;</w:t>
      </w:r>
      <w:r>
        <w:br/>
      </w:r>
      <w:r>
        <w:rPr>
          <w:rFonts w:ascii="Times New Roman"/>
          <w:b w:val="false"/>
          <w:i w:val="false"/>
          <w:color w:val="000000"/>
          <w:sz w:val="28"/>
        </w:rPr>
        <w:t xml:space="preserve">
      </w:t>
      </w:r>
      <w:r>
        <w:rPr>
          <w:rFonts w:ascii="Times New Roman"/>
          <w:b w:val="false"/>
          <w:i w:val="false"/>
          <w:color w:val="000000"/>
          <w:sz w:val="28"/>
        </w:rPr>
        <w:t>шағын жинақты мектептерге мультимедиялық құрал-жабдықтар және жиынтыққа қосымша элементтер алуға - 18 848 мың теңге;</w:t>
      </w:r>
      <w:r>
        <w:br/>
      </w:r>
      <w:r>
        <w:rPr>
          <w:rFonts w:ascii="Times New Roman"/>
          <w:b w:val="false"/>
          <w:i w:val="false"/>
          <w:color w:val="000000"/>
          <w:sz w:val="28"/>
        </w:rPr>
        <w:t xml:space="preserve">
      </w:t>
      </w:r>
      <w:r>
        <w:rPr>
          <w:rFonts w:ascii="Times New Roman"/>
          <w:b w:val="false"/>
          <w:i w:val="false"/>
          <w:color w:val="000000"/>
          <w:sz w:val="28"/>
        </w:rPr>
        <w:t>оқушыларды сапалы ауыз сумен қамтамасыз етуге (диспенсерлер, бөтелкедегі суды алуға, ауыз су бұрқақтарын қондыруға) - 12 757 мың теңге;</w:t>
      </w:r>
      <w:r>
        <w:br/>
      </w:r>
      <w:r>
        <w:rPr>
          <w:rFonts w:ascii="Times New Roman"/>
          <w:b w:val="false"/>
          <w:i w:val="false"/>
          <w:color w:val="000000"/>
          <w:sz w:val="28"/>
        </w:rPr>
        <w:t xml:space="preserve">
      </w:t>
      </w:r>
      <w:r>
        <w:rPr>
          <w:rFonts w:ascii="Times New Roman"/>
          <w:b w:val="false"/>
          <w:i w:val="false"/>
          <w:color w:val="000000"/>
          <w:sz w:val="28"/>
        </w:rPr>
        <w:t>"Е-Халық" ақпараттық жүйесін енгізуге – 1 397 мың теңге;</w:t>
      </w:r>
      <w:r>
        <w:br/>
      </w:r>
      <w:r>
        <w:rPr>
          <w:rFonts w:ascii="Times New Roman"/>
          <w:b w:val="false"/>
          <w:i w:val="false"/>
          <w:color w:val="000000"/>
          <w:sz w:val="28"/>
        </w:rPr>
        <w:t xml:space="preserve">
      </w:t>
      </w:r>
      <w:r>
        <w:rPr>
          <w:rFonts w:ascii="Times New Roman"/>
          <w:b w:val="false"/>
          <w:i w:val="false"/>
          <w:color w:val="000000"/>
          <w:sz w:val="28"/>
        </w:rPr>
        <w:t>газ, су құбырлары, электр желілері, кәріз жүйелеріне құқық белгілейтін құжаттар дайындауға – 28 777 мың теңге;</w:t>
      </w:r>
      <w:r>
        <w:br/>
      </w:r>
      <w:r>
        <w:rPr>
          <w:rFonts w:ascii="Times New Roman"/>
          <w:b w:val="false"/>
          <w:i w:val="false"/>
          <w:color w:val="000000"/>
          <w:sz w:val="28"/>
        </w:rPr>
        <w:t xml:space="preserve">
      </w:t>
      </w:r>
      <w:r>
        <w:rPr>
          <w:rFonts w:ascii="Times New Roman"/>
          <w:b w:val="false"/>
          <w:i w:val="false"/>
          <w:color w:val="000000"/>
          <w:sz w:val="28"/>
        </w:rPr>
        <w:t>Жайық ауылының кіре беріс жолын ағымдағы жөндеуге - 11 557 мың теңге;</w:t>
      </w:r>
      <w:r>
        <w:br/>
      </w:r>
      <w:r>
        <w:rPr>
          <w:rFonts w:ascii="Times New Roman"/>
          <w:b w:val="false"/>
          <w:i w:val="false"/>
          <w:color w:val="000000"/>
          <w:sz w:val="28"/>
        </w:rPr>
        <w:t xml:space="preserve">
      </w:t>
      </w:r>
      <w:r>
        <w:rPr>
          <w:rFonts w:ascii="Times New Roman"/>
          <w:b w:val="false"/>
          <w:i w:val="false"/>
          <w:color w:val="000000"/>
          <w:sz w:val="28"/>
        </w:rPr>
        <w:t>Макаров ауылының жолдарын ағымдағы жөндеуге – 33 137 мың теңге;</w:t>
      </w:r>
      <w:r>
        <w:br/>
      </w:r>
      <w:r>
        <w:rPr>
          <w:rFonts w:ascii="Times New Roman"/>
          <w:b w:val="false"/>
          <w:i w:val="false"/>
          <w:color w:val="000000"/>
          <w:sz w:val="28"/>
        </w:rPr>
        <w:t xml:space="preserve">
      </w:t>
      </w:r>
      <w:r>
        <w:rPr>
          <w:rFonts w:ascii="Times New Roman"/>
          <w:b w:val="false"/>
          <w:i w:val="false"/>
          <w:color w:val="000000"/>
          <w:sz w:val="28"/>
        </w:rPr>
        <w:t>Калинин ауылындағы 160 адамды қабылдайтын дене шынықтыру-сауықтыру кешенінің құрылысына – 187 234 мың теңге;</w:t>
      </w:r>
      <w:r>
        <w:br/>
      </w:r>
      <w:r>
        <w:rPr>
          <w:rFonts w:ascii="Times New Roman"/>
          <w:b w:val="false"/>
          <w:i w:val="false"/>
          <w:color w:val="000000"/>
          <w:sz w:val="28"/>
        </w:rPr>
        <w:t xml:space="preserve">
      </w:t>
      </w:r>
      <w:r>
        <w:rPr>
          <w:rFonts w:ascii="Times New Roman"/>
          <w:b w:val="false"/>
          <w:i w:val="false"/>
          <w:color w:val="000000"/>
          <w:sz w:val="28"/>
        </w:rPr>
        <w:t>Дариян ауылындағы ауылдық мәдениет үйінің материалдық-техникалық базасын нығайтуға – 37 866 мың теңге;</w:t>
      </w:r>
      <w:r>
        <w:br/>
      </w:r>
      <w:r>
        <w:rPr>
          <w:rFonts w:ascii="Times New Roman"/>
          <w:b w:val="false"/>
          <w:i w:val="false"/>
          <w:color w:val="000000"/>
          <w:sz w:val="28"/>
        </w:rPr>
        <w:t xml:space="preserve">
      </w:t>
      </w:r>
      <w:r>
        <w:rPr>
          <w:rFonts w:ascii="Times New Roman"/>
          <w:b w:val="false"/>
          <w:i w:val="false"/>
          <w:color w:val="000000"/>
          <w:sz w:val="28"/>
        </w:rPr>
        <w:t>Өркен ауылына кіре беріс автокөлік жолын күтіп ұстау бойынша ағымдағы жөндеуге – 35 336 мың теңге;</w:t>
      </w:r>
      <w:r>
        <w:br/>
      </w:r>
      <w:r>
        <w:rPr>
          <w:rFonts w:ascii="Times New Roman"/>
          <w:b w:val="false"/>
          <w:i w:val="false"/>
          <w:color w:val="000000"/>
          <w:sz w:val="28"/>
        </w:rPr>
        <w:t xml:space="preserve">
      </w:t>
      </w:r>
      <w:r>
        <w:rPr>
          <w:rFonts w:ascii="Times New Roman"/>
          <w:b w:val="false"/>
          <w:i w:val="false"/>
          <w:color w:val="000000"/>
          <w:sz w:val="28"/>
        </w:rPr>
        <w:t>жастарды жұмыспен қамту үшін жастар практикасын ұйымдастыруға – 2 300 мың теңге;</w:t>
      </w:r>
      <w:r>
        <w:br/>
      </w:r>
      <w:r>
        <w:rPr>
          <w:rFonts w:ascii="Times New Roman"/>
          <w:b w:val="false"/>
          <w:i w:val="false"/>
          <w:color w:val="000000"/>
          <w:sz w:val="28"/>
        </w:rPr>
        <w:t xml:space="preserve">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97 мың теңге;</w:t>
      </w:r>
      <w:r>
        <w:br/>
      </w:r>
      <w:r>
        <w:rPr>
          <w:rFonts w:ascii="Times New Roman"/>
          <w:b w:val="false"/>
          <w:i w:val="false"/>
          <w:color w:val="000000"/>
          <w:sz w:val="28"/>
        </w:rPr>
        <w:t xml:space="preserve">
      </w:t>
      </w:r>
      <w:r>
        <w:rPr>
          <w:rFonts w:ascii="Times New Roman"/>
          <w:b w:val="false"/>
          <w:i w:val="false"/>
          <w:color w:val="000000"/>
          <w:sz w:val="28"/>
        </w:rPr>
        <w:t>эпизоотияға қарсы іс-шаралар жүргізуге – 9 000 мың теңге.</w:t>
      </w:r>
      <w:r>
        <w:br/>
      </w:r>
      <w:r>
        <w:rPr>
          <w:rFonts w:ascii="Times New Roman"/>
          <w:b w:val="false"/>
          <w:i w:val="false"/>
          <w:color w:val="000000"/>
          <w:sz w:val="28"/>
        </w:rPr>
        <w:t xml:space="preserve">
      </w:t>
      </w:r>
      <w:r>
        <w:rPr>
          <w:rFonts w:ascii="Times New Roman"/>
          <w:b w:val="false"/>
          <w:i w:val="false"/>
          <w:color w:val="000000"/>
          <w:sz w:val="28"/>
        </w:rPr>
        <w:t xml:space="preserve">жеке және заңды тұлғаларға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 не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өтеуге </w:t>
      </w:r>
      <w:r>
        <w:br/>
      </w:r>
      <w:r>
        <w:rPr>
          <w:rFonts w:ascii="Times New Roman"/>
          <w:b w:val="false"/>
          <w:i w:val="false"/>
          <w:color w:val="000000"/>
          <w:sz w:val="28"/>
        </w:rPr>
        <w:t>-26 586 мың теңге.</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өзгерістер енгізілді - Батыс Қазақстан облысы Зеленов аудандық мәслихатының 14.03.2017 </w:t>
      </w:r>
      <w:r>
        <w:rPr>
          <w:rFonts w:ascii="Times New Roman"/>
          <w:b w:val="false"/>
          <w:i w:val="false"/>
          <w:color w:val="ff0000"/>
          <w:sz w:val="28"/>
        </w:rPr>
        <w:t>№ 8-2</w:t>
      </w:r>
      <w:r>
        <w:rPr>
          <w:rFonts w:ascii="Times New Roman"/>
          <w:b w:val="false"/>
          <w:i w:val="false"/>
          <w:color w:val="ff0000"/>
          <w:sz w:val="28"/>
        </w:rPr>
        <w:t xml:space="preserve"> (01.01.2017 бастап қолданысқа енгізіледі); 12.06.2017 </w:t>
      </w:r>
      <w:r>
        <w:rPr>
          <w:rFonts w:ascii="Times New Roman"/>
          <w:b w:val="false"/>
          <w:i w:val="false"/>
          <w:color w:val="ff0000"/>
          <w:sz w:val="28"/>
        </w:rPr>
        <w:t>№ 9-4</w:t>
      </w:r>
      <w:r>
        <w:rPr>
          <w:rFonts w:ascii="Times New Roman"/>
          <w:b w:val="false"/>
          <w:i w:val="false"/>
          <w:color w:val="ff0000"/>
          <w:sz w:val="28"/>
        </w:rPr>
        <w:t xml:space="preserve"> (01.01.2017 бастап қолданысқа енгізіледі); 05.09.2017 </w:t>
      </w:r>
      <w:r>
        <w:rPr>
          <w:rFonts w:ascii="Times New Roman"/>
          <w:b w:val="false"/>
          <w:i w:val="false"/>
          <w:color w:val="ff0000"/>
          <w:sz w:val="28"/>
        </w:rPr>
        <w:t>№ 12-2</w:t>
      </w:r>
      <w:r>
        <w:rPr>
          <w:rFonts w:ascii="Times New Roman"/>
          <w:b w:val="false"/>
          <w:i w:val="false"/>
          <w:color w:val="ff0000"/>
          <w:sz w:val="28"/>
        </w:rPr>
        <w:t xml:space="preserve"> (01.01.2017 бастап қолданысқа енгізіледі); 17.10.2017 </w:t>
      </w:r>
      <w:r>
        <w:rPr>
          <w:rFonts w:ascii="Times New Roman"/>
          <w:b w:val="false"/>
          <w:i w:val="false"/>
          <w:color w:val="ff0000"/>
          <w:sz w:val="28"/>
        </w:rPr>
        <w:t>№ 13-2</w:t>
      </w:r>
      <w:r>
        <w:rPr>
          <w:rFonts w:ascii="Times New Roman"/>
          <w:b w:val="false"/>
          <w:i w:val="false"/>
          <w:color w:val="ff0000"/>
          <w:sz w:val="28"/>
        </w:rPr>
        <w:t xml:space="preserve"> (01.01.2017 бастап қолданысқа енгізіледі); 15.12.2017 </w:t>
      </w:r>
      <w:r>
        <w:rPr>
          <w:rFonts w:ascii="Times New Roman"/>
          <w:b w:val="false"/>
          <w:i w:val="false"/>
          <w:color w:val="ff0000"/>
          <w:sz w:val="28"/>
        </w:rPr>
        <w:t>№ 15-2</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5. 2017 жылға арналған аудандық бюджетте облыстық бюджеттен берілетін субвенция жалпы сомасы 4 024 988 мың теңге көлемінде түсімдер көзделсін.</w:t>
      </w:r>
      <w:r>
        <w:br/>
      </w:r>
      <w:r>
        <w:rPr>
          <w:rFonts w:ascii="Times New Roman"/>
          <w:b w:val="false"/>
          <w:i w:val="false"/>
          <w:color w:val="000000"/>
          <w:sz w:val="28"/>
        </w:rPr>
        <w:t xml:space="preserve">
      </w:t>
      </w:r>
      <w:r>
        <w:rPr>
          <w:rFonts w:ascii="Times New Roman"/>
          <w:b w:val="false"/>
          <w:i w:val="false"/>
          <w:color w:val="000000"/>
          <w:sz w:val="28"/>
        </w:rPr>
        <w:t>6. Жергілікті бюджеттердің теңгерімділігін қамтамасыз ету үшін 2017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xml:space="preserve">
      </w:t>
      </w:r>
      <w:r>
        <w:rPr>
          <w:rFonts w:ascii="Times New Roman"/>
          <w:b w:val="false"/>
          <w:i w:val="false"/>
          <w:color w:val="000000"/>
          <w:sz w:val="28"/>
        </w:rPr>
        <w:t>1) жеке табыс салығы аудандық бюджетке 100% есепке алынады;</w:t>
      </w:r>
      <w:r>
        <w:br/>
      </w:r>
      <w:r>
        <w:rPr>
          <w:rFonts w:ascii="Times New Roman"/>
          <w:b w:val="false"/>
          <w:i w:val="false"/>
          <w:color w:val="000000"/>
          <w:sz w:val="28"/>
        </w:rPr>
        <w:t xml:space="preserve">
      </w:t>
      </w:r>
      <w:r>
        <w:rPr>
          <w:rFonts w:ascii="Times New Roman"/>
          <w:b w:val="false"/>
          <w:i w:val="false"/>
          <w:color w:val="000000"/>
          <w:sz w:val="28"/>
        </w:rPr>
        <w:t>2) әлеуметтік салық аудандық бюджетке 100% есепке алынады.</w:t>
      </w:r>
      <w:r>
        <w:br/>
      </w:r>
      <w:r>
        <w:rPr>
          <w:rFonts w:ascii="Times New Roman"/>
          <w:b w:val="false"/>
          <w:i w:val="false"/>
          <w:color w:val="000000"/>
          <w:sz w:val="28"/>
        </w:rPr>
        <w:t xml:space="preserve">
      </w:t>
      </w:r>
      <w:r>
        <w:rPr>
          <w:rFonts w:ascii="Times New Roman"/>
          <w:b w:val="false"/>
          <w:i w:val="false"/>
          <w:color w:val="000000"/>
          <w:sz w:val="28"/>
        </w:rPr>
        <w:t>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xml:space="preserve">
      </w:t>
      </w:r>
      <w:r>
        <w:rPr>
          <w:rFonts w:ascii="Times New Roman"/>
          <w:b w:val="false"/>
          <w:i w:val="false"/>
          <w:color w:val="000000"/>
          <w:sz w:val="28"/>
        </w:rPr>
        <w:t xml:space="preserve">8. 2017 жылға арналған аудандық бюджеттен жергілікті өзін-өзі басқару органдарына берілетін трансферттер, жалпы сомасы 80 047 мың теңге көлемінде </w:t>
      </w:r>
      <w:r>
        <w:rPr>
          <w:rFonts w:ascii="Times New Roman"/>
          <w:b w:val="false"/>
          <w:i w:val="false"/>
          <w:color w:val="000000"/>
          <w:sz w:val="28"/>
        </w:rPr>
        <w:t>4-қосымшаға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9. 2017 жылға арналған ауданның жергілікті атқарушы органдарының резерві 26 722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облысы Зеленов аудандық мәслихатының 12.06.2017 </w:t>
      </w:r>
      <w:r>
        <w:rPr>
          <w:rFonts w:ascii="Times New Roman"/>
          <w:b w:val="false"/>
          <w:i w:val="false"/>
          <w:color w:val="ff0000"/>
          <w:sz w:val="28"/>
        </w:rPr>
        <w:t>№ 9-4</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10. 2017 жылдың 1 қаңтарынан бастап азаматтық қызметші болып табылатын және республикалық, жергілікті бюджеттерден қаржыландырылатын,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проценті жоғары лауазымдық айлықақы мен тарифтік ставкалар белгіленсін.</w:t>
      </w:r>
      <w:r>
        <w:br/>
      </w:r>
      <w:r>
        <w:rPr>
          <w:rFonts w:ascii="Times New Roman"/>
          <w:b w:val="false"/>
          <w:i w:val="false"/>
          <w:color w:val="000000"/>
          <w:sz w:val="28"/>
        </w:rPr>
        <w:t xml:space="preserve">
      </w:t>
      </w:r>
      <w:r>
        <w:rPr>
          <w:rFonts w:ascii="Times New Roman"/>
          <w:b w:val="false"/>
          <w:i w:val="false"/>
          <w:color w:val="000000"/>
          <w:sz w:val="28"/>
        </w:rPr>
        <w:t>11. 2017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 саласының мамандарына көтерме ақы және тұрғын үй сатып алу және салу үшін әлеуметтік көмек көзделсін.</w:t>
      </w:r>
      <w:r>
        <w:br/>
      </w:r>
      <w:r>
        <w:rPr>
          <w:rFonts w:ascii="Times New Roman"/>
          <w:b w:val="false"/>
          <w:i w:val="false"/>
          <w:color w:val="000000"/>
          <w:sz w:val="28"/>
        </w:rPr>
        <w:t xml:space="preserve">
      </w:t>
      </w:r>
      <w:r>
        <w:rPr>
          <w:rFonts w:ascii="Times New Roman"/>
          <w:b w:val="false"/>
          <w:i w:val="false"/>
          <w:color w:val="000000"/>
          <w:sz w:val="28"/>
        </w:rPr>
        <w:t xml:space="preserve">12. 2017 жылға арналған жергілікті бюджетті атқару үдерісінде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13. Аудандық мәслихат аппаратының басшысы (Г.А.Терехов) осы шешімді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14. Осы шешім 2017 жылдың 1 қаңтарынан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Т.Залмуканов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w:t>
            </w:r>
            <w:r>
              <w:br/>
            </w:r>
            <w:r>
              <w:rPr>
                <w:rFonts w:ascii="Times New Roman"/>
                <w:b w:val="false"/>
                <w:i w:val="false"/>
                <w:color w:val="000000"/>
                <w:sz w:val="20"/>
              </w:rPr>
              <w:t>Зеленов аудандық</w:t>
            </w:r>
            <w:r>
              <w:br/>
            </w:r>
            <w:r>
              <w:rPr>
                <w:rFonts w:ascii="Times New Roman"/>
                <w:b w:val="false"/>
                <w:i w:val="false"/>
                <w:color w:val="000000"/>
                <w:sz w:val="20"/>
              </w:rPr>
              <w:t>мәслихатының № 7-1 шешіміне</w:t>
            </w:r>
            <w:r>
              <w:br/>
            </w:r>
            <w:r>
              <w:rPr>
                <w:rFonts w:ascii="Times New Roman"/>
                <w:b w:val="false"/>
                <w:i w:val="false"/>
                <w:color w:val="000000"/>
                <w:sz w:val="20"/>
              </w:rPr>
              <w:t>1 - қосымша</w:t>
            </w:r>
          </w:p>
        </w:tc>
      </w:tr>
    </w:tbl>
    <w:bookmarkStart w:name="z61" w:id="1"/>
    <w:p>
      <w:pPr>
        <w:spacing w:after="0"/>
        <w:ind w:left="0"/>
        <w:jc w:val="left"/>
      </w:pPr>
      <w:r>
        <w:rPr>
          <w:rFonts w:ascii="Times New Roman"/>
          <w:b/>
          <w:i w:val="false"/>
          <w:color w:val="000000"/>
        </w:rPr>
        <w:t xml:space="preserve"> 2017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Зеленов аудандық мәслихатының 15.12.2017 </w:t>
      </w:r>
      <w:r>
        <w:rPr>
          <w:rFonts w:ascii="Times New Roman"/>
          <w:b w:val="false"/>
          <w:i w:val="false"/>
          <w:color w:val="ff0000"/>
          <w:sz w:val="28"/>
        </w:rPr>
        <w:t>№ 15-2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1077"/>
        <w:gridCol w:w="1077"/>
        <w:gridCol w:w="112"/>
        <w:gridCol w:w="5954"/>
        <w:gridCol w:w="24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7 359 399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1 962 446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524 642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524 642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996 759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5 264 379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5 264 379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5 264 379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7 672 289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4 505 174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3 896 608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3 849 044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3 677 568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523 659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582 802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-836 549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836 549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313 246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7-1</w:t>
            </w:r>
            <w:r>
              <w:br/>
            </w:r>
            <w:r>
              <w:rPr>
                <w:rFonts w:ascii="Times New Roman"/>
                <w:b w:val="false"/>
                <w:i w:val="false"/>
                <w:color w:val="000000"/>
                <w:sz w:val="20"/>
              </w:rPr>
              <w:t>Зеленов аудандық мәслихатының шешіміне</w:t>
            </w:r>
            <w:r>
              <w:br/>
            </w:r>
            <w:r>
              <w:rPr>
                <w:rFonts w:ascii="Times New Roman"/>
                <w:b w:val="false"/>
                <w:i w:val="false"/>
                <w:color w:val="000000"/>
                <w:sz w:val="20"/>
              </w:rPr>
              <w:t>2 - қосымша</w:t>
            </w:r>
          </w:p>
        </w:tc>
      </w:tr>
    </w:tbl>
    <w:bookmarkStart w:name="z63" w:id="2"/>
    <w:p>
      <w:pPr>
        <w:spacing w:after="0"/>
        <w:ind w:left="0"/>
        <w:jc w:val="left"/>
      </w:pPr>
      <w:r>
        <w:rPr>
          <w:rFonts w:ascii="Times New Roman"/>
          <w:b/>
          <w:i w:val="false"/>
          <w:color w:val="000000"/>
        </w:rPr>
        <w:t xml:space="preserve"> 2018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38"/>
        <w:gridCol w:w="1138"/>
        <w:gridCol w:w="1138"/>
        <w:gridCol w:w="118"/>
        <w:gridCol w:w="5594"/>
        <w:gridCol w:w="26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6 447 933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1 976 528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1 004 376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134 099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134 099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134 099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4 333 874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4 333874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4 333874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6 447 933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562 513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4 542 781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4 216 016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4 174 332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3 999 954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174 378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7-1</w:t>
            </w:r>
            <w:r>
              <w:br/>
            </w:r>
            <w:r>
              <w:rPr>
                <w:rFonts w:ascii="Times New Roman"/>
                <w:b w:val="false"/>
                <w:i w:val="false"/>
                <w:color w:val="000000"/>
                <w:sz w:val="20"/>
              </w:rPr>
              <w:t>Зеленов аудандық мәслихатының шешіміне</w:t>
            </w:r>
            <w:r>
              <w:br/>
            </w:r>
            <w:r>
              <w:rPr>
                <w:rFonts w:ascii="Times New Roman"/>
                <w:b w:val="false"/>
                <w:i w:val="false"/>
                <w:color w:val="000000"/>
                <w:sz w:val="20"/>
              </w:rPr>
              <w:t>3 - қосымша</w:t>
            </w:r>
          </w:p>
        </w:tc>
      </w:tr>
    </w:tbl>
    <w:bookmarkStart w:name="z65" w:id="3"/>
    <w:p>
      <w:pPr>
        <w:spacing w:after="0"/>
        <w:ind w:left="0"/>
        <w:jc w:val="left"/>
      </w:pPr>
      <w:r>
        <w:rPr>
          <w:rFonts w:ascii="Times New Roman"/>
          <w:b/>
          <w:i w:val="false"/>
          <w:color w:val="000000"/>
        </w:rPr>
        <w:t xml:space="preserve"> 2019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38"/>
        <w:gridCol w:w="1138"/>
        <w:gridCol w:w="1138"/>
        <w:gridCol w:w="118"/>
        <w:gridCol w:w="5594"/>
        <w:gridCol w:w="26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6 594 794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2 114 884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1 074 682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4 423 549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4 423 549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4 423 549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6 594 794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572 493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4 615376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4 262 267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4 219 333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4 039 724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100 942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жылғы дейінгі бағдарламасы шеңберінде өңірлерді экономикалық дамытуға жәрдемдесу бойынша 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7-1 шешіміне</w:t>
            </w:r>
            <w:r>
              <w:br/>
            </w:r>
            <w:r>
              <w:rPr>
                <w:rFonts w:ascii="Times New Roman"/>
                <w:b w:val="false"/>
                <w:i w:val="false"/>
                <w:color w:val="000000"/>
                <w:sz w:val="20"/>
              </w:rPr>
              <w:t>4 - қосымша</w:t>
            </w:r>
          </w:p>
        </w:tc>
      </w:tr>
    </w:tbl>
    <w:bookmarkStart w:name="z67" w:id="4"/>
    <w:p>
      <w:pPr>
        <w:spacing w:after="0"/>
        <w:ind w:left="0"/>
        <w:jc w:val="left"/>
      </w:pPr>
      <w:r>
        <w:rPr>
          <w:rFonts w:ascii="Times New Roman"/>
          <w:b/>
          <w:i w:val="false"/>
          <w:color w:val="000000"/>
        </w:rPr>
        <w:t xml:space="preserve"> 2017 жылға арналған аудандық бюджеттен жергілікті өзін-өзі басқару органдарына берілетін трансферттер</w:t>
      </w:r>
    </w:p>
    <w:bookmarkEnd w:id="4"/>
    <w:p>
      <w:pPr>
        <w:spacing w:after="0"/>
        <w:ind w:left="0"/>
        <w:jc w:val="both"/>
      </w:pPr>
      <w:r>
        <w:rPr>
          <w:rFonts w:ascii="Times New Roman"/>
          <w:b w:val="false"/>
          <w:i w:val="false"/>
          <w:color w:val="ff0000"/>
          <w:sz w:val="28"/>
        </w:rPr>
        <w:t xml:space="preserve">
      Ескерту. 4-қосымша жаңа редакцияда - Батыс Қазақстан облысы Зеленов аудандық мәслихатының 17.10.2017 </w:t>
      </w:r>
      <w:r>
        <w:rPr>
          <w:rFonts w:ascii="Times New Roman"/>
          <w:b w:val="false"/>
          <w:i w:val="false"/>
          <w:color w:val="ff0000"/>
          <w:sz w:val="28"/>
        </w:rPr>
        <w:t>№ 13-2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2485"/>
        <w:gridCol w:w="6797"/>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12 322</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Железнов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 көл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Щапов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Чеботарев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7-1</w:t>
            </w:r>
            <w:r>
              <w:br/>
            </w:r>
            <w:r>
              <w:rPr>
                <w:rFonts w:ascii="Times New Roman"/>
                <w:b w:val="false"/>
                <w:i w:val="false"/>
                <w:color w:val="000000"/>
                <w:sz w:val="20"/>
              </w:rPr>
              <w:t>Зеленов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5 - қосымша</w:t>
            </w:r>
          </w:p>
        </w:tc>
      </w:tr>
    </w:tbl>
    <w:bookmarkStart w:name="z69" w:id="5"/>
    <w:p>
      <w:pPr>
        <w:spacing w:after="0"/>
        <w:ind w:left="0"/>
        <w:jc w:val="left"/>
      </w:pPr>
      <w:r>
        <w:rPr>
          <w:rFonts w:ascii="Times New Roman"/>
          <w:b/>
          <w:i w:val="false"/>
          <w:color w:val="000000"/>
        </w:rPr>
        <w:t xml:space="preserve"> 2017 жылға арналған аудандық бюджетті атқару үдерісінде секвестрлеуге жатпайтын жергілікті бюджеттік бағдарламалардың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1250"/>
        <w:gridCol w:w="2635"/>
        <w:gridCol w:w="2635"/>
        <w:gridCol w:w="275"/>
        <w:gridCol w:w="35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