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9668" w14:textId="62a9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2016 жылғы 21 сәуірдегі № 2-4 "Зеленов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2016 жылғы 23 желтоқсандағы № 7-5 шешімі. Батыс Қазақстан облысының Әділет департаментінде 2017 жылғы 19 қаңтарда № 4663 болып тіркелді. Күші жойылды - Батыс Қазақстан облысы Зеленов аудандық мәслихатының 2017 жылғы 14 наурыздағы № 8-6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аудандық мәслихатының 14.03.2017 </w:t>
      </w:r>
      <w:r>
        <w:rPr>
          <w:rFonts w:ascii="Times New Roman"/>
          <w:b w:val="false"/>
          <w:i w:val="false"/>
          <w:color w:val="ff0000"/>
          <w:sz w:val="28"/>
        </w:rPr>
        <w:t>№ 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Зеленов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аудандық мәслихатының 2016 жылғы 21 сәуірдегі № 2-4 "Зеленов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4362 тіркелген, 2016 жылғы 5 мамырда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 жылғы 23 қарашадағы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Мемлекеттік қызмет істері министрінің 2015 жылғы 29 желтоқсандағы № 13 "Мемлекеттік әкімшілік қызметшілердің қызметін бағалаудың кейбір мәселелері туралы" (Қазақстан Республикасының Әділет министрлігінде 2015 жылы 31 желтоқсанда № 12705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Зеленов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(Г. А. Терехов)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