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bd7a" w14:textId="b08b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2016 жылғы 21 қаңтардағы № 23 қаулысы. Батыс Қазақстан облысының Әділет департаментінде 2016 жылғы 19 ақпанда № 4267 болып тіркелді. Күші жойылды - Батыс Қазақстан облысы Казталов ауданы әкімдігінің 2016 жылғы 22 желтоқсандағы № 380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Казталов ауданы әкімдігінің 22.12.2016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еңбек рыногындағы жағдай мен бюджет қаражатына қарай, Казталов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 жылға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"Казталов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Казталов ауданы әкімі аппаратының басшысы (А. Берденов)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З. Мажитоваға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Құтхожин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21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50 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Отбасында бірде-бір жұмыс істеуші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Бұрын жұмыс жасамаған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Жергілікті бюджет есебінен кәсіптік оқудан өткен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