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3e0df" w14:textId="463e0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Пробация қызметінің есебінде тұрған адамдарды, сондай-ақ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ауданы әкімдігінің 2016 жылғы 28 шілдедегі № 230 қаулысы. Батыс Қазақстан облысының Әділет департаментінде 2016 жылғы 19 тамызда № 4525 болып тіркелді. Күші жойылды - Батыс Қазақстан облысы Казталов ауданы әкімдігінің 2017 жылғы 9 ақпандағы № 22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Казталов ауданы әкімдігінің 09.02.2017 </w:t>
      </w:r>
      <w:r>
        <w:rPr>
          <w:rFonts w:ascii="Times New Roman"/>
          <w:b w:val="false"/>
          <w:i w:val="false"/>
          <w:color w:val="ff0000"/>
          <w:sz w:val="28"/>
        </w:rPr>
        <w:t>№ 22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жергiлiктi мемлекеттік басқару және өзiн-өзi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2016 жылғы 6 сәуірдегі </w:t>
      </w:r>
      <w:r>
        <w:rPr>
          <w:rFonts w:ascii="Times New Roman"/>
          <w:b w:val="false"/>
          <w:i w:val="false"/>
          <w:color w:val="000000"/>
          <w:sz w:val="28"/>
        </w:rPr>
        <w:t>"Халықты жұмыспен қамту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аудан әкiмдiгi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Пробация қызметінің есебінде тұрған адамдарды, сондай-ақ бас бостандығынан айыру орындарынан босатылған адамдарды жұмысқа орналастыру үшін жұмыс орындарының жалпы санының бес пайызы мөлшерінде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орындарының жалпы санының екі пайызы мөлшерінде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"Казталов аудандық жұмыспен қамту және әлеуметтік бағдарламалар бөлімі" мемлекеттік мекемесі осы қаулыдан туындайтын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Аудан әкімі аппаратының басшысы (А. Берденов)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 Аудан әкімдігінің "Казталов ауданы бойынша жекелеген санаттағы азаматтар үшін жұмыс орындарының квотасын белгілеу туралы" 2012 жылғы 17 тамыздағы № 174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3089 тіркелген, 2012 жылғы 24 қыркүйектегі "Ауыл айнасы"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Осы қаулының орындалуын бақылау аудан әкiмiнiң орынбасары Н. Құтхожинге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Н.Бекқайыр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