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c5ba" w14:textId="c5ac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2016 жылғы 22 желтоқсандағы № 380 қаулысы. Батыс Қазақстан облысының Әділет департаментінде 2017 жылғы 6 қаңтарда № 4647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Заңдарына сәйкес, Казталов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Казталов ауданы әкімі аппаратының басшысы (А.А.Берденов)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орындалуын бақылау аудан әкімінің орынбасары З.И.Мажитоваға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Казталов ауданы әкімдігінің 2010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№57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"Казталов ауданы бойынша қоғамдық жұмыстарды ұйымдастыру және қаржыландыру туралы" (Нормативтік құқықтық актілерді мемлекеттік тіркеу тізілімінде № 7-8-104 тіркелген, 2010 жылғы 24 мамырда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Казталов ауданы әкімдігінің 2012 жылғы 14 маусымдағы </w:t>
      </w:r>
      <w:r>
        <w:rPr>
          <w:rFonts w:ascii="Times New Roman"/>
          <w:b w:val="false"/>
          <w:i w:val="false"/>
          <w:color w:val="000000"/>
          <w:sz w:val="28"/>
        </w:rPr>
        <w:t>№138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"Казталов ауданы бойынша нысаналы топтары үшін әлеуметтік жұмыс орындарын ұйымдастыру туралы" (Нормативтік құқықтық актілерді мемлекеттік тіркеу тізілімінде № 7-8-146 тіркелген, 2012 жылғы 2 шілдеде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Казталов ауданы әкімдігінің 2012 жылғы 14 маусымдағы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"Казталов ауданы бойынша жастар практикасын ұйымдастыру туралы" (Нормативтік құқықтық актілерді мемлекеттік тіркеу тізілімінде № 7-8-145 тіркелген, 2012 жылғы 2 шілдеде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облысы Казталов ауданы әкімдігінің 2015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71</w:t>
      </w:r>
      <w:r>
        <w:rPr>
          <w:rFonts w:ascii="Times New Roman"/>
          <w:b w:val="false"/>
          <w:i w:val="false"/>
          <w:color w:val="000000"/>
          <w:sz w:val="28"/>
        </w:rPr>
        <w:t xml:space="preserve"> ""Казталов аудандық ауыл шаруашылығы бөлімі" мемлекеттік мекемесі туралы ережені бекіту туралы" (Нормативтік құқықтық актілерді мемлекеттік тіркеу тізілімінде № 3865 тіркелген, 2015 жылғы 29 мамырда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Батыс Қазақстан облысы Казталов ауданы әкімдігінің 2015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72</w:t>
      </w:r>
      <w:r>
        <w:rPr>
          <w:rFonts w:ascii="Times New Roman"/>
          <w:b w:val="false"/>
          <w:i w:val="false"/>
          <w:color w:val="000000"/>
          <w:sz w:val="28"/>
        </w:rPr>
        <w:t xml:space="preserve"> ""Казталов аудандық ветеринария бөлімі" мемлекеттік мекемесі туралы ережені бекіту туралы" (Нормативтік құқықтық актілерді мемлекеттік тіркеу тізілімінде № 3866 тіркелген, 2015 жылғы 10 сәуірде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Батыс Қазақстан облысы Казталов ауданы әкімдігінің 2016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16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"Казталов ауданы әкімдігінің регламентін бекіту туралы" (Нормативтік құқықтық актілерді мемлекеттік тіркеу тізілімінде № 4256 тіркелген, 2016 жылғы 21 наурызда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Батыс Қазақстан облысы Казталов ауданы әкімдігінің 2016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23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нысаналы топтарға жататын адамдардың қосымша тізбесін белгілеу туралы" (Нормативтік құқықтық актілерді мемлекеттік тіркеу тізілімінде № 4267 тіркелген, 2016 жылғы 1 сәуірде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Батыс Қазақстан облысы Казталов ауданы әкімдігінің 2016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 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(Нормативтік құқықтық актілерді мемлекеттік тіркеу тізілімінде № 4412 тіркелген, 2016 жылғы 27 мамырда "Ауыл айнасы"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