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f171" w14:textId="c9ff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 бойынша 2016 жылға арналған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2016 жылғы 25 қаңтардағы № 11 қаулысы. Батыс Қазақстан облысының Әділет департаментінде 2016 жылғы 12 ақпанда № 4259 болып тіркелді. Күші жойылды - Батыс Қазақстан облысы Қаратөбе ауданы әкімдігінің 2016 жылғы 11 қарашадағы № 179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Батыс Қазақстан облысы Қаратөбе ауданы әкімдігінің 11.11.2016 </w:t>
      </w:r>
      <w:r>
        <w:rPr>
          <w:rFonts w:ascii="Times New Roman"/>
          <w:b w:val="false"/>
          <w:i w:val="false"/>
          <w:color w:val="ff0000"/>
          <w:sz w:val="28"/>
        </w:rPr>
        <w:t>№ 179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2001 жылғы 19 маусымдағы "Халықты жұмыспен қамту туралы" Қазақстан Республикасы 2001 жылғы 23 қаңтардағы Заңын іске асыру жөніндегі шаралар туралы" № 836 </w:t>
      </w:r>
      <w:r>
        <w:rPr>
          <w:rFonts w:ascii="Times New Roman"/>
          <w:b w:val="false"/>
          <w:i w:val="false"/>
          <w:color w:val="000000"/>
          <w:sz w:val="28"/>
        </w:rPr>
        <w:t>қаулысын</w:t>
      </w:r>
      <w:r>
        <w:rPr>
          <w:rFonts w:ascii="Times New Roman"/>
          <w:b w:val="false"/>
          <w:i w:val="false"/>
          <w:color w:val="000000"/>
          <w:sz w:val="28"/>
        </w:rPr>
        <w:t xml:space="preserve"> басшылыққа алып және жұмыс берушілердің өтінімдерін ескере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Қаратөбе ауданы бойынша 2016 жылға арналған қоғамдық жұмыстар жұмыссыздарға әдейі арналған уақытша жұмыс орындарын ашу жолымен ұйымдастырылсын.</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Қаратөбе ауданы бойынша 2016 жылға арналған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және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 xml:space="preserve">3. Қаратөбе ауданы әкімдігінің 2015 жылғы 15 қаңтардағы № 9 </w:t>
      </w:r>
      <w:r>
        <w:rPr>
          <w:rFonts w:ascii="Times New Roman"/>
          <w:b w:val="false"/>
          <w:i w:val="false"/>
          <w:color w:val="000000"/>
          <w:sz w:val="28"/>
        </w:rPr>
        <w:t>"Қаратөбе ауданы бойынша 2015 жылға арналған қоғамдық жұмыстарды ұйымдастыру және қаржыландыру туралы"</w:t>
      </w:r>
      <w:r>
        <w:rPr>
          <w:rFonts w:ascii="Times New Roman"/>
          <w:b w:val="false"/>
          <w:i w:val="false"/>
          <w:color w:val="000000"/>
          <w:sz w:val="28"/>
        </w:rPr>
        <w:t xml:space="preserve"> (Нормативтік құқықтық актілерді мемлекеттік тіркеу тізілімінде № 3804 тіркелген, 2015 жылғы 13 ақпандағы "Қаратөбе өңірі" газетінде жарияланған) және Қаратөбе ауданы әкімдігінің 2015 жылғы 6 наурыздағы № 47 </w:t>
      </w:r>
      <w:r>
        <w:rPr>
          <w:rFonts w:ascii="Times New Roman"/>
          <w:b w:val="false"/>
          <w:i w:val="false"/>
          <w:color w:val="000000"/>
          <w:sz w:val="28"/>
        </w:rPr>
        <w:t>"Қаратөбе ауданы бойынша 2015 жылға арналған қоғамдық жұмыстарды ұйымдастыру және қаржыландыру туралы" № 9 қаулысына өзгеріс енгізу туралы"</w:t>
      </w:r>
      <w:r>
        <w:rPr>
          <w:rFonts w:ascii="Times New Roman"/>
          <w:b w:val="false"/>
          <w:i w:val="false"/>
          <w:color w:val="000000"/>
          <w:sz w:val="28"/>
        </w:rPr>
        <w:t xml:space="preserve"> (Нормативтік құқықтық актілерді мемлекеттік тіркеу тізілімінде № 3868 тіркелген, 2015 жылғы 10 сәуірдегі "Қаратөбе өңірі" газетінде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4. Аудан әкімі аппаратының басшысы (К.Суйеугалиев)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С.Өмірзақовқа жүктелсін.</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А.Шахаров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25 қаңтардағы № 11</w:t>
            </w:r>
            <w:r>
              <w:br/>
            </w:r>
            <w:r>
              <w:rPr>
                <w:rFonts w:ascii="Times New Roman"/>
                <w:b w:val="false"/>
                <w:i w:val="false"/>
                <w:color w:val="000000"/>
                <w:sz w:val="20"/>
              </w:rPr>
              <w:t>Қаратөбе ауданы әкімдігінің</w:t>
            </w:r>
            <w:r>
              <w:br/>
            </w:r>
            <w:r>
              <w:rPr>
                <w:rFonts w:ascii="Times New Roman"/>
                <w:b w:val="false"/>
                <w:i w:val="false"/>
                <w:color w:val="000000"/>
                <w:sz w:val="20"/>
              </w:rPr>
              <w:t>қаулысымен бекітілген</w:t>
            </w:r>
          </w:p>
        </w:tc>
      </w:tr>
    </w:tbl>
    <w:bookmarkStart w:name="z12" w:id="0"/>
    <w:p>
      <w:pPr>
        <w:spacing w:after="0"/>
        <w:ind w:left="0"/>
        <w:jc w:val="left"/>
      </w:pPr>
      <w:r>
        <w:rPr>
          <w:rFonts w:ascii="Times New Roman"/>
          <w:b/>
          <w:i w:val="false"/>
          <w:color w:val="000000"/>
        </w:rPr>
        <w:t xml:space="preserve"> Қаратөбе ауданы бойынша 2016 жылға арналған қоғамдық жұмыстар жүргізілетін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және қоғамдық жұмыстарға айқындалған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
        <w:gridCol w:w="2780"/>
        <w:gridCol w:w="620"/>
        <w:gridCol w:w="975"/>
        <w:gridCol w:w="2430"/>
        <w:gridCol w:w="3160"/>
        <w:gridCol w:w="748"/>
        <w:gridCol w:w="580"/>
        <w:gridCol w:w="581"/>
      </w:tblGrid>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 жүргізілетін ұйымдардың тізбесі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нақты жағдайлары</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сұраныс (айына)</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ұсыныс (айына)</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 және жұмыс берушілердің өтінімі бойынша солардың қаражаты есебінен </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5"/>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6"/>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7"/>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8"/>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bookmarkEnd w:id="8"/>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9"/>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0"/>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bookmarkEnd w:id="10"/>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селолық округі әкімінің аппараты"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жинауға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 шаршы метрден кем емес</w:t>
            </w: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Абаттандыруға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шаршы метрден кем емес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bookmarkEnd w:id="11"/>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"Батыс Қазақстан облысы Қаратөбе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келуіне қарай</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2"/>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облыстық прокуратурасы" мемлекеттік мекемесі (Қаратөбе ауданының прокуратурасы)</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келуіне қарай</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3"/>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ауданы әкімдігінің шаруашылық жүргізу құқығындағы "Қаратөбе аудандық мемлекеттік коммуналдық кәсіпорны"</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қамтамасыз ету саласында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4"/>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Жоғарғы Сотының жанындағы Соттардың қызметін қамтамасыз ету департаменті (Қазақстан Республикасы Жоғарғы Сотының аппараты) Батыс Қазақстан облыстық сотының кеңсесі" мемлекеттік мекемесі Батыс Қазақстан облысы (Қаратөбе аудандық соты)</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 құжаттарды жеткізу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5"/>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 Республикалық мемлекеттік кәсіпорынының Батыс Қазақстан облысы бойынша филиалы" (Қаратөбе ауданы бойынша бөлімшесі)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жеткізу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bookmarkEnd w:id="16"/>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Денсаулық сақтау және әлеуметтік даму министрлігінің "Зейнетақы төлеу жөніндегі мемлекеттік орталығы" Республикалық мемлекеттік қазыналық кәсіпорынының Батыс Қазақстан облысы филиалының Қаратөбе аудандық бөлімшесі</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Іс-қағаз жүргізуге көмек көрсету</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Қажеттілігі бойынша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еңбек заңнамасымен ескерілген шектеулерді есепке алып, аптасына 40 сағаттан артық емес, екі демалыс күнімен, бір сағаттан кем емес тынығуға және тамақтануға арналған үзіліспен</w:t>
            </w: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шартының негізінде, "2016-2018 жылдарға арналған республикалық бюджет туралы" Қазақстан Республикасының қолданыстағы Заңымен белгіленген ең төменгі жалақы мөлшерінен кем емес</w:t>
            </w: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және жұмыс берушілердің өтінімі бойынша солардың қаражаты есебінен</w:t>
            </w: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