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deee" w14:textId="6add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19 сәуірдегі № 2-5 шешімі. Батыс Қазақстан облысының Әділет департаментінде 2016 жылғы 26 сәуірде № 4361 болып тіркелді. Күші жойылды - Батыс Қазақстан облысы Сырым аудандық мәслихатының 2017 жылғы 10 наурыздағы № 12-4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Сырым аудандық мәслихатының 10.03.2017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№148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№416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Сырым аудандық мәслихат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Сырым аудандық мәслихат аппаратының бас маманы (А.Орашева)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А.Дуйсенгалиев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19 сәуірдегі №2-5</w:t>
            </w:r>
            <w:r>
              <w:br/>
            </w:r>
            <w:r>
              <w:rPr>
                <w:rFonts w:ascii="Times New Roman"/>
                <w:b w:val="false"/>
                <w:i w:val="false"/>
                <w:color w:val="000000"/>
                <w:sz w:val="20"/>
              </w:rPr>
              <w:t>шешімімен бекітілген</w:t>
            </w:r>
          </w:p>
        </w:tc>
      </w:tr>
    </w:tbl>
    <w:bookmarkStart w:name="z10" w:id="0"/>
    <w:p>
      <w:pPr>
        <w:spacing w:after="0"/>
        <w:ind w:left="0"/>
        <w:jc w:val="left"/>
      </w:pPr>
      <w:r>
        <w:rPr>
          <w:rFonts w:ascii="Times New Roman"/>
          <w:b/>
          <w:i w:val="false"/>
          <w:color w:val="000000"/>
        </w:rPr>
        <w:t xml:space="preserve"> Сырым аудандық мәслихат аппаратының "Б" корпусы мемлекеттік</w:t>
      </w:r>
      <w:r>
        <w:br/>
      </w:r>
      <w:r>
        <w:rPr>
          <w:rFonts w:ascii="Times New Roman"/>
          <w:b/>
          <w:i w:val="false"/>
          <w:color w:val="000000"/>
        </w:rPr>
        <w:t>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Сырым аудандық мәслихат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№12705 болып тіркелген) сәйкес әзірленді және Сырым аудандық мәслихат аппаратының "Б" корпусы мемлекеттік әкімшілік қызметшілерінің (бұдан әрі – "Б" корпусының қызметшілері) қызметін бағалаудың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өзінің лауазымдық нұсқаулығына сәйкес Сырым аудандық мәслихат аппаратының кадрлық жұмыстарын жүргізетін бас маман (бұдан әрі – кадрлық жұмыстарды жүргізетін бас маман) Комиссия жұмысын ұйымдастырады.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жұмыстарды жүргізетін бас маман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қызметшісінің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қызметшісінің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қызметшісінің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жұмыстарды жүргізетін бас маман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органның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жұмыстарды жүргізетін бас маманның,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жұмыстарды жүргізетін бас маман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кадрлық жұмыстарды жүргізетін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лауазымдарды атқаратын "Б" корпусы қызметшілерін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кадрлық жұмыстарды жүргізетін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жұмыстарды жүргізетін бас маманға жіберіледі.</w:t>
      </w:r>
      <w:r>
        <w:br/>
      </w:r>
      <w:r>
        <w:rPr>
          <w:rFonts w:ascii="Times New Roman"/>
          <w:b w:val="false"/>
          <w:i w:val="false"/>
          <w:color w:val="000000"/>
          <w:sz w:val="28"/>
        </w:rPr>
        <w:t>
      </w:t>
      </w:r>
      <w:r>
        <w:rPr>
          <w:rFonts w:ascii="Times New Roman"/>
          <w:b w:val="false"/>
          <w:i w:val="false"/>
          <w:color w:val="000000"/>
          <w:sz w:val="28"/>
        </w:rPr>
        <w:t>33. Кадрлық жұмыстарды жүргізетін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жұмыстарды жүргізетін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61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69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Кадрлық жұмыстарды жүргізетін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кадрлық жұмыстарды жүргізетін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36"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 жыл</w:t>
      </w:r>
      <w:r>
        <w:br/>
      </w:r>
      <w:r>
        <w:rPr>
          <w:rFonts w:ascii="Times New Roman"/>
          <w:b/>
          <w:i w:val="false"/>
          <w:color w:val="000000"/>
        </w:rPr>
        <w:t>(жеке жоспар құрастырылатын кезең)</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 _______________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51" w:id="13"/>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 тоқсан_____ жыл</w:t>
      </w:r>
      <w:r>
        <w:br/>
      </w:r>
      <w:r>
        <w:rPr>
          <w:rFonts w:ascii="Times New Roman"/>
          <w:b/>
          <w:i w:val="false"/>
          <w:color w:val="000000"/>
        </w:rPr>
        <w:t>(бағаланатын кезең)</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жағдайда)_______________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 аппаратының "Б" корпусы мемлекеттік әкімшілік қызметшілерінің қызметін 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66" w:id="15"/>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089"/>
        <w:gridCol w:w="3989"/>
        <w:gridCol w:w="2592"/>
        <w:gridCol w:w="1573"/>
        <w:gridCol w:w="784"/>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жағдайда)______________      Т.А.Ә. (болған жағдайда) _______________</w:t>
      </w:r>
      <w:r>
        <w:br/>
      </w:r>
      <w:r>
        <w:rPr>
          <w:rFonts w:ascii="Times New Roman"/>
          <w:b w:val="false"/>
          <w:i w:val="false"/>
          <w:color w:val="000000"/>
          <w:sz w:val="28"/>
        </w:rPr>
        <w:t>
      </w:t>
      </w:r>
      <w:r>
        <w:rPr>
          <w:rFonts w:ascii="Times New Roman"/>
          <w:b w:val="false"/>
          <w:i w:val="false"/>
          <w:color w:val="000000"/>
          <w:sz w:val="28"/>
        </w:rPr>
        <w:t>күні _________________________________      күні _________________________________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 аппаратының "Б" корпусы мемлекеттік әкімшілік қызметшілерінің қызметін 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80" w:id="16"/>
    <w:p>
      <w:pPr>
        <w:spacing w:after="0"/>
        <w:ind w:left="0"/>
        <w:jc w:val="left"/>
      </w:pPr>
      <w:r>
        <w:rPr>
          <w:rFonts w:ascii="Times New Roman"/>
          <w:b/>
          <w:i w:val="false"/>
          <w:color w:val="000000"/>
        </w:rPr>
        <w:t xml:space="preserve"> Айналмалы бағалау нәтижелері</w:t>
      </w:r>
      <w:r>
        <w:br/>
      </w:r>
      <w:r>
        <w:rPr>
          <w:rFonts w:ascii="Times New Roman"/>
          <w:b/>
          <w:i w:val="false"/>
          <w:color w:val="000000"/>
        </w:rPr>
        <w:t>__________________________________________________ жыл</w:t>
      </w:r>
      <w:r>
        <w:br/>
      </w:r>
      <w:r>
        <w:rPr>
          <w:rFonts w:ascii="Times New Roman"/>
          <w:b/>
          <w:i w:val="false"/>
          <w:color w:val="000000"/>
        </w:rPr>
        <w:t>(бағаланатын жыл)</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 аппаратының "Б" корпусы мемлекеттік әкімшілік қызметшілерінің қызметін 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Start w:name="z194" w:id="18"/>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9"/>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