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3025b" w14:textId="79302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Сырым аудандық мәслихатының 2015 жылғы 24 желтоқсандағы № 33-2 "2016-2018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Сырым аудандық мәслихатының 2016 жылғы 19 сәуірдегі № 2-2 шешімі. Батыс Қазақстан облысының Әділет департаментінде 2016 жылғы 3 мамырда № 4371 болып тіркелді. Күші жойылды - Батыс Қазақстан облысы Сырым аудандық мәслихатының 2017 жылғы 10 наурыздағы № 12-4 шешімімен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облысы Сырым аудандық мәслихатының 10.03.2017 </w:t>
      </w:r>
      <w:r>
        <w:rPr>
          <w:rFonts w:ascii="Times New Roman"/>
          <w:b w:val="false"/>
          <w:i w:val="false"/>
          <w:color w:val="ff0000"/>
          <w:sz w:val="28"/>
        </w:rPr>
        <w:t>№ 12-4</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Сырым аудандық мәслихатының 2015 жылғы 24 желтоқсандағы № 33-2 "2016-2018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№4230 тіркелген, 2016 жылғы 18 ақпанда "Сырым елі"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 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2016 жылға келесі көлемде бекітілсін:</w:t>
      </w:r>
      <w:r>
        <w:br/>
      </w:r>
      <w:r>
        <w:rPr>
          <w:rFonts w:ascii="Times New Roman"/>
          <w:b w:val="false"/>
          <w:i w:val="false"/>
          <w:color w:val="000000"/>
          <w:sz w:val="28"/>
        </w:rPr>
        <w:t>
      </w:t>
      </w:r>
      <w:r>
        <w:rPr>
          <w:rFonts w:ascii="Times New Roman"/>
          <w:b w:val="false"/>
          <w:i w:val="false"/>
          <w:color w:val="000000"/>
          <w:sz w:val="28"/>
        </w:rPr>
        <w:t>1) кірістер -3 755 101 мың теңге:</w:t>
      </w:r>
      <w:r>
        <w:br/>
      </w:r>
      <w:r>
        <w:rPr>
          <w:rFonts w:ascii="Times New Roman"/>
          <w:b w:val="false"/>
          <w:i w:val="false"/>
          <w:color w:val="000000"/>
          <w:sz w:val="28"/>
        </w:rPr>
        <w:t>
      </w:t>
      </w:r>
      <w:r>
        <w:rPr>
          <w:rFonts w:ascii="Times New Roman"/>
          <w:b w:val="false"/>
          <w:i w:val="false"/>
          <w:color w:val="000000"/>
          <w:sz w:val="28"/>
        </w:rPr>
        <w:t>салықтық түсімдер - 286 715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- 2 500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- 720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- 3 465 166 мың теңге;</w:t>
      </w:r>
      <w:r>
        <w:br/>
      </w:r>
      <w:r>
        <w:rPr>
          <w:rFonts w:ascii="Times New Roman"/>
          <w:b w:val="false"/>
          <w:i w:val="false"/>
          <w:color w:val="000000"/>
          <w:sz w:val="28"/>
        </w:rPr>
        <w:t>
      </w:t>
      </w:r>
      <w:r>
        <w:rPr>
          <w:rFonts w:ascii="Times New Roman"/>
          <w:b w:val="false"/>
          <w:i w:val="false"/>
          <w:color w:val="000000"/>
          <w:sz w:val="28"/>
        </w:rPr>
        <w:t>2) шығындар - 3 774 383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-31 316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- 44 541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- 13 225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- 0 теңге:</w:t>
      </w:r>
      <w:r>
        <w:br/>
      </w:r>
      <w:r>
        <w:rPr>
          <w:rFonts w:ascii="Times New Roman"/>
          <w:b w:val="false"/>
          <w:i w:val="false"/>
          <w:color w:val="000000"/>
          <w:sz w:val="28"/>
        </w:rPr>
        <w:t>
      </w:t>
      </w:r>
      <w:r>
        <w:rPr>
          <w:rFonts w:ascii="Times New Roman"/>
          <w:b w:val="false"/>
          <w:i w:val="false"/>
          <w:color w:val="000000"/>
          <w:sz w:val="28"/>
        </w:rPr>
        <w:t>қаржы активтерін сатып алу - 0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-50 598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- 50 598 мың теңге;</w:t>
      </w:r>
      <w:r>
        <w:br/>
      </w:r>
      <w:r>
        <w:rPr>
          <w:rFonts w:ascii="Times New Roman"/>
          <w:b w:val="false"/>
          <w:i w:val="false"/>
          <w:color w:val="000000"/>
          <w:sz w:val="28"/>
        </w:rPr>
        <w:t>
      </w:t>
      </w:r>
      <w:r>
        <w:rPr>
          <w:rFonts w:ascii="Times New Roman"/>
          <w:b w:val="false"/>
          <w:i w:val="false"/>
          <w:color w:val="000000"/>
          <w:sz w:val="28"/>
        </w:rPr>
        <w:t>қарыздар түсімі - 44 541 мың теңге;</w:t>
      </w:r>
      <w:r>
        <w:br/>
      </w:r>
      <w:r>
        <w:rPr>
          <w:rFonts w:ascii="Times New Roman"/>
          <w:b w:val="false"/>
          <w:i w:val="false"/>
          <w:color w:val="000000"/>
          <w:sz w:val="28"/>
        </w:rPr>
        <w:t>
      </w:t>
      </w:r>
      <w:r>
        <w:rPr>
          <w:rFonts w:ascii="Times New Roman"/>
          <w:b w:val="false"/>
          <w:i w:val="false"/>
          <w:color w:val="000000"/>
          <w:sz w:val="28"/>
        </w:rPr>
        <w:t>қарыздарды өтеу - 13 225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- 19 282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 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"3. 2016 жылға арналған аудандық бюджетке бөлінетін нысаналы республикалық, облыстық трансферттердің және кредиттердің жалпы сомасы 1 401 163 мың теңге көлемінде қарастырылсын:</w:t>
      </w:r>
      <w:r>
        <w:br/>
      </w:r>
      <w:r>
        <w:rPr>
          <w:rFonts w:ascii="Times New Roman"/>
          <w:b w:val="false"/>
          <w:i w:val="false"/>
          <w:color w:val="000000"/>
          <w:sz w:val="28"/>
        </w:rPr>
        <w:t>
      </w:t>
      </w:r>
      <w:r>
        <w:rPr>
          <w:rFonts w:ascii="Times New Roman"/>
          <w:b w:val="false"/>
          <w:i w:val="false"/>
          <w:color w:val="000000"/>
          <w:sz w:val="28"/>
        </w:rPr>
        <w:t>1) республикалық бюджет трансферттер сомасы - 758 459 мың теңге:</w:t>
      </w:r>
      <w:r>
        <w:br/>
      </w:r>
      <w:r>
        <w:rPr>
          <w:rFonts w:ascii="Times New Roman"/>
          <w:b w:val="false"/>
          <w:i w:val="false"/>
          <w:color w:val="000000"/>
          <w:sz w:val="28"/>
        </w:rPr>
        <w:t>
      </w:t>
      </w:r>
      <w:r>
        <w:rPr>
          <w:rFonts w:ascii="Times New Roman"/>
          <w:b w:val="false"/>
          <w:i w:val="false"/>
          <w:color w:val="000000"/>
          <w:sz w:val="28"/>
        </w:rPr>
        <w:t>мектепке дейінгі білім беру ұйымдарында мемлекеттік білім беру тапсырысын іске асыруға - 11 390 мың теңге;</w:t>
      </w:r>
      <w:r>
        <w:br/>
      </w:r>
      <w:r>
        <w:rPr>
          <w:rFonts w:ascii="Times New Roman"/>
          <w:b w:val="false"/>
          <w:i w:val="false"/>
          <w:color w:val="000000"/>
          <w:sz w:val="28"/>
        </w:rPr>
        <w:t>
      </w:t>
      </w:r>
      <w:r>
        <w:rPr>
          <w:rFonts w:ascii="Times New Roman"/>
          <w:b w:val="false"/>
          <w:i w:val="false"/>
          <w:color w:val="000000"/>
          <w:sz w:val="28"/>
        </w:rPr>
        <w:t>азаматтық хал актілерін тіркеу бөлімінің штат санын ұстауға - 1 627 мың теңге;</w:t>
      </w:r>
      <w:r>
        <w:br/>
      </w:r>
      <w:r>
        <w:rPr>
          <w:rFonts w:ascii="Times New Roman"/>
          <w:b w:val="false"/>
          <w:i w:val="false"/>
          <w:color w:val="000000"/>
          <w:sz w:val="28"/>
        </w:rPr>
        <w:t>
      </w:t>
      </w:r>
      <w:r>
        <w:rPr>
          <w:rFonts w:ascii="Times New Roman"/>
          <w:b w:val="false"/>
          <w:i w:val="false"/>
          <w:color w:val="000000"/>
          <w:sz w:val="28"/>
        </w:rPr>
        <w:t>мүгедектерге қызмет көрсетуге бағдарланған ұйымдар орналасқан жерлерде жол белгілері мен сілтегіштерін орнатуға - 171 мың теңге;</w:t>
      </w:r>
      <w:r>
        <w:br/>
      </w:r>
      <w:r>
        <w:rPr>
          <w:rFonts w:ascii="Times New Roman"/>
          <w:b w:val="false"/>
          <w:i w:val="false"/>
          <w:color w:val="000000"/>
          <w:sz w:val="28"/>
        </w:rPr>
        <w:t>
      </w:t>
      </w:r>
      <w:r>
        <w:rPr>
          <w:rFonts w:ascii="Times New Roman"/>
          <w:b w:val="false"/>
          <w:i w:val="false"/>
          <w:color w:val="000000"/>
          <w:sz w:val="28"/>
        </w:rPr>
        <w:t>мүгедектерді міндетті гигиеналық құралдармен қамтамасыз ету нормаларын көбейтуге - 3 363 мың теңге;</w:t>
      </w:r>
      <w:r>
        <w:br/>
      </w:r>
      <w:r>
        <w:rPr>
          <w:rFonts w:ascii="Times New Roman"/>
          <w:b w:val="false"/>
          <w:i w:val="false"/>
          <w:color w:val="000000"/>
          <w:sz w:val="28"/>
        </w:rPr>
        <w:t>
      </w:t>
      </w:r>
      <w:r>
        <w:rPr>
          <w:rFonts w:ascii="Times New Roman"/>
          <w:b w:val="false"/>
          <w:i w:val="false"/>
          <w:color w:val="000000"/>
          <w:sz w:val="28"/>
        </w:rPr>
        <w:t>жергілікті бюджеттерден қаржыландырылатын азаматтық қызметшілерге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- 556 746 мың теңге;</w:t>
      </w:r>
      <w:r>
        <w:br/>
      </w:r>
      <w:r>
        <w:rPr>
          <w:rFonts w:ascii="Times New Roman"/>
          <w:b w:val="false"/>
          <w:i w:val="false"/>
          <w:color w:val="000000"/>
          <w:sz w:val="28"/>
        </w:rPr>
        <w:t>
      </w:t>
      </w:r>
      <w:r>
        <w:rPr>
          <w:rFonts w:ascii="Times New Roman"/>
          <w:b w:val="false"/>
          <w:i w:val="false"/>
          <w:color w:val="000000"/>
          <w:sz w:val="28"/>
        </w:rPr>
        <w:t>мемлекеттік әкімшілік қызметшілер еңбек ақысының денгейін арттыруға - 48 000 мың теңге;</w:t>
      </w:r>
      <w:r>
        <w:br/>
      </w:r>
      <w:r>
        <w:rPr>
          <w:rFonts w:ascii="Times New Roman"/>
          <w:b w:val="false"/>
          <w:i w:val="false"/>
          <w:color w:val="000000"/>
          <w:sz w:val="28"/>
        </w:rPr>
        <w:t>
      </w:t>
      </w:r>
      <w:r>
        <w:rPr>
          <w:rFonts w:ascii="Times New Roman"/>
          <w:b w:val="false"/>
          <w:i w:val="false"/>
          <w:color w:val="000000"/>
          <w:sz w:val="28"/>
        </w:rPr>
        <w:t>агроөнеркәсіптік кешеннің жергілікті атқарушы органының бөлімшесін ұстауға - 5 366 мың теңге;</w:t>
      </w:r>
      <w:r>
        <w:br/>
      </w:r>
      <w:r>
        <w:rPr>
          <w:rFonts w:ascii="Times New Roman"/>
          <w:b w:val="false"/>
          <w:i w:val="false"/>
          <w:color w:val="000000"/>
          <w:sz w:val="28"/>
        </w:rPr>
        <w:t>
      </w:t>
      </w:r>
      <w:r>
        <w:rPr>
          <w:rFonts w:ascii="Times New Roman"/>
          <w:b w:val="false"/>
          <w:i w:val="false"/>
          <w:color w:val="000000"/>
          <w:sz w:val="28"/>
        </w:rPr>
        <w:t>экономикалық орнықтылықты қамтамасыз етуге - 42 746 мың теңге;</w:t>
      </w:r>
      <w:r>
        <w:br/>
      </w:r>
      <w:r>
        <w:rPr>
          <w:rFonts w:ascii="Times New Roman"/>
          <w:b w:val="false"/>
          <w:i w:val="false"/>
          <w:color w:val="000000"/>
          <w:sz w:val="28"/>
        </w:rPr>
        <w:t>
      </w:t>
      </w:r>
      <w:r>
        <w:rPr>
          <w:rFonts w:ascii="Times New Roman"/>
          <w:b w:val="false"/>
          <w:i w:val="false"/>
          <w:color w:val="000000"/>
          <w:sz w:val="28"/>
        </w:rPr>
        <w:t>инженерлік-коммуникациялық инфрақұрылымды жобалауға, дамытуға және (немесе) жайластыруға - 89 050 мың теңге.</w:t>
      </w:r>
      <w:r>
        <w:br/>
      </w:r>
      <w:r>
        <w:rPr>
          <w:rFonts w:ascii="Times New Roman"/>
          <w:b w:val="false"/>
          <w:i w:val="false"/>
          <w:color w:val="000000"/>
          <w:sz w:val="28"/>
        </w:rPr>
        <w:t>
      </w:t>
      </w:r>
      <w:r>
        <w:rPr>
          <w:rFonts w:ascii="Times New Roman"/>
          <w:b w:val="false"/>
          <w:i w:val="false"/>
          <w:color w:val="000000"/>
          <w:sz w:val="28"/>
        </w:rPr>
        <w:t>2) облыстық бюджет трансферттер сомасы - 598 163 мың теңге:</w:t>
      </w:r>
      <w:r>
        <w:br/>
      </w:r>
      <w:r>
        <w:rPr>
          <w:rFonts w:ascii="Times New Roman"/>
          <w:b w:val="false"/>
          <w:i w:val="false"/>
          <w:color w:val="000000"/>
          <w:sz w:val="28"/>
        </w:rPr>
        <w:t>
      </w:t>
      </w:r>
      <w:r>
        <w:rPr>
          <w:rFonts w:ascii="Times New Roman"/>
          <w:b w:val="false"/>
          <w:i w:val="false"/>
          <w:color w:val="000000"/>
          <w:sz w:val="28"/>
        </w:rPr>
        <w:t>балалар мен жасөспірімдердің психикалық денсаулығын зерттеу және халыққа психологиялық-медициналық-педагогикалық консультациялық көмек көрсетуге - 14 300 мың теңге;</w:t>
      </w:r>
      <w:r>
        <w:br/>
      </w:r>
      <w:r>
        <w:rPr>
          <w:rFonts w:ascii="Times New Roman"/>
          <w:b w:val="false"/>
          <w:i w:val="false"/>
          <w:color w:val="000000"/>
          <w:sz w:val="28"/>
        </w:rPr>
        <w:t>
      </w:t>
      </w:r>
      <w:r>
        <w:rPr>
          <w:rFonts w:ascii="Times New Roman"/>
          <w:b w:val="false"/>
          <w:i w:val="false"/>
          <w:color w:val="000000"/>
          <w:sz w:val="28"/>
        </w:rPr>
        <w:t>жетім балаларды және ата-аналарының қамқорынсыз қалған, отбасылық үлгідегі балалар үйлері мен асыраушы отбасыларындағы балаларды мемлекеттік қолдауға - 1 022 мың теңге;</w:t>
      </w:r>
      <w:r>
        <w:br/>
      </w:r>
      <w:r>
        <w:rPr>
          <w:rFonts w:ascii="Times New Roman"/>
          <w:b w:val="false"/>
          <w:i w:val="false"/>
          <w:color w:val="000000"/>
          <w:sz w:val="28"/>
        </w:rPr>
        <w:t>
      </w:t>
      </w:r>
      <w:r>
        <w:rPr>
          <w:rFonts w:ascii="Times New Roman"/>
          <w:b w:val="false"/>
          <w:i w:val="false"/>
          <w:color w:val="000000"/>
          <w:sz w:val="28"/>
        </w:rPr>
        <w:t>білім беру ұйымдарында бейнебақылау жүйесін орнатуға - 1 600 мың теңге;</w:t>
      </w:r>
      <w:r>
        <w:br/>
      </w:r>
      <w:r>
        <w:rPr>
          <w:rFonts w:ascii="Times New Roman"/>
          <w:b w:val="false"/>
          <w:i w:val="false"/>
          <w:color w:val="000000"/>
          <w:sz w:val="28"/>
        </w:rPr>
        <w:t>
      </w:t>
      </w:r>
      <w:r>
        <w:rPr>
          <w:rFonts w:ascii="Times New Roman"/>
          <w:b w:val="false"/>
          <w:i w:val="false"/>
          <w:color w:val="000000"/>
          <w:sz w:val="28"/>
        </w:rPr>
        <w:t>жалпы білім беретін мектептерге компьютер сатып алуға - 12 192 мың теңге;</w:t>
      </w:r>
      <w:r>
        <w:br/>
      </w:r>
      <w:r>
        <w:rPr>
          <w:rFonts w:ascii="Times New Roman"/>
          <w:b w:val="false"/>
          <w:i w:val="false"/>
          <w:color w:val="000000"/>
          <w:sz w:val="28"/>
        </w:rPr>
        <w:t>
      </w:t>
      </w:r>
      <w:r>
        <w:rPr>
          <w:rFonts w:ascii="Times New Roman"/>
          <w:b w:val="false"/>
          <w:i w:val="false"/>
          <w:color w:val="000000"/>
          <w:sz w:val="28"/>
        </w:rPr>
        <w:t xml:space="preserve">балалар мен жасөспірімдерге спорт бойынша қосымша білім беруге - 26 330 мың теңге; </w:t>
      </w:r>
      <w:r>
        <w:br/>
      </w:r>
      <w:r>
        <w:rPr>
          <w:rFonts w:ascii="Times New Roman"/>
          <w:b w:val="false"/>
          <w:i w:val="false"/>
          <w:color w:val="000000"/>
          <w:sz w:val="28"/>
        </w:rPr>
        <w:t>
      </w:t>
      </w:r>
      <w:r>
        <w:rPr>
          <w:rFonts w:ascii="Times New Roman"/>
          <w:b w:val="false"/>
          <w:i w:val="false"/>
          <w:color w:val="000000"/>
          <w:sz w:val="28"/>
        </w:rPr>
        <w:t>Аралтөбе ауылының әлеуметтік нысандарын газдандыруға - 24 922 мың теңге;</w:t>
      </w:r>
      <w:r>
        <w:br/>
      </w:r>
      <w:r>
        <w:rPr>
          <w:rFonts w:ascii="Times New Roman"/>
          <w:b w:val="false"/>
          <w:i w:val="false"/>
          <w:color w:val="000000"/>
          <w:sz w:val="28"/>
        </w:rPr>
        <w:t>
      </w:t>
      </w:r>
      <w:r>
        <w:rPr>
          <w:rFonts w:ascii="Times New Roman"/>
          <w:b w:val="false"/>
          <w:i w:val="false"/>
          <w:color w:val="000000"/>
          <w:sz w:val="28"/>
        </w:rPr>
        <w:t>Жамбыл ауылының әлеуметтік нысандарын газдандыруға - 15 534 мың теңге;</w:t>
      </w:r>
      <w:r>
        <w:br/>
      </w:r>
      <w:r>
        <w:rPr>
          <w:rFonts w:ascii="Times New Roman"/>
          <w:b w:val="false"/>
          <w:i w:val="false"/>
          <w:color w:val="000000"/>
          <w:sz w:val="28"/>
        </w:rPr>
        <w:t>
      </w:t>
      </w:r>
      <w:r>
        <w:rPr>
          <w:rFonts w:ascii="Times New Roman"/>
          <w:b w:val="false"/>
          <w:i w:val="false"/>
          <w:color w:val="000000"/>
          <w:sz w:val="28"/>
        </w:rPr>
        <w:t>Қарақұдық ауылының әлеуметтік нысандарын газдандыруға - 1 133 мың теңге;</w:t>
      </w:r>
      <w:r>
        <w:br/>
      </w:r>
      <w:r>
        <w:rPr>
          <w:rFonts w:ascii="Times New Roman"/>
          <w:b w:val="false"/>
          <w:i w:val="false"/>
          <w:color w:val="000000"/>
          <w:sz w:val="28"/>
        </w:rPr>
        <w:t>
      </w:t>
      </w:r>
      <w:r>
        <w:rPr>
          <w:rFonts w:ascii="Times New Roman"/>
          <w:b w:val="false"/>
          <w:i w:val="false"/>
          <w:color w:val="000000"/>
          <w:sz w:val="28"/>
        </w:rPr>
        <w:t>Көздіқара ауылының әлеуметтік нысандарын газдандыруға - 9 250 мың теңге;</w:t>
      </w:r>
      <w:r>
        <w:br/>
      </w:r>
      <w:r>
        <w:rPr>
          <w:rFonts w:ascii="Times New Roman"/>
          <w:b w:val="false"/>
          <w:i w:val="false"/>
          <w:color w:val="000000"/>
          <w:sz w:val="28"/>
        </w:rPr>
        <w:t>
      </w:t>
      </w:r>
      <w:r>
        <w:rPr>
          <w:rFonts w:ascii="Times New Roman"/>
          <w:b w:val="false"/>
          <w:i w:val="false"/>
          <w:color w:val="000000"/>
          <w:sz w:val="28"/>
        </w:rPr>
        <w:t>Қызылағаш ауылының әлеуметтік нысандарын газдандыруға - 10 678 мың теңге;</w:t>
      </w:r>
      <w:r>
        <w:br/>
      </w:r>
      <w:r>
        <w:rPr>
          <w:rFonts w:ascii="Times New Roman"/>
          <w:b w:val="false"/>
          <w:i w:val="false"/>
          <w:color w:val="000000"/>
          <w:sz w:val="28"/>
        </w:rPr>
        <w:t>
      </w:t>
      </w:r>
      <w:r>
        <w:rPr>
          <w:rFonts w:ascii="Times New Roman"/>
          <w:b w:val="false"/>
          <w:i w:val="false"/>
          <w:color w:val="000000"/>
          <w:sz w:val="28"/>
        </w:rPr>
        <w:t>Тамды ауылының әлеуметтік нысандарын газдандыруға - 11 150 мың теңге;</w:t>
      </w:r>
      <w:r>
        <w:br/>
      </w:r>
      <w:r>
        <w:rPr>
          <w:rFonts w:ascii="Times New Roman"/>
          <w:b w:val="false"/>
          <w:i w:val="false"/>
          <w:color w:val="000000"/>
          <w:sz w:val="28"/>
        </w:rPr>
        <w:t>
      </w:t>
      </w:r>
      <w:r>
        <w:rPr>
          <w:rFonts w:ascii="Times New Roman"/>
          <w:b w:val="false"/>
          <w:i w:val="false"/>
          <w:color w:val="000000"/>
          <w:sz w:val="28"/>
        </w:rPr>
        <w:t>Бұлдырты ауылының әлеуметтік нысандарын газдандыруға - 67 138 мың теңге;</w:t>
      </w:r>
      <w:r>
        <w:br/>
      </w:r>
      <w:r>
        <w:rPr>
          <w:rFonts w:ascii="Times New Roman"/>
          <w:b w:val="false"/>
          <w:i w:val="false"/>
          <w:color w:val="000000"/>
          <w:sz w:val="28"/>
        </w:rPr>
        <w:t>
      </w:t>
      </w:r>
      <w:r>
        <w:rPr>
          <w:rFonts w:ascii="Times New Roman"/>
          <w:b w:val="false"/>
          <w:i w:val="false"/>
          <w:color w:val="000000"/>
          <w:sz w:val="28"/>
        </w:rPr>
        <w:t>Көгеріс ауылының әлеуметтік нысандарын газдандыруға - 8 088 мың теңге;</w:t>
      </w:r>
      <w:r>
        <w:br/>
      </w:r>
      <w:r>
        <w:rPr>
          <w:rFonts w:ascii="Times New Roman"/>
          <w:b w:val="false"/>
          <w:i w:val="false"/>
          <w:color w:val="000000"/>
          <w:sz w:val="28"/>
        </w:rPr>
        <w:t>
      </w:t>
      </w:r>
      <w:r>
        <w:rPr>
          <w:rFonts w:ascii="Times New Roman"/>
          <w:b w:val="false"/>
          <w:i w:val="false"/>
          <w:color w:val="000000"/>
          <w:sz w:val="28"/>
        </w:rPr>
        <w:t>Қоңыр ауылының әлеуметтік нысандарын газдандыруға - 25 439 мың теңге;</w:t>
      </w:r>
      <w:r>
        <w:br/>
      </w:r>
      <w:r>
        <w:rPr>
          <w:rFonts w:ascii="Times New Roman"/>
          <w:b w:val="false"/>
          <w:i w:val="false"/>
          <w:color w:val="000000"/>
          <w:sz w:val="28"/>
        </w:rPr>
        <w:t>
      </w:t>
      </w:r>
      <w:r>
        <w:rPr>
          <w:rFonts w:ascii="Times New Roman"/>
          <w:b w:val="false"/>
          <w:i w:val="false"/>
          <w:color w:val="000000"/>
          <w:sz w:val="28"/>
        </w:rPr>
        <w:t>Бұлан ауылының әлеуметтік нысандарын газдандыруға - 61 521 мың теңге;</w:t>
      </w:r>
      <w:r>
        <w:br/>
      </w:r>
      <w:r>
        <w:rPr>
          <w:rFonts w:ascii="Times New Roman"/>
          <w:b w:val="false"/>
          <w:i w:val="false"/>
          <w:color w:val="000000"/>
          <w:sz w:val="28"/>
        </w:rPr>
        <w:t>
      </w:t>
      </w:r>
      <w:r>
        <w:rPr>
          <w:rFonts w:ascii="Times New Roman"/>
          <w:b w:val="false"/>
          <w:i w:val="false"/>
          <w:color w:val="000000"/>
          <w:sz w:val="28"/>
        </w:rPr>
        <w:t>Жымпиты ауылының Қаратаев көшесінің автомобиль жолын орташа жөндеуге - 18 902 мың теңге;</w:t>
      </w:r>
      <w:r>
        <w:br/>
      </w:r>
      <w:r>
        <w:rPr>
          <w:rFonts w:ascii="Times New Roman"/>
          <w:b w:val="false"/>
          <w:i w:val="false"/>
          <w:color w:val="000000"/>
          <w:sz w:val="28"/>
        </w:rPr>
        <w:t>
      </w:t>
      </w:r>
      <w:r>
        <w:rPr>
          <w:rFonts w:ascii="Times New Roman"/>
          <w:b w:val="false"/>
          <w:i w:val="false"/>
          <w:color w:val="000000"/>
          <w:sz w:val="28"/>
        </w:rPr>
        <w:t>Жымпиты ауылының С.Датов көшесінің автомобиль жолын орташа жөндеуге - 41 153 мың теңге;</w:t>
      </w:r>
      <w:r>
        <w:br/>
      </w:r>
      <w:r>
        <w:rPr>
          <w:rFonts w:ascii="Times New Roman"/>
          <w:b w:val="false"/>
          <w:i w:val="false"/>
          <w:color w:val="000000"/>
          <w:sz w:val="28"/>
        </w:rPr>
        <w:t>
      </w:t>
      </w:r>
      <w:r>
        <w:rPr>
          <w:rFonts w:ascii="Times New Roman"/>
          <w:b w:val="false"/>
          <w:i w:val="false"/>
          <w:color w:val="000000"/>
          <w:sz w:val="28"/>
        </w:rPr>
        <w:t>Жымпиты ауылының Амангельді көшесінің автомобиль жолын орташа жөндеуге - 43 965 мың теңге;</w:t>
      </w:r>
      <w:r>
        <w:br/>
      </w:r>
      <w:r>
        <w:rPr>
          <w:rFonts w:ascii="Times New Roman"/>
          <w:b w:val="false"/>
          <w:i w:val="false"/>
          <w:color w:val="000000"/>
          <w:sz w:val="28"/>
        </w:rPr>
        <w:t>
      </w:t>
      </w:r>
      <w:r>
        <w:rPr>
          <w:rFonts w:ascii="Times New Roman"/>
          <w:b w:val="false"/>
          <w:i w:val="false"/>
          <w:color w:val="000000"/>
          <w:sz w:val="28"/>
        </w:rPr>
        <w:t>Жымпиты ауылының Сейфуллин көшесінің автомобиль жолын орташа жөндеуге - 63 457 мың теңге;</w:t>
      </w:r>
      <w:r>
        <w:br/>
      </w:r>
      <w:r>
        <w:rPr>
          <w:rFonts w:ascii="Times New Roman"/>
          <w:b w:val="false"/>
          <w:i w:val="false"/>
          <w:color w:val="000000"/>
          <w:sz w:val="28"/>
        </w:rPr>
        <w:t>
      </w:t>
      </w:r>
      <w:r>
        <w:rPr>
          <w:rFonts w:ascii="Times New Roman"/>
          <w:b w:val="false"/>
          <w:i w:val="false"/>
          <w:color w:val="000000"/>
          <w:sz w:val="28"/>
        </w:rPr>
        <w:t>Жымпиты ауылының Абай және Есенжанов көшелерінің автомобиль жолдарын орташа жөндеуге - 56 996 мың теңге;</w:t>
      </w:r>
      <w:r>
        <w:br/>
      </w:r>
      <w:r>
        <w:rPr>
          <w:rFonts w:ascii="Times New Roman"/>
          <w:b w:val="false"/>
          <w:i w:val="false"/>
          <w:color w:val="000000"/>
          <w:sz w:val="28"/>
        </w:rPr>
        <w:t>
      </w:t>
      </w:r>
      <w:r>
        <w:rPr>
          <w:rFonts w:ascii="Times New Roman"/>
          <w:b w:val="false"/>
          <w:i w:val="false"/>
          <w:color w:val="000000"/>
          <w:sz w:val="28"/>
        </w:rPr>
        <w:t>аудандық маңызы бар автомобиль жолдарын ағымдағы жөндеу және күтіп ұстауға - 26 000 мың теңге;</w:t>
      </w:r>
      <w:r>
        <w:br/>
      </w:r>
      <w:r>
        <w:rPr>
          <w:rFonts w:ascii="Times New Roman"/>
          <w:b w:val="false"/>
          <w:i w:val="false"/>
          <w:color w:val="000000"/>
          <w:sz w:val="28"/>
        </w:rPr>
        <w:t>
      </w:t>
      </w:r>
      <w:r>
        <w:rPr>
          <w:rFonts w:ascii="Times New Roman"/>
          <w:b w:val="false"/>
          <w:i w:val="false"/>
          <w:color w:val="000000"/>
          <w:sz w:val="28"/>
        </w:rPr>
        <w:t xml:space="preserve">Жымпиты ауылына "Кенащы" жер асты су-кен орнынан сумен қамту жүйесінің құрылысына жобалық-сметалық құжаттама жасақтауға және инженерлік-геодезиялық, инженерлік-геологиялық ізденістер жүргізуге - 12 284 мың теңге; </w:t>
      </w:r>
      <w:r>
        <w:br/>
      </w:r>
      <w:r>
        <w:rPr>
          <w:rFonts w:ascii="Times New Roman"/>
          <w:b w:val="false"/>
          <w:i w:val="false"/>
          <w:color w:val="000000"/>
          <w:sz w:val="28"/>
        </w:rPr>
        <w:t>
      </w:t>
      </w:r>
      <w:r>
        <w:rPr>
          <w:rFonts w:ascii="Times New Roman"/>
          <w:b w:val="false"/>
          <w:i w:val="false"/>
          <w:color w:val="000000"/>
          <w:sz w:val="28"/>
        </w:rPr>
        <w:t>Қособа ауылының мектеп-балабақшасын күрделі жөндеуге - 45 109 мың теңге.</w:t>
      </w:r>
      <w:r>
        <w:br/>
      </w:r>
      <w:r>
        <w:rPr>
          <w:rFonts w:ascii="Times New Roman"/>
          <w:b w:val="false"/>
          <w:i w:val="false"/>
          <w:color w:val="000000"/>
          <w:sz w:val="28"/>
        </w:rPr>
        <w:t>
      </w:t>
      </w:r>
      <w:r>
        <w:rPr>
          <w:rFonts w:ascii="Times New Roman"/>
          <w:b w:val="false"/>
          <w:i w:val="false"/>
          <w:color w:val="000000"/>
          <w:sz w:val="28"/>
        </w:rPr>
        <w:t>3) бюджеттік кредиттер сомасы - 44 541 мың теңге:</w:t>
      </w:r>
      <w:r>
        <w:br/>
      </w:r>
      <w:r>
        <w:rPr>
          <w:rFonts w:ascii="Times New Roman"/>
          <w:b w:val="false"/>
          <w:i w:val="false"/>
          <w:color w:val="000000"/>
          <w:sz w:val="28"/>
        </w:rPr>
        <w:t>
      </w:t>
      </w:r>
      <w:r>
        <w:rPr>
          <w:rFonts w:ascii="Times New Roman"/>
          <w:b w:val="false"/>
          <w:i w:val="false"/>
          <w:color w:val="000000"/>
          <w:sz w:val="28"/>
        </w:rPr>
        <w:t>мамандарды әлеуметтік қолдау шараларын іске асыруға берілетін бюджеттік кредиттер - 44 541 мың теңге.".</w:t>
      </w:r>
      <w:r>
        <w:br/>
      </w:r>
      <w:r>
        <w:rPr>
          <w:rFonts w:ascii="Times New Roman"/>
          <w:b w:val="false"/>
          <w:i w:val="false"/>
          <w:color w:val="000000"/>
          <w:sz w:val="28"/>
        </w:rPr>
        <w:t>
      </w:t>
      </w:r>
      <w:r>
        <w:rPr>
          <w:rFonts w:ascii="Times New Roman"/>
          <w:b w:val="false"/>
          <w:i w:val="false"/>
          <w:color w:val="000000"/>
          <w:sz w:val="28"/>
        </w:rPr>
        <w:t xml:space="preserve">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3. Сырым аудандық мәслихат аппаратының бас маманы (А.Орашева) осы шешімнің әділет органдарында мемлекеттік тіркелуін, оның бұқаралық ақпарат құралдарында және "Әділет" ақпараттық-құқықтық жүйесінде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4. Осы шешім 2016 жылдың 1 қаңтарынан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А.Дуйсенгалиев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Ш.Дуйсенгалиева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2016 жылғы 19 сәуірдегі</w:t>
            </w:r>
            <w:r>
              <w:br/>
            </w:r>
            <w:r>
              <w:rPr>
                <w:rFonts w:ascii="Times New Roman"/>
                <w:b w:val="false"/>
                <w:i w:val="false"/>
                <w:color w:val="000000"/>
                <w:sz w:val="20"/>
              </w:rPr>
              <w:t>№2-2 шешімін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2015 жылғы 24 желтоқсандағы</w:t>
            </w:r>
            <w:r>
              <w:br/>
            </w:r>
            <w:r>
              <w:rPr>
                <w:rFonts w:ascii="Times New Roman"/>
                <w:b w:val="false"/>
                <w:i w:val="false"/>
                <w:color w:val="000000"/>
                <w:sz w:val="20"/>
              </w:rPr>
              <w:t>№33-2 шешіміне 1- қосымша</w:t>
            </w:r>
          </w:p>
        </w:tc>
      </w:tr>
    </w:tbl>
    <w:bookmarkStart w:name="z69" w:id="1"/>
    <w:p>
      <w:pPr>
        <w:spacing w:after="0"/>
        <w:ind w:left="0"/>
        <w:jc w:val="left"/>
      </w:pPr>
      <w:r>
        <w:rPr>
          <w:rFonts w:ascii="Times New Roman"/>
          <w:b/>
          <w:i w:val="false"/>
          <w:color w:val="000000"/>
        </w:rPr>
        <w:t xml:space="preserve"> 2016 жылға арналған аудандық бюджет</w:t>
      </w:r>
    </w:p>
    <w:bookmarkEnd w:id="1"/>
    <w:bookmarkStart w:name="z70" w:id="2"/>
    <w:p>
      <w:pPr>
        <w:spacing w:after="0"/>
        <w:ind w:left="0"/>
        <w:jc w:val="both"/>
      </w:pPr>
      <w:r>
        <w:rPr>
          <w:rFonts w:ascii="Times New Roman"/>
          <w:b w:val="false"/>
          <w:i w:val="false"/>
          <w:color w:val="000000"/>
          <w:sz w:val="28"/>
        </w:rPr>
        <w:t>
      мың теңге</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
        <w:gridCol w:w="807"/>
        <w:gridCol w:w="1096"/>
        <w:gridCol w:w="1096"/>
        <w:gridCol w:w="5813"/>
        <w:gridCol w:w="26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3 755 101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286 715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128 346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128 346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115 098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115 098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37 171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19 835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13 926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түсетін кірістер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3 465 166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3 465 166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3 465 166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кiшi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3 774 383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305 570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270 494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21 743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17 599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72 319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72 319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176 432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173 432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34 076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14 774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14 774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2 036 763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83 142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83 142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71 752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1 856 119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1 809 120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1 694 912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114 208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97 502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97 502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22 638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10 977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33 892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188 469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40 481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39 083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әлеуметтік көмек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122 024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122 024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47 387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18 029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25 964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25 793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45 1632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13 7922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45 109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45 109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287 720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29 836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25 786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257 884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234 853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23 031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көркейту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санитариясын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мекендердi абаттандыру мен көгалдандыру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мекендердi абаттандыру және көгалдандыру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355 109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172 797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172 797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172 797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33 204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33 204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30 154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90 272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80 572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80 572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58 836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29 999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15 162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14 837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28 837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120 812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61 461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18 855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18 855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59 351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59 351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59 351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11 933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11 933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11 933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11 933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250 473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250 473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250 473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224 473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35 087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24 617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31 316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44 541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44 541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44 541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44 541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44 541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елден тыс жерлерде сатудан түсетін түсімдер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-50 598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50 598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44 541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iшкi қарыздар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44 541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келiсiм-шарттары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44 541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44 541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19 282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19 282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19 282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19 282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