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c7e4" w14:textId="5cfc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2016 жылғы 19 сәуірдегі № 2-7 "Сырым ауданында жиналыстар, митингілер, шерулер, пикеттер және демонстрациялар өткізу тәртібін қосымша реттеу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2016 жылғы 18 мамырдағы № 3-5 шешімі. Батыс Қазақстан облысының Әділет департаментінде 2016 жылғы 3 маусымда № 4449 болып тіркелді. Күші жойылды - Батыс Қазақстан облысы Сырым аудандық мәслихатының 2020 жылғы 13 ақпандағы № 51-5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Сырым аудандық мәслихатының 13.02.2020 </w:t>
      </w:r>
      <w:r>
        <w:rPr>
          <w:rFonts w:ascii="Times New Roman"/>
          <w:b w:val="false"/>
          <w:i w:val="false"/>
          <w:color w:val="000000"/>
          <w:sz w:val="28"/>
        </w:rPr>
        <w:t>№ 51-5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 жылғы 17 наурыздағы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бейбіт жиналыстар, митингілер, шерулер, пикеттер және демонстрациялар ұйымдастыру мен өткізу тәртібі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Сырым аудандық мәслихатының 2016 жылғы 19 сәуірдегі № 2-7 "Сырым ауданында жиналыстар, митингілер, шерулер, пикеттер және демонстрациялар өткізу тәртібін қосымша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4388 тіркелген, 2016 жылғы 12 мамырдағы "Сырым елі"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Сырым ауданында жиналыстар, митингілер, шерулер, пикеттер және демонстрациялар өткізу бойынша қосымша реттеу тәртібінде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"6. Жиналыстар, митингілер, шерулер, пикеттер және демонстрациялар өткізу туралы өтініш беру кезінде осы тәртіптің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 орындалмаған жағдайда (сөз – процедуралық талаптар жөнінде), ол жиналыстар, митингілер, шерулер, пикеттер және демонстрацияларды өткізуден бас тартуға негіз бола алмайды.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Мұндай жағдайда Әкімдікпен жол берілген кемшілікті жаңа өтініш беру жолымен жоюды ұсына отырып, түсіндіру мазмұнындағы ресми жауап қайтарады. Жаңа өтінішті қарау мерзімі оның келіп түскен күнінен бастап есептеледі.".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"7. Жиналыстар, митингілер, шерулер, пикеттер немесе демонстрациялар өткізу кезінде уәкілдер (ұйымдастырушылар), сондай-ақ басқа да қатысушылар қоғамдық тәртіпті сақтауға міндетті.".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7)-тармақшалары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"6) алкогольдік ішімдік ішкен және есірткі қабылдаған жағдайда жиналысқа, митингке, шеруге, пикетке немесе демонстрацияға қатысуға;";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"7) қоғамдық тәртіпті бұзуға, қылмыс жасауға, сондай-ақ нәсілдік, ұлттық, әлеуметтік араздықты, діни төзімсіздікті, тектік астамшылықты қоздыру, республиканың конституциялық құрылысын күш қолданып құлату, аумақтық тұтастығына қол сұғуға үндеу мазмұндағы транспаранттарды, ұрандар және басқа да материалдарды (визуалды, аудио/видео) қолдануға, көпшілік алдында сөз сөйлеуге;".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аппаратының бас маманы (А. Орашева) осы шешімнің әділет органдарында мемлекеттік тіркелуін, оның "Әділет"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Ихсанова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