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20eb" w14:textId="af72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Сырым ауданы әкімдігінің 2016 жылғы 24 маусымдағы № 222 қаулысы. Батыс Қазақстан облысының Әділет департаментінде 2016 жылғы 21 шілдеде № 4486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Инвестициялар және даму министрінің міндетін атқарушысының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Сырым ауданының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2. Сырым ауданының шалғайдағы елді мекендерінде тұратын балаларды жалпы білім беретін мектептерге тасымалдаудың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3. "Сырым аудандық білім беру бөлімі", "Сырым аудандық экономика және қаржы бөлімі" мемлекеттік мекемелері және ауылдық округ әкімдері қолданыстағы заңнамаларға сәйкес осы қаулыдан қажетті шараларды алсын.</w:t>
      </w:r>
      <w:r>
        <w:br/>
      </w:r>
      <w:r>
        <w:rPr>
          <w:rFonts w:ascii="Times New Roman"/>
          <w:b w:val="false"/>
          <w:i w:val="false"/>
          <w:color w:val="000000"/>
          <w:sz w:val="28"/>
        </w:rPr>
        <w:t xml:space="preserve">
      </w:t>
      </w:r>
      <w:r>
        <w:rPr>
          <w:rFonts w:ascii="Times New Roman"/>
          <w:b w:val="false"/>
          <w:i w:val="false"/>
          <w:color w:val="000000"/>
          <w:sz w:val="28"/>
        </w:rPr>
        <w:t>4. Аудан әкімі аппаратының басшысы (Е. Сарсенов)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А. Саркуловқа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 xml:space="preserve">2016 жылғы 24 маусымдағы </w:t>
            </w:r>
            <w:r>
              <w:br/>
            </w:r>
            <w:r>
              <w:rPr>
                <w:rFonts w:ascii="Times New Roman"/>
                <w:b w:val="false"/>
                <w:i w:val="false"/>
                <w:color w:val="000000"/>
                <w:sz w:val="20"/>
              </w:rPr>
              <w:t xml:space="preserve">№ 222 қаулысына </w:t>
            </w:r>
            <w:r>
              <w:br/>
            </w:r>
            <w:r>
              <w:rPr>
                <w:rFonts w:ascii="Times New Roman"/>
                <w:b w:val="false"/>
                <w:i w:val="false"/>
                <w:color w:val="000000"/>
                <w:sz w:val="20"/>
              </w:rPr>
              <w:t>1-қосымша</w:t>
            </w:r>
          </w:p>
        </w:tc>
      </w:tr>
    </w:tbl>
    <w:bookmarkStart w:name="z12" w:id="1"/>
    <w:p>
      <w:pPr>
        <w:spacing w:after="0"/>
        <w:ind w:left="0"/>
        <w:jc w:val="left"/>
      </w:pPr>
      <w:r>
        <w:rPr>
          <w:rFonts w:ascii="Times New Roman"/>
          <w:b/>
          <w:i w:val="false"/>
          <w:color w:val="000000"/>
        </w:rPr>
        <w:t xml:space="preserve"> Сырым ауданының шалғайдағы елді мекендерінде тұратын балаларды жалпы білім беретін мектептерге тасымалдаудың схемасы</w:t>
      </w:r>
    </w:p>
    <w:bookmarkEnd w:id="1"/>
    <w:p>
      <w:pPr>
        <w:spacing w:after="0"/>
        <w:ind w:left="0"/>
        <w:jc w:val="left"/>
      </w:pP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br/>
      </w: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 xml:space="preserve">2016 жылғы 24 маусымдағы № 222 қаулысына </w:t>
            </w:r>
            <w:r>
              <w:br/>
            </w:r>
            <w:r>
              <w:rPr>
                <w:rFonts w:ascii="Times New Roman"/>
                <w:b w:val="false"/>
                <w:i w:val="false"/>
                <w:color w:val="000000"/>
                <w:sz w:val="20"/>
              </w:rPr>
              <w:t>2-қосымша</w:t>
            </w:r>
          </w:p>
        </w:tc>
      </w:tr>
    </w:tbl>
    <w:bookmarkStart w:name="z15" w:id="2"/>
    <w:p>
      <w:pPr>
        <w:spacing w:after="0"/>
        <w:ind w:left="0"/>
        <w:jc w:val="left"/>
      </w:pPr>
      <w:r>
        <w:rPr>
          <w:rFonts w:ascii="Times New Roman"/>
          <w:b/>
          <w:i w:val="false"/>
          <w:color w:val="000000"/>
        </w:rPr>
        <w:t xml:space="preserve"> Сырым ауданының шалғайдағы елді мекендерінде тұратын балаларды жалпы білім беретін мектептерге тасымалдаудың схемасы</w:t>
      </w:r>
    </w:p>
    <w:bookmarkEnd w:id="2"/>
    <w:p>
      <w:pPr>
        <w:spacing w:after="0"/>
        <w:ind w:left="0"/>
        <w:jc w:val="left"/>
      </w:pPr>
      <w:r>
        <w:br/>
      </w:r>
    </w:p>
    <w:p>
      <w:pPr>
        <w:spacing w:after="0"/>
        <w:ind w:left="0"/>
        <w:jc w:val="both"/>
      </w:pPr>
      <w:r>
        <w:drawing>
          <wp:inline distT="0" distB="0" distL="0" distR="0">
            <wp:extent cx="78105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br/>
      </w:r>
    </w:p>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 xml:space="preserve">2016 жылғы 24 маусымдағы № 222 қаулысына </w:t>
            </w:r>
            <w:r>
              <w:br/>
            </w:r>
            <w:r>
              <w:rPr>
                <w:rFonts w:ascii="Times New Roman"/>
                <w:b w:val="false"/>
                <w:i w:val="false"/>
                <w:color w:val="000000"/>
                <w:sz w:val="20"/>
              </w:rPr>
              <w:t>3-қосымша</w:t>
            </w:r>
          </w:p>
        </w:tc>
      </w:tr>
    </w:tbl>
    <w:bookmarkStart w:name="z18" w:id="3"/>
    <w:p>
      <w:pPr>
        <w:spacing w:after="0"/>
        <w:ind w:left="0"/>
        <w:jc w:val="left"/>
      </w:pPr>
      <w:r>
        <w:rPr>
          <w:rFonts w:ascii="Times New Roman"/>
          <w:b/>
          <w:i w:val="false"/>
          <w:color w:val="000000"/>
        </w:rPr>
        <w:t xml:space="preserve"> Сырым ауданының шалғайдағы елді мекендерінде тұратын балаларды жалпы білім беретін мектептерге тасымалдаудың схемасы</w:t>
      </w:r>
    </w:p>
    <w:bookmarkEnd w:id="3"/>
    <w:p>
      <w:pPr>
        <w:spacing w:after="0"/>
        <w:ind w:left="0"/>
        <w:jc w:val="left"/>
      </w:pPr>
      <w:r>
        <w:br/>
      </w:r>
    </w:p>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 xml:space="preserve">2016 жылғы 24 маусымдағы </w:t>
            </w:r>
            <w:r>
              <w:br/>
            </w:r>
            <w:r>
              <w:rPr>
                <w:rFonts w:ascii="Times New Roman"/>
                <w:b w:val="false"/>
                <w:i w:val="false"/>
                <w:color w:val="000000"/>
                <w:sz w:val="20"/>
              </w:rPr>
              <w:t>№ 222 қаулысымен бекітілген</w:t>
            </w:r>
          </w:p>
        </w:tc>
      </w:tr>
    </w:tbl>
    <w:bookmarkStart w:name="z21" w:id="4"/>
    <w:p>
      <w:pPr>
        <w:spacing w:after="0"/>
        <w:ind w:left="0"/>
        <w:jc w:val="left"/>
      </w:pPr>
      <w:r>
        <w:rPr>
          <w:rFonts w:ascii="Times New Roman"/>
          <w:b/>
          <w:i w:val="false"/>
          <w:color w:val="000000"/>
        </w:rPr>
        <w:t xml:space="preserve"> Сырым ауданының шалғайдағы елді мекендерінде тұратын балаларды жалпы білім беретін мектептерге тасымалдаудың қағидалары</w:t>
      </w:r>
    </w:p>
    <w:bookmarkEnd w:id="4"/>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xml:space="preserve">
      1.Сырым ауданының шалғайдағы елді мекендерінде тұратын балаларды жалпы білім беретін мектептерге тасымалдаудың осы қағидалары (бұдан әрі – Қағида)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Сырым ауданының шалғайдағы елді мекендерінде тұратын балаларды жалпы білім беретін мектептерге тасымалдаудың тәртібін айқындайды.</w:t>
      </w:r>
    </w:p>
    <w:bookmarkEnd w:id="6"/>
    <w:bookmarkStart w:name="z24" w:id="7"/>
    <w:p>
      <w:pPr>
        <w:spacing w:after="0"/>
        <w:ind w:left="0"/>
        <w:jc w:val="left"/>
      </w:pPr>
      <w:r>
        <w:rPr>
          <w:rFonts w:ascii="Times New Roman"/>
          <w:b/>
          <w:i w:val="false"/>
          <w:color w:val="000000"/>
        </w:rPr>
        <w:t xml:space="preserve"> 2. Балаларды тасымалдау тәртібі</w:t>
      </w:r>
    </w:p>
    <w:bookmarkEnd w:id="7"/>
    <w:bookmarkStart w:name="z25" w:id="8"/>
    <w:p>
      <w:pPr>
        <w:spacing w:after="0"/>
        <w:ind w:left="0"/>
        <w:jc w:val="both"/>
      </w:pPr>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маякпен жабдықталады. Автокөліктердің алдына және артына "Балалар тасымалы" деген төрт бұрыш айыратын белгісі орнатылады.</w:t>
      </w:r>
      <w:r>
        <w:br/>
      </w: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Сырым ауданы әкімдігінің 27.09.2018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Сырым ауданының жергілікті атқарушы органдарымен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xml:space="preserve">
      </w:t>
      </w:r>
      <w:r>
        <w:rPr>
          <w:rFonts w:ascii="Times New Roman"/>
          <w:b w:val="false"/>
          <w:i w:val="false"/>
          <w:color w:val="000000"/>
          <w:sz w:val="28"/>
        </w:rPr>
        <w:t>4.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автокөлікпен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ұйымдастырушыға дереу хабарлауы керек.</w:t>
      </w:r>
      <w:r>
        <w:br/>
      </w: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ұйымдаструшыға хабарлайды, ол балаларды дер кезінде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автокөлік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xml:space="preserve">
      </w:t>
      </w:r>
      <w:r>
        <w:rPr>
          <w:rFonts w:ascii="Times New Roman"/>
          <w:b w:val="false"/>
          <w:i w:val="false"/>
          <w:color w:val="000000"/>
          <w:sz w:val="28"/>
        </w:rPr>
        <w:t>6) автокөліпен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