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78d0f" w14:textId="5078d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ауданы әкімдігінің 2016 жылғы 15 шілдедегі № 260 қаулысы. Батыс Қазақстан облысының Әділет департаментінде 2016 жылғы 9 тамызда № 4505 болып тіркелді. Күші жойылды - Батыс Қазақстан облысы Сырым ауданы әкімдігінің 2019 жылғы 29 тамыздағы № 217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Сырым ауданы әкімдігінің 29.08.2019 </w:t>
      </w:r>
      <w:r>
        <w:rPr>
          <w:rFonts w:ascii="Times New Roman"/>
          <w:b w:val="false"/>
          <w:i w:val="false"/>
          <w:color w:val="000000"/>
          <w:sz w:val="28"/>
        </w:rPr>
        <w:t>№ 217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 жылғы 23 қаңтардағы және </w:t>
      </w:r>
      <w:r>
        <w:rPr>
          <w:rFonts w:ascii="Times New Roman"/>
          <w:b w:val="false"/>
          <w:i w:val="false"/>
          <w:color w:val="000000"/>
          <w:sz w:val="28"/>
        </w:rPr>
        <w:t>"Халықты жұмыспен қамту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2016 жылғы 6 сәуірдегі Қазақстан Республикасының Заңдарына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 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орындарының жалпы санының бес пайызы мөлшерінде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 Сырым ауданы әкімдігінің 2012 жылғы 20 ақпандағы № 57 "Бас бостандығынан айыру орындарынан босатылған адамдар үшін және интернаттық ұйымдарды бітіруші кәмелетке толмағандар үшін жұмыс орындарына квота белгілеу туралы" (Нормативтік құқықтық актілерді мемлекеттік тіркеу тізілімінде № 7-10-112 тіркелген, 2012 жылғы 12 сәуірдегі "Сырым елі"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Аудан әкімі аппаратының басшысы (Е. Сарсенов)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Осы қаулының орындалуын бақылау аудан әкімінің орынбасары А. Саркуловқа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Осы қаулы алғашқы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Шыныбеков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