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30b3" w14:textId="65c3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2016 жылғы 21 желтоқсандағы № 469 қаулысы. Батыс Қазақстан облысының Әділет департаментінде 2017 жылғы 6 қаңтарда № 4646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(Е.Сарсенов)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 аппаратының басшысы Е.Сарсеновке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 № 469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Сырым ауданы әкімдігінің 2011 жылғы 22 сәуірдегі № 80 "Мүгедектер үшін жұмыс орындарының квотасын белгілеу туралы" (Нормативтік құқықтық актілерді мемлекеттік тіркеу тізілімінде № 7-10-104 болып тіркелген, 2011 жылғы 1 маусымдағы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облысы Сырым ауданы әкімдігінің 2014 жылғы 21 маусымдағы № 108 ""Сырым аудандық кәсіпкерлік бөлімі" мемлекеттік мекемесі туралы ережені бекіту туралы" (Нормативтік құқықтық актілерді мемлекеттік тіркеу тізілімінде № 3538 болып тіркелген, 2014 жылғы 5 маусымдағы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облысы Сырым ауданы әкімдігінің 2015 жылғы 2 наурыздағы № 94 ""Сырым аудандық ветеринария бөлімі" мемлекеттік мекемесі туралы ережені бекіту туралы" (Нормативтік құқықтық актілерді мемлекеттік тіркеу тізілімінде № 3850 болып тіркелген, 2014 жылғы 26 наурыздағы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