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1524" w14:textId="10d1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жылғы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2016 жылғы 26 сәуірдегі № 95 қаулысы. Батыс Қазақстан облысының Әділет департаментінде 2016 жылғы 23 мамырда № 4419 болып тіркелді. Күші жойылды - Батыс Қазақстан облысы Тасқала ауданы әкімдігінің 2018 жылғы 23 ақпандағы № 28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Тасқала ауданы әкімдігінің 23.02.2018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қаңтарындағы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 жылғы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Тасқала ауданы әкімі аппаратының басшысы (М. Мырзаш)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Л. Жұбанышқалиеваға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кейін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26 сәуірдегі № 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 жылға мектепке дейінгі тәрбие мен оқытуға мемлекеттік білім беру </w:t>
      </w:r>
      <w:r>
        <w:br/>
      </w:r>
      <w:r>
        <w:rPr>
          <w:rFonts w:ascii="Times New Roman"/>
          <w:b/>
          <w:i w:val="false"/>
          <w:color w:val="000000"/>
        </w:rPr>
        <w:t xml:space="preserve">тапсырысын, жан басына шаққандағы қаржыландыру және ата ананың </w:t>
      </w:r>
      <w:r>
        <w:br/>
      </w:r>
      <w:r>
        <w:rPr>
          <w:rFonts w:ascii="Times New Roman"/>
          <w:b/>
          <w:i w:val="false"/>
          <w:color w:val="000000"/>
        </w:rPr>
        <w:t>ақы төлеу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1340"/>
        <w:gridCol w:w="2818"/>
        <w:gridCol w:w="1201"/>
        <w:gridCol w:w="1991"/>
        <w:gridCol w:w="1991"/>
        <w:gridCol w:w="2317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 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аумақтық орналасуы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 тәрбиеленушіге мемлекеттік білім беру тапсырысы (теңге)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бір айдағы мөлшері (теңге)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1 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білім бөлімінің "Ақбөпе" балабақшасы" мемлекеттік коммуналдық қазыналық кәсіпорны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22 597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ауданы әкімдігінің Тасқала аудандық білім бөлімінің "Балдырған" балабақшасы мемлекеттік коммуналдық қазыналық кәсіпорны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35 569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білім бөлімінің "Бөбек" балабақшасы мемлекеттік коммуналдық қазыналық кәсіпорны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ауылы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әкімияты Тасқала аудандық білім бөлімінің "Айгөлек балабақшасы" мемлекеттік коммуналдық қазыналық кәсіпорны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34 191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34 191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білім бөлімінің "Жалпы орта білім беретін Ақтау мектеп - балабақшасы" коммуналдық мемлекеттік мекемесі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білім бөлімінің "Жалпы орта білім беретін Амангелді мектеп - балабақшасы" коммуналдық мемлекеттік мекемесі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16 993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16 993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білім бөлімінің "Жалпы орта білім беретін Совхоз мектеп - балабақшасы" коммуналдық мемлекеттік мекемесі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2 ауылы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білім бөлімінің "Жалпы орта білім беретін Шежін мектеп - балабақшасы" коммуналдық мемлекеттік мекемесі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27 438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27 438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білім бөлімінің "Жалпы орта білім беретін Мереке мектеп - балабақшасы" коммуналдық мемлекеттік мекемесі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