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f7f2d" w14:textId="61f7f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аудандық мәслихатының 2016 жылғы 18 мамырдағы № 3-3 "Тасқала аудандық мәслихатының 2015 жылғы 24 желтоқсандағы № 36-2 "2016-2018 жылдарға арналған аудандық бюджет туралы" шешіміне өзгерістер енгізу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2016 жылғы 5 тамыздағы № 5-8 шешімі. Батыс Қазақстан облысының Әділет департаментінде 2016 жылғы 12 тамызда № 4513 болып тіркелді. Күші жойылды - Батыс Қазақстан облысы Тасқала аудандық мәслихатының 2017 жылғы 27 қаңтардағы № 10-6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Батыс Қазақстан облысы Тасқала аудандық мәслихатының 27.01.2017 </w:t>
      </w:r>
      <w:r>
        <w:rPr>
          <w:rFonts w:ascii="Times New Roman"/>
          <w:b w:val="false"/>
          <w:i w:val="false"/>
          <w:color w:val="ff0000"/>
          <w:sz w:val="28"/>
        </w:rPr>
        <w:t>№ 10-6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 жылғы 6 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Тасқала аудандық мәслихатының 2016 жылғы 18 мамырдағы №3-3 "Тасқала аудандық мәслихатының 2015 жылғы 24 желтоқсандағы №36-2 "2016-2018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 тізілімінде №4429 болып тіркелген, 2016 жылы 30 мамырда "Әділет" ақпараттық-құқықтық жүйесінде жарияланған) шешіміне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тоғызыншы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 тармақша мынадай редакцияда жазылсын:".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Тасқала аудандық мәслихатының аппараты басшысының міндетін атқарушы (Б.Бисалиев)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