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6e05" w14:textId="1d76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2016 жылғы 14 маусымдағы № 164 "Тасқала ауданында ауыр жұмыстарды, еңбек жағдайлары зиянды, қауіпті жұмыс орындарын есептемегенде мүгедектер үшін квота белгілеу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2016 жылғы 7 желтоқсандағы № 311 қаулысы. Батыс Қазақстан облысының Әділет департаментінде 2016 жылғы 30 желтоқсанда № 4640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2016 жылғы 6 сәуірдегі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ауданы әкімдігінің 2016 жылғы 14 маусымдағы № 164 "Тасқала ауданында ауыр жұмыстарды, еңбек жағдайлары зиянды, қауіпті жұмыс орындарын есептемегенде мүгедектер үшін квота белгілеу туралы" (Нормативтік құқықтық актілерді мемлекеттік тіркеу тізілімінде № 4462 тіркелген, 2016 жылғы 14 шілдесінде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ауданы әкімі аппаратының басшысы (М.Мырзаш)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Л.Жұбанышқалиеваға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