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473d" w14:textId="d1e4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2016 жылғы 23 желтоқсандағы № 9-1 шешімі. Батыс Қазақстан облысының Әділет департаментінде 2017 жылғы 11 қаңтарда № 4651 болып тіркелді. Күші жойылды - Батыс Қазақстан облысы Тасқала аудандық мәслихатының 2018 жылғы 12 ақпандағы № 21-6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Батыс Қазақстан облысы Тасқала аудандық мәслихатының 12.02.2018 </w:t>
      </w:r>
      <w:r>
        <w:rPr>
          <w:rFonts w:ascii="Times New Roman"/>
          <w:b w:val="false"/>
          <w:i w:val="false"/>
          <w:color w:val="000000"/>
          <w:sz w:val="28"/>
        </w:rPr>
        <w:t>№ 21-6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2017 жылға келесі көлемдерде бекітілсін:</w:t>
      </w:r>
      <w:r>
        <w:br/>
      </w:r>
      <w:r>
        <w:rPr>
          <w:rFonts w:ascii="Times New Roman"/>
          <w:b w:val="false"/>
          <w:i w:val="false"/>
          <w:color w:val="000000"/>
          <w:sz w:val="28"/>
        </w:rPr>
        <w:t xml:space="preserve">
      </w:t>
      </w:r>
      <w:r>
        <w:rPr>
          <w:rFonts w:ascii="Times New Roman"/>
          <w:b w:val="false"/>
          <w:i w:val="false"/>
          <w:color w:val="000000"/>
          <w:sz w:val="28"/>
        </w:rPr>
        <w:t>1) кірістер – 3 936 894 мың теңге:</w:t>
      </w:r>
      <w:r>
        <w:br/>
      </w:r>
      <w:r>
        <w:rPr>
          <w:rFonts w:ascii="Times New Roman"/>
          <w:b w:val="false"/>
          <w:i w:val="false"/>
          <w:color w:val="000000"/>
          <w:sz w:val="28"/>
        </w:rPr>
        <w:t xml:space="preserve">
      </w:t>
      </w:r>
      <w:r>
        <w:rPr>
          <w:rFonts w:ascii="Times New Roman"/>
          <w:b w:val="false"/>
          <w:i w:val="false"/>
          <w:color w:val="000000"/>
          <w:sz w:val="28"/>
        </w:rPr>
        <w:t>салықтық түсімдер – 493 372 мың теңге;</w:t>
      </w:r>
      <w:r>
        <w:br/>
      </w:r>
      <w:r>
        <w:rPr>
          <w:rFonts w:ascii="Times New Roman"/>
          <w:b w:val="false"/>
          <w:i w:val="false"/>
          <w:color w:val="000000"/>
          <w:sz w:val="28"/>
        </w:rPr>
        <w:t xml:space="preserve">
      </w:t>
      </w:r>
      <w:r>
        <w:rPr>
          <w:rFonts w:ascii="Times New Roman"/>
          <w:b w:val="false"/>
          <w:i w:val="false"/>
          <w:color w:val="000000"/>
          <w:sz w:val="28"/>
        </w:rPr>
        <w:t>салықтық емес түсімдер – 2 814 мың теңге;</w:t>
      </w:r>
      <w:r>
        <w:br/>
      </w:r>
      <w:r>
        <w:rPr>
          <w:rFonts w:ascii="Times New Roman"/>
          <w:b w:val="false"/>
          <w:i w:val="false"/>
          <w:color w:val="000000"/>
          <w:sz w:val="28"/>
        </w:rPr>
        <w:t xml:space="preserve">
      </w:t>
      </w:r>
      <w:r>
        <w:rPr>
          <w:rFonts w:ascii="Times New Roman"/>
          <w:b w:val="false"/>
          <w:i w:val="false"/>
          <w:color w:val="000000"/>
          <w:sz w:val="28"/>
        </w:rPr>
        <w:t>негізгі капиталды сатудан түсетін түсімдер – 11 799 мың теңге;</w:t>
      </w:r>
      <w:r>
        <w:br/>
      </w:r>
      <w:r>
        <w:rPr>
          <w:rFonts w:ascii="Times New Roman"/>
          <w:b w:val="false"/>
          <w:i w:val="false"/>
          <w:color w:val="000000"/>
          <w:sz w:val="28"/>
        </w:rPr>
        <w:t xml:space="preserve">
      </w:t>
      </w:r>
      <w:r>
        <w:rPr>
          <w:rFonts w:ascii="Times New Roman"/>
          <w:b w:val="false"/>
          <w:i w:val="false"/>
          <w:color w:val="000000"/>
          <w:sz w:val="28"/>
        </w:rPr>
        <w:t>трансферттер түсімі – 3 428 909 мың теңге;</w:t>
      </w:r>
      <w:r>
        <w:br/>
      </w:r>
      <w:r>
        <w:rPr>
          <w:rFonts w:ascii="Times New Roman"/>
          <w:b w:val="false"/>
          <w:i w:val="false"/>
          <w:color w:val="000000"/>
          <w:sz w:val="28"/>
        </w:rPr>
        <w:t xml:space="preserve">
      </w:t>
      </w:r>
      <w:r>
        <w:rPr>
          <w:rFonts w:ascii="Times New Roman"/>
          <w:b w:val="false"/>
          <w:i w:val="false"/>
          <w:color w:val="000000"/>
          <w:sz w:val="28"/>
        </w:rPr>
        <w:t>2) шығындар – 4 046 189 мың теңге;</w:t>
      </w:r>
      <w:r>
        <w:br/>
      </w:r>
      <w:r>
        <w:rPr>
          <w:rFonts w:ascii="Times New Roman"/>
          <w:b w:val="false"/>
          <w:i w:val="false"/>
          <w:color w:val="000000"/>
          <w:sz w:val="28"/>
        </w:rPr>
        <w:t xml:space="preserve">
      </w:t>
      </w:r>
      <w:r>
        <w:rPr>
          <w:rFonts w:ascii="Times New Roman"/>
          <w:b w:val="false"/>
          <w:i w:val="false"/>
          <w:color w:val="000000"/>
          <w:sz w:val="28"/>
        </w:rPr>
        <w:t>3) таза бюджеттік кредиттеу – 58 153 мың теңге:</w:t>
      </w:r>
      <w:r>
        <w:br/>
      </w:r>
      <w:r>
        <w:rPr>
          <w:rFonts w:ascii="Times New Roman"/>
          <w:b w:val="false"/>
          <w:i w:val="false"/>
          <w:color w:val="000000"/>
          <w:sz w:val="28"/>
        </w:rPr>
        <w:t xml:space="preserve">
      </w:t>
      </w:r>
      <w:r>
        <w:rPr>
          <w:rFonts w:ascii="Times New Roman"/>
          <w:b w:val="false"/>
          <w:i w:val="false"/>
          <w:color w:val="000000"/>
          <w:sz w:val="28"/>
        </w:rPr>
        <w:t>бюджеттік кредиттер – 85 087 мың теңге;</w:t>
      </w:r>
      <w:r>
        <w:br/>
      </w:r>
      <w:r>
        <w:rPr>
          <w:rFonts w:ascii="Times New Roman"/>
          <w:b w:val="false"/>
          <w:i w:val="false"/>
          <w:color w:val="000000"/>
          <w:sz w:val="28"/>
        </w:rPr>
        <w:t xml:space="preserve">
      </w:t>
      </w:r>
      <w:r>
        <w:rPr>
          <w:rFonts w:ascii="Times New Roman"/>
          <w:b w:val="false"/>
          <w:i w:val="false"/>
          <w:color w:val="000000"/>
          <w:sz w:val="28"/>
        </w:rPr>
        <w:t>бюджеттік кредиттерді өтеу – 26 934 мың теңге;</w:t>
      </w:r>
      <w:r>
        <w:br/>
      </w:r>
      <w:r>
        <w:rPr>
          <w:rFonts w:ascii="Times New Roman"/>
          <w:b w:val="false"/>
          <w:i w:val="false"/>
          <w:color w:val="000000"/>
          <w:sz w:val="28"/>
        </w:rPr>
        <w:t xml:space="preserve">
      </w:t>
      </w:r>
      <w:r>
        <w:rPr>
          <w:rFonts w:ascii="Times New Roman"/>
          <w:b w:val="false"/>
          <w:i w:val="false"/>
          <w:color w:val="000000"/>
          <w:sz w:val="28"/>
        </w:rPr>
        <w:t>4) қаржы активтерімен операциялар бойынша сальдо – 0 мың теңге:</w:t>
      </w:r>
      <w:r>
        <w:br/>
      </w:r>
      <w:r>
        <w:rPr>
          <w:rFonts w:ascii="Times New Roman"/>
          <w:b w:val="false"/>
          <w:i w:val="false"/>
          <w:color w:val="000000"/>
          <w:sz w:val="28"/>
        </w:rPr>
        <w:t xml:space="preserve">
      </w:t>
      </w:r>
      <w:r>
        <w:rPr>
          <w:rFonts w:ascii="Times New Roman"/>
          <w:b w:val="false"/>
          <w:i w:val="false"/>
          <w:color w:val="000000"/>
          <w:sz w:val="28"/>
        </w:rPr>
        <w:t>қаржы активтерін сатып алу – 0 мың теңге;</w:t>
      </w:r>
      <w:r>
        <w:br/>
      </w:r>
      <w:r>
        <w:rPr>
          <w:rFonts w:ascii="Times New Roman"/>
          <w:b w:val="false"/>
          <w:i w:val="false"/>
          <w:color w:val="000000"/>
          <w:sz w:val="28"/>
        </w:rPr>
        <w:t xml:space="preserve">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xml:space="preserve">
      </w:t>
      </w:r>
      <w:r>
        <w:rPr>
          <w:rFonts w:ascii="Times New Roman"/>
          <w:b w:val="false"/>
          <w:i w:val="false"/>
          <w:color w:val="000000"/>
          <w:sz w:val="28"/>
        </w:rPr>
        <w:t>5) бюджет тапшылығы (профициті) – -167 448 мың теңге;</w:t>
      </w:r>
      <w:r>
        <w:br/>
      </w:r>
      <w:r>
        <w:rPr>
          <w:rFonts w:ascii="Times New Roman"/>
          <w:b w:val="false"/>
          <w:i w:val="false"/>
          <w:color w:val="000000"/>
          <w:sz w:val="28"/>
        </w:rPr>
        <w:t xml:space="preserve">
      </w:t>
      </w:r>
      <w:r>
        <w:rPr>
          <w:rFonts w:ascii="Times New Roman"/>
          <w:b w:val="false"/>
          <w:i w:val="false"/>
          <w:color w:val="000000"/>
          <w:sz w:val="28"/>
        </w:rPr>
        <w:t>6) бюджет тапшылығын қаржыландыру (профицитін пайдалану) – 194 382 мың теңге:</w:t>
      </w:r>
      <w:r>
        <w:br/>
      </w:r>
      <w:r>
        <w:rPr>
          <w:rFonts w:ascii="Times New Roman"/>
          <w:b w:val="false"/>
          <w:i w:val="false"/>
          <w:color w:val="000000"/>
          <w:sz w:val="28"/>
        </w:rPr>
        <w:t xml:space="preserve">
      </w:t>
      </w:r>
      <w:r>
        <w:rPr>
          <w:rFonts w:ascii="Times New Roman"/>
          <w:b w:val="false"/>
          <w:i w:val="false"/>
          <w:color w:val="000000"/>
          <w:sz w:val="28"/>
        </w:rPr>
        <w:t>қарыздар түсімі – 85 087 мың теңге;</w:t>
      </w:r>
      <w:r>
        <w:br/>
      </w:r>
      <w:r>
        <w:rPr>
          <w:rFonts w:ascii="Times New Roman"/>
          <w:b w:val="false"/>
          <w:i w:val="false"/>
          <w:color w:val="000000"/>
          <w:sz w:val="28"/>
        </w:rPr>
        <w:t xml:space="preserve">
      </w:t>
      </w:r>
      <w:r>
        <w:rPr>
          <w:rFonts w:ascii="Times New Roman"/>
          <w:b w:val="false"/>
          <w:i w:val="false"/>
          <w:color w:val="000000"/>
          <w:sz w:val="28"/>
        </w:rPr>
        <w:t>қарыздарды өтеу – 0 мың теңге;</w:t>
      </w:r>
      <w:r>
        <w:br/>
      </w:r>
      <w:r>
        <w:rPr>
          <w:rFonts w:ascii="Times New Roman"/>
          <w:b w:val="false"/>
          <w:i w:val="false"/>
          <w:color w:val="000000"/>
          <w:sz w:val="28"/>
        </w:rPr>
        <w:t xml:space="preserve">
      </w:t>
      </w:r>
      <w:r>
        <w:rPr>
          <w:rFonts w:ascii="Times New Roman"/>
          <w:b w:val="false"/>
          <w:i w:val="false"/>
          <w:color w:val="000000"/>
          <w:sz w:val="28"/>
        </w:rPr>
        <w:t>бюджет қаражатының пайдаланылатын қалдықтары – 109 295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Тасқала аудандық мәслихатының 09.03.2017 </w:t>
      </w:r>
      <w:r>
        <w:rPr>
          <w:rFonts w:ascii="Times New Roman"/>
          <w:b w:val="false"/>
          <w:i w:val="false"/>
          <w:color w:val="000000"/>
          <w:sz w:val="28"/>
        </w:rPr>
        <w:t>№ 11-3</w:t>
      </w:r>
      <w:r>
        <w:rPr>
          <w:rFonts w:ascii="Times New Roman"/>
          <w:b w:val="false"/>
          <w:i w:val="false"/>
          <w:color w:val="ff0000"/>
          <w:sz w:val="28"/>
        </w:rPr>
        <w:t xml:space="preserve"> шешімімен (01.01.2017 бастап қолданысқа енгізіледі); өзгерістер енгізілді – Батыс Қазақстан облысы Тасқала аудандық мәслихатының 08.06.2017 </w:t>
      </w:r>
      <w:r>
        <w:rPr>
          <w:rFonts w:ascii="Times New Roman"/>
          <w:b w:val="false"/>
          <w:i w:val="false"/>
          <w:color w:val="000000"/>
          <w:sz w:val="28"/>
        </w:rPr>
        <w:t>№ 13-1</w:t>
      </w:r>
      <w:r>
        <w:rPr>
          <w:rFonts w:ascii="Times New Roman"/>
          <w:b w:val="false"/>
          <w:i w:val="false"/>
          <w:color w:val="ff0000"/>
          <w:sz w:val="28"/>
        </w:rPr>
        <w:t xml:space="preserve"> (01.01.2017 бастап қолданысқа енгізіледі); 27.07.2017 </w:t>
      </w:r>
      <w:r>
        <w:rPr>
          <w:rFonts w:ascii="Times New Roman"/>
          <w:b w:val="false"/>
          <w:i w:val="false"/>
          <w:color w:val="000000"/>
          <w:sz w:val="28"/>
        </w:rPr>
        <w:t>№ 14-3</w:t>
      </w:r>
      <w:r>
        <w:rPr>
          <w:rFonts w:ascii="Times New Roman"/>
          <w:b w:val="false"/>
          <w:i w:val="false"/>
          <w:color w:val="ff0000"/>
          <w:sz w:val="28"/>
        </w:rPr>
        <w:t xml:space="preserve"> (01.01.2017 бастап қолданысқа енгізіледі); 10.10.2017 </w:t>
      </w:r>
      <w:r>
        <w:rPr>
          <w:rFonts w:ascii="Times New Roman"/>
          <w:b w:val="false"/>
          <w:i w:val="false"/>
          <w:color w:val="000000"/>
          <w:sz w:val="28"/>
        </w:rPr>
        <w:t>№ 16-1</w:t>
      </w:r>
      <w:r>
        <w:rPr>
          <w:rFonts w:ascii="Times New Roman"/>
          <w:b w:val="false"/>
          <w:i w:val="false"/>
          <w:color w:val="ff0000"/>
          <w:sz w:val="28"/>
        </w:rPr>
        <w:t xml:space="preserve"> (01.01.2017 бастап қолданысқа енгізіледі); 14.12.2017 </w:t>
      </w:r>
      <w:r>
        <w:rPr>
          <w:rFonts w:ascii="Times New Roman"/>
          <w:b w:val="false"/>
          <w:i w:val="false"/>
          <w:color w:val="000000"/>
          <w:sz w:val="28"/>
        </w:rPr>
        <w:t>№ 19-1</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 xml:space="preserve">2. 2017 жылға арналған аудандық бюджеттің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Батыс Қазақстан облыстық мәслихатының 2016 жылғы 9 желтоқсандағы № 8-2 "2017-2019 жылдарға арналған облыстық бюджет туралы" (Нормативтік құқықтық актілерді мемлекеттік тіркеу тізілімінде № 4628 тіркелген)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Республикасының 2016 жылғы 29 қарашадағы "2017-2019 жылдарға арналған республикалық бюджет туралы" Заңының </w:t>
      </w:r>
      <w:r>
        <w:rPr>
          <w:rFonts w:ascii="Times New Roman"/>
          <w:b w:val="false"/>
          <w:i w:val="false"/>
          <w:color w:val="000000"/>
          <w:sz w:val="28"/>
        </w:rPr>
        <w:t>7-бабы</w:t>
      </w:r>
      <w:r>
        <w:rPr>
          <w:rFonts w:ascii="Times New Roman"/>
          <w:b w:val="false"/>
          <w:i w:val="false"/>
          <w:color w:val="000000"/>
          <w:sz w:val="28"/>
        </w:rPr>
        <w:t xml:space="preserve"> қатерге және басшылыққа алынсын.</w:t>
      </w:r>
      <w:r>
        <w:br/>
      </w:r>
      <w:r>
        <w:rPr>
          <w:rFonts w:ascii="Times New Roman"/>
          <w:b w:val="false"/>
          <w:i w:val="false"/>
          <w:color w:val="000000"/>
          <w:sz w:val="28"/>
        </w:rPr>
        <w:t xml:space="preserve">
      </w:t>
      </w:r>
      <w:r>
        <w:rPr>
          <w:rFonts w:ascii="Times New Roman"/>
          <w:b w:val="false"/>
          <w:i w:val="false"/>
          <w:color w:val="000000"/>
          <w:sz w:val="28"/>
        </w:rPr>
        <w:t>4. Аудандық бюджеттің теңгерімділігін қамтамасыз ету үшін 2017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xml:space="preserve">
      </w:t>
      </w:r>
      <w:r>
        <w:rPr>
          <w:rFonts w:ascii="Times New Roman"/>
          <w:b w:val="false"/>
          <w:i w:val="false"/>
          <w:color w:val="000000"/>
          <w:sz w:val="28"/>
        </w:rPr>
        <w:t>1) жеке табыс салығы аудандық бюджетке 100% есепке алынады;</w:t>
      </w:r>
      <w:r>
        <w:br/>
      </w:r>
      <w:r>
        <w:rPr>
          <w:rFonts w:ascii="Times New Roman"/>
          <w:b w:val="false"/>
          <w:i w:val="false"/>
          <w:color w:val="000000"/>
          <w:sz w:val="28"/>
        </w:rPr>
        <w:t xml:space="preserve">
      </w:t>
      </w:r>
      <w:r>
        <w:rPr>
          <w:rFonts w:ascii="Times New Roman"/>
          <w:b w:val="false"/>
          <w:i w:val="false"/>
          <w:color w:val="000000"/>
          <w:sz w:val="28"/>
        </w:rPr>
        <w:t>2) әлеуметтік салық аудандық бюджетке 100% есепке алынады.</w:t>
      </w:r>
      <w:r>
        <w:br/>
      </w:r>
      <w:r>
        <w:rPr>
          <w:rFonts w:ascii="Times New Roman"/>
          <w:b w:val="false"/>
          <w:i w:val="false"/>
          <w:color w:val="000000"/>
          <w:sz w:val="28"/>
        </w:rPr>
        <w:t xml:space="preserve">
      </w:t>
      </w:r>
      <w:r>
        <w:rPr>
          <w:rFonts w:ascii="Times New Roman"/>
          <w:b w:val="false"/>
          <w:i w:val="false"/>
          <w:color w:val="000000"/>
          <w:sz w:val="28"/>
        </w:rPr>
        <w:t>5.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w:t>
      </w:r>
      <w:r>
        <w:br/>
      </w:r>
      <w:r>
        <w:rPr>
          <w:rFonts w:ascii="Times New Roman"/>
          <w:b w:val="false"/>
          <w:i w:val="false"/>
          <w:color w:val="000000"/>
          <w:sz w:val="28"/>
        </w:rPr>
        <w:t xml:space="preserve">
      </w:t>
      </w:r>
      <w:r>
        <w:rPr>
          <w:rFonts w:ascii="Times New Roman"/>
          <w:b w:val="false"/>
          <w:i w:val="false"/>
          <w:color w:val="000000"/>
          <w:sz w:val="28"/>
        </w:rPr>
        <w:t>6. 2017 жылға арналған аудандық бюджетте келесі түсімдер ескерілсін:</w:t>
      </w:r>
      <w:r>
        <w:br/>
      </w:r>
      <w:r>
        <w:rPr>
          <w:rFonts w:ascii="Times New Roman"/>
          <w:b w:val="false"/>
          <w:i w:val="false"/>
          <w:color w:val="000000"/>
          <w:sz w:val="28"/>
        </w:rPr>
        <w:t xml:space="preserve">
      </w:t>
      </w:r>
      <w:r>
        <w:rPr>
          <w:rFonts w:ascii="Times New Roman"/>
          <w:b w:val="false"/>
          <w:i w:val="false"/>
          <w:color w:val="000000"/>
          <w:sz w:val="28"/>
        </w:rPr>
        <w:t>1) республикалық бюджеттен нысаналы трансферттер мен бюджеттік кредит – 493 604 мың теңге, соның ішінде:</w:t>
      </w:r>
      <w:r>
        <w:br/>
      </w:r>
      <w:r>
        <w:rPr>
          <w:rFonts w:ascii="Times New Roman"/>
          <w:b w:val="false"/>
          <w:i w:val="false"/>
          <w:color w:val="000000"/>
          <w:sz w:val="28"/>
        </w:rPr>
        <w:t xml:space="preserve">
      </w:t>
      </w:r>
      <w:r>
        <w:rPr>
          <w:rFonts w:ascii="Times New Roman"/>
          <w:b w:val="false"/>
          <w:i w:val="false"/>
          <w:color w:val="000000"/>
          <w:sz w:val="28"/>
        </w:rPr>
        <w:t>1) республикалық бюджеттен нысаналы трансферттер мен бюджеттік кредит – 493 604 мың теңге, соның ішінде:</w:t>
      </w:r>
      <w:r>
        <w:br/>
      </w:r>
      <w:r>
        <w:rPr>
          <w:rFonts w:ascii="Times New Roman"/>
          <w:b w:val="false"/>
          <w:i w:val="false"/>
          <w:color w:val="000000"/>
          <w:sz w:val="28"/>
        </w:rPr>
        <w:t xml:space="preserve">
      </w:t>
      </w:r>
      <w:r>
        <w:rPr>
          <w:rFonts w:ascii="Times New Roman"/>
          <w:b w:val="false"/>
          <w:i w:val="false"/>
          <w:color w:val="000000"/>
          <w:sz w:val="28"/>
        </w:rPr>
        <w:t>"Өрлеу" жобасы бойынша шартты ақшалай көмекті ендіруге – 5 590 мың теңге;</w:t>
      </w:r>
      <w:r>
        <w:br/>
      </w:r>
      <w:r>
        <w:rPr>
          <w:rFonts w:ascii="Times New Roman"/>
          <w:b w:val="false"/>
          <w:i w:val="false"/>
          <w:color w:val="000000"/>
          <w:sz w:val="28"/>
        </w:rPr>
        <w:t xml:space="preserve">
      </w:t>
      </w:r>
      <w:r>
        <w:rPr>
          <w:rFonts w:ascii="Times New Roman"/>
          <w:b w:val="false"/>
          <w:i w:val="false"/>
          <w:color w:val="000000"/>
          <w:sz w:val="28"/>
        </w:rPr>
        <w:t>жалақыны ішінара субсидиялауға – 4 223 мың теңге;</w:t>
      </w:r>
      <w:r>
        <w:br/>
      </w:r>
      <w:r>
        <w:rPr>
          <w:rFonts w:ascii="Times New Roman"/>
          <w:b w:val="false"/>
          <w:i w:val="false"/>
          <w:color w:val="000000"/>
          <w:sz w:val="28"/>
        </w:rPr>
        <w:t xml:space="preserve">
      </w:t>
      </w:r>
      <w:r>
        <w:rPr>
          <w:rFonts w:ascii="Times New Roman"/>
          <w:b w:val="false"/>
          <w:i w:val="false"/>
          <w:color w:val="000000"/>
          <w:sz w:val="28"/>
        </w:rPr>
        <w:t>жастар практикасына – 11 572 мың теңге;</w:t>
      </w:r>
      <w:r>
        <w:br/>
      </w:r>
      <w:r>
        <w:rPr>
          <w:rFonts w:ascii="Times New Roman"/>
          <w:b w:val="false"/>
          <w:i w:val="false"/>
          <w:color w:val="000000"/>
          <w:sz w:val="28"/>
        </w:rPr>
        <w:t xml:space="preserve">
      </w:t>
      </w:r>
      <w:r>
        <w:rPr>
          <w:rFonts w:ascii="Times New Roman"/>
          <w:b w:val="false"/>
          <w:i w:val="false"/>
          <w:color w:val="000000"/>
          <w:sz w:val="28"/>
        </w:rPr>
        <w:t>оқу кезеңінде негізгі қызметкерді алмастырғаны үшін мұғалімдерге қосымша ақы төлеуге – 2 586 мың теңге;</w:t>
      </w:r>
      <w:r>
        <w:br/>
      </w:r>
      <w:r>
        <w:rPr>
          <w:rFonts w:ascii="Times New Roman"/>
          <w:b w:val="false"/>
          <w:i w:val="false"/>
          <w:color w:val="000000"/>
          <w:sz w:val="28"/>
        </w:rPr>
        <w:t xml:space="preserve">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38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Тасқала ауданы Амангелді ауылының су құбырын реконструкциялауға – 60 000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Тасқала ауданы Мерей ауылының су құбырын реконструкциялауға – 204 344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Тасқала ауданы 2-Шежін ауылының су құбырын реконструкциялауға – 113 830 мың теңге;</w:t>
      </w:r>
      <w:r>
        <w:br/>
      </w:r>
      <w:r>
        <w:rPr>
          <w:rFonts w:ascii="Times New Roman"/>
          <w:b w:val="false"/>
          <w:i w:val="false"/>
          <w:color w:val="000000"/>
          <w:sz w:val="28"/>
        </w:rPr>
        <w:t xml:space="preserve">
      </w:t>
      </w:r>
      <w:r>
        <w:rPr>
          <w:rFonts w:ascii="Times New Roman"/>
          <w:b w:val="false"/>
          <w:i w:val="false"/>
          <w:color w:val="000000"/>
          <w:sz w:val="28"/>
        </w:rPr>
        <w:t>мамандарды әлеуметтік қолдау шараларын іске асыруға – 85 087 мың теңге;</w:t>
      </w:r>
      <w:r>
        <w:br/>
      </w:r>
      <w:r>
        <w:rPr>
          <w:rFonts w:ascii="Times New Roman"/>
          <w:b w:val="false"/>
          <w:i w:val="false"/>
          <w:color w:val="000000"/>
          <w:sz w:val="28"/>
        </w:rPr>
        <w:t xml:space="preserve">
      </w:t>
      </w:r>
      <w:r>
        <w:rPr>
          <w:rFonts w:ascii="Times New Roman"/>
          <w:b w:val="false"/>
          <w:i w:val="false"/>
          <w:color w:val="000000"/>
          <w:sz w:val="28"/>
        </w:rPr>
        <w:t>2) облыстық бюджеттен нысаналы трансферттер – 691 485 мың теңге, соның ішінде: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Тасқала ауданы Тасқала ауылындағы "Шұғыла" емдеу-сауықтыру лагерінің ғимаратын күрделі жөндеуге – 10 017 мың теңге;</w:t>
      </w:r>
      <w:r>
        <w:br/>
      </w:r>
      <w:r>
        <w:rPr>
          <w:rFonts w:ascii="Times New Roman"/>
          <w:b w:val="false"/>
          <w:i w:val="false"/>
          <w:color w:val="000000"/>
          <w:sz w:val="28"/>
        </w:rPr>
        <w:t xml:space="preserve">
      </w:t>
      </w:r>
      <w:r>
        <w:rPr>
          <w:rFonts w:ascii="Times New Roman"/>
          <w:b w:val="false"/>
          <w:i w:val="false"/>
          <w:color w:val="000000"/>
          <w:sz w:val="28"/>
        </w:rPr>
        <w:t>"Үштілді білім беруді дамыту" Жол картасын іске асыру мақсатында тілдік курстарда мұғалімдердің біліктілігін арттыруға – 16 905 мың теңге;</w:t>
      </w:r>
      <w:r>
        <w:br/>
      </w:r>
      <w:r>
        <w:rPr>
          <w:rFonts w:ascii="Times New Roman"/>
          <w:b w:val="false"/>
          <w:i w:val="false"/>
          <w:color w:val="000000"/>
          <w:sz w:val="28"/>
        </w:rPr>
        <w:t xml:space="preserve">
      </w:t>
      </w:r>
      <w:r>
        <w:rPr>
          <w:rFonts w:ascii="Times New Roman"/>
          <w:b w:val="false"/>
          <w:i w:val="false"/>
          <w:color w:val="000000"/>
          <w:sz w:val="28"/>
        </w:rPr>
        <w:t>мектепке дейінгі ұйымдарға жаңа оқу бағдарламаларының енуімен мектеп алды даярлыққа, 1, 2, 5, 7 сыныптарға жаңа оқулықтар шығуына байланысты, оқулықтар сатып алуға – 63 066 мың теңге;</w:t>
      </w:r>
      <w:r>
        <w:br/>
      </w:r>
      <w:r>
        <w:rPr>
          <w:rFonts w:ascii="Times New Roman"/>
          <w:b w:val="false"/>
          <w:i w:val="false"/>
          <w:color w:val="000000"/>
          <w:sz w:val="28"/>
        </w:rPr>
        <w:t xml:space="preserve">
      </w:t>
      </w:r>
      <w:r>
        <w:rPr>
          <w:rFonts w:ascii="Times New Roman"/>
          <w:b w:val="false"/>
          <w:i w:val="false"/>
          <w:color w:val="000000"/>
          <w:sz w:val="28"/>
        </w:rPr>
        <w:t>Батыс Қазақстан облысы Тасқала ауданы Тасқала ауылы көшелерінің жолдарын күрделі жөндеуге – 245 496 мың теңге;</w:t>
      </w:r>
      <w:r>
        <w:br/>
      </w:r>
      <w:r>
        <w:rPr>
          <w:rFonts w:ascii="Times New Roman"/>
          <w:b w:val="false"/>
          <w:i w:val="false"/>
          <w:color w:val="000000"/>
          <w:sz w:val="28"/>
        </w:rPr>
        <w:t>
      Батыс Қазақстан облысы Тасқала ауданы Тасқала ауылы Жақсығұлов көшесі бойындағы жол учаскесін күрделі жөндеуге – 55 418 мың теңге;</w:t>
      </w:r>
      <w:r>
        <w:br/>
      </w:r>
      <w:r>
        <w:rPr>
          <w:rFonts w:ascii="Times New Roman"/>
          <w:b w:val="false"/>
          <w:i w:val="false"/>
          <w:color w:val="000000"/>
          <w:sz w:val="28"/>
        </w:rPr>
        <w:t>
      Батыс Қазақстан облысы Тасқала ауданы Тасқала ауылы Шамов көшесі бойындағы жол учаскесін күрделі жөндеуге – 59 617 мың теңге;</w:t>
      </w:r>
      <w:r>
        <w:br/>
      </w:r>
      <w:r>
        <w:rPr>
          <w:rFonts w:ascii="Times New Roman"/>
          <w:b w:val="false"/>
          <w:i w:val="false"/>
          <w:color w:val="000000"/>
          <w:sz w:val="28"/>
        </w:rPr>
        <w:t>
      жалпы орта білім беру мектептерінің оқу үрдісіне "Робототехника" элективті курсын енгізу және робототехника жиынтығына қосымша элементтер алуға – 7 378 мың теңге;</w:t>
      </w:r>
      <w:r>
        <w:br/>
      </w:r>
      <w:r>
        <w:rPr>
          <w:rFonts w:ascii="Times New Roman"/>
          <w:b w:val="false"/>
          <w:i w:val="false"/>
          <w:color w:val="000000"/>
          <w:sz w:val="28"/>
        </w:rPr>
        <w:t>
      шағын мектептерге мультимедиялық құрал-жабдық және жиынтыққа қосымша элементтер алуға – 1 209 мың теңге;</w:t>
      </w:r>
      <w:r>
        <w:br/>
      </w:r>
      <w:r>
        <w:rPr>
          <w:rFonts w:ascii="Times New Roman"/>
          <w:b w:val="false"/>
          <w:i w:val="false"/>
          <w:color w:val="000000"/>
          <w:sz w:val="28"/>
        </w:rPr>
        <w:t>
      оқушыларды сапалы ауыз сумен қамтамасыз етуге (диспенсерлер, бөтелкедегі су алуға, фонтандар қондыруға) – 2 178 мың теңге;</w:t>
      </w:r>
      <w:r>
        <w:br/>
      </w:r>
      <w:r>
        <w:rPr>
          <w:rFonts w:ascii="Times New Roman"/>
          <w:b w:val="false"/>
          <w:i w:val="false"/>
          <w:color w:val="000000"/>
          <w:sz w:val="28"/>
        </w:rPr>
        <w:t>
      "Е-Халық" жүйесін енгізуге – 1 260 мың теңге;</w:t>
      </w:r>
      <w:r>
        <w:br/>
      </w:r>
      <w:r>
        <w:rPr>
          <w:rFonts w:ascii="Times New Roman"/>
          <w:b w:val="false"/>
          <w:i w:val="false"/>
          <w:color w:val="000000"/>
          <w:sz w:val="28"/>
        </w:rPr>
        <w:t>
      "мобильді орталықтардағы оқуды қосқанда еңбек нарығында сұранысқа ие кәсіптер мен дағдылар бойынша жұмысшы кадрларды қысқа мерзімді кәсіптік оқытуға (Нәтижелі жұмыспен қамту бағдарламасы бойынша) – 17 694 мың теңге;</w:t>
      </w:r>
      <w:r>
        <w:br/>
      </w:r>
      <w:r>
        <w:rPr>
          <w:rFonts w:ascii="Times New Roman"/>
          <w:b w:val="false"/>
          <w:i w:val="false"/>
          <w:color w:val="000000"/>
          <w:sz w:val="28"/>
        </w:rPr>
        <w:t>
      кәсіптік оқытуға жіберілгендердің оқуын аяқтауға – 1 889 мың теңге;</w:t>
      </w:r>
      <w:r>
        <w:br/>
      </w:r>
      <w:r>
        <w:rPr>
          <w:rFonts w:ascii="Times New Roman"/>
          <w:b w:val="false"/>
          <w:i w:val="false"/>
          <w:color w:val="000000"/>
          <w:sz w:val="28"/>
        </w:rPr>
        <w:t>
      Батыс Қазақстан облысы Тасқала ауданы Тасқала ауылының Мәметова көшесінің жол учаскесін күрделі жөндеуге – 119 119 мың теңге;</w:t>
      </w:r>
      <w:r>
        <w:br/>
      </w:r>
      <w:r>
        <w:rPr>
          <w:rFonts w:ascii="Times New Roman"/>
          <w:b w:val="false"/>
          <w:i w:val="false"/>
          <w:color w:val="000000"/>
          <w:sz w:val="28"/>
        </w:rPr>
        <w:t>
      Батыс Қазақстан облысы Тасқала ауданы Мерей ауылының су құбырын реконструкциялауға – 51 087 мың теңге;</w:t>
      </w:r>
      <w:r>
        <w:br/>
      </w:r>
      <w:r>
        <w:rPr>
          <w:rFonts w:ascii="Times New Roman"/>
          <w:b w:val="false"/>
          <w:i w:val="false"/>
          <w:color w:val="000000"/>
          <w:sz w:val="28"/>
        </w:rPr>
        <w:t>
      жастарды жұмыспен қамту үшін жастар практикасын ұйымдастыруға – 1 988 мың теңге;</w:t>
      </w:r>
      <w:r>
        <w:br/>
      </w:r>
      <w:r>
        <w:rPr>
          <w:rFonts w:ascii="Times New Roman"/>
          <w:b w:val="false"/>
          <w:i w:val="false"/>
          <w:color w:val="000000"/>
          <w:sz w:val="28"/>
        </w:rPr>
        <w:t>
      мүгедектерге қызмет көрсетуге бағдарланған ұйымдар орналасқан жерлерде жол белгілері мен сілтегіштерін орнатуға – 38 мың теңге;</w:t>
      </w:r>
      <w:r>
        <w:br/>
      </w:r>
      <w:r>
        <w:rPr>
          <w:rFonts w:ascii="Times New Roman"/>
          <w:b w:val="false"/>
          <w:i w:val="false"/>
          <w:color w:val="000000"/>
          <w:sz w:val="28"/>
        </w:rPr>
        <w:t>
      Батыс Қазақстан облысы Тасқала ауданы 2-Шежін ауылының су құбырын реконструкциялауға – 28 465 мың теңге;</w:t>
      </w:r>
      <w:r>
        <w:br/>
      </w:r>
      <w:r>
        <w:rPr>
          <w:rFonts w:ascii="Times New Roman"/>
          <w:b w:val="false"/>
          <w:i w:val="false"/>
          <w:color w:val="000000"/>
          <w:sz w:val="28"/>
        </w:rPr>
        <w:t>
      "Батыс Қазақстан облысы Тасқала ауданы Тасқала ауылының солтүстік бөлігінің жолдарын күрделі жөндеуге" мемлекеттік сараптамасымен жобалық-сметалық құжаттама әзірлеуге – 8 661 мың теңге;</w:t>
      </w:r>
      <w:r>
        <w:br/>
      </w:r>
      <w:r>
        <w:rPr>
          <w:rFonts w:ascii="Times New Roman"/>
          <w:b w:val="false"/>
          <w:i w:val="false"/>
          <w:color w:val="000000"/>
          <w:sz w:val="28"/>
        </w:rPr>
        <w:t xml:space="preserve">
      </w:t>
      </w:r>
      <w:r>
        <w:rPr>
          <w:rFonts w:ascii="Times New Roman"/>
          <w:b w:val="false"/>
          <w:i w:val="false"/>
          <w:color w:val="000000"/>
          <w:sz w:val="28"/>
        </w:rPr>
        <w:t>3) субвенциялар – 2 328 907 мың теңге.</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Батыс Қазақстан облысы Тасқала аудандық мәслихатының 09.03.2017 </w:t>
      </w:r>
      <w:r>
        <w:rPr>
          <w:rFonts w:ascii="Times New Roman"/>
          <w:b w:val="false"/>
          <w:i w:val="false"/>
          <w:color w:val="000000"/>
          <w:sz w:val="28"/>
        </w:rPr>
        <w:t>№ 11-3</w:t>
      </w:r>
      <w:r>
        <w:rPr>
          <w:rFonts w:ascii="Times New Roman"/>
          <w:b w:val="false"/>
          <w:i w:val="false"/>
          <w:color w:val="ff0000"/>
          <w:sz w:val="28"/>
        </w:rPr>
        <w:t xml:space="preserve"> (01.01.2017 бастап қолданысқа енгізіледі); 08.06.2017 </w:t>
      </w:r>
      <w:r>
        <w:rPr>
          <w:rFonts w:ascii="Times New Roman"/>
          <w:b w:val="false"/>
          <w:i w:val="false"/>
          <w:color w:val="000000"/>
          <w:sz w:val="28"/>
        </w:rPr>
        <w:t>№ 13-1</w:t>
      </w:r>
      <w:r>
        <w:rPr>
          <w:rFonts w:ascii="Times New Roman"/>
          <w:b w:val="false"/>
          <w:i w:val="false"/>
          <w:color w:val="ff0000"/>
          <w:sz w:val="28"/>
        </w:rPr>
        <w:t xml:space="preserve"> (01.01.2017 бастап қолданысқа енгізіледі); 27.07.2017 </w:t>
      </w:r>
      <w:r>
        <w:rPr>
          <w:rFonts w:ascii="Times New Roman"/>
          <w:b w:val="false"/>
          <w:i w:val="false"/>
          <w:color w:val="000000"/>
          <w:sz w:val="28"/>
        </w:rPr>
        <w:t>№ 14-3</w:t>
      </w:r>
      <w:r>
        <w:rPr>
          <w:rFonts w:ascii="Times New Roman"/>
          <w:b w:val="false"/>
          <w:i w:val="false"/>
          <w:color w:val="ff0000"/>
          <w:sz w:val="28"/>
        </w:rPr>
        <w:t xml:space="preserve"> (01.01.2017 бастап қолданысқа енгізіледі); 10.10.2017 </w:t>
      </w:r>
      <w:r>
        <w:rPr>
          <w:rFonts w:ascii="Times New Roman"/>
          <w:b w:val="false"/>
          <w:i w:val="false"/>
          <w:color w:val="000000"/>
          <w:sz w:val="28"/>
        </w:rPr>
        <w:t>№ 16-1</w:t>
      </w:r>
      <w:r>
        <w:rPr>
          <w:rFonts w:ascii="Times New Roman"/>
          <w:b w:val="false"/>
          <w:i w:val="false"/>
          <w:color w:val="ff0000"/>
          <w:sz w:val="28"/>
        </w:rPr>
        <w:t xml:space="preserve"> (01.01.2017 бастап қолданысқа енгізіледі); 14.12.2017 </w:t>
      </w:r>
      <w:r>
        <w:rPr>
          <w:rFonts w:ascii="Times New Roman"/>
          <w:b w:val="false"/>
          <w:i w:val="false"/>
          <w:color w:val="000000"/>
          <w:sz w:val="28"/>
        </w:rPr>
        <w:t>№ 19-1</w:t>
      </w:r>
      <w:r>
        <w:rPr>
          <w:rFonts w:ascii="Times New Roman"/>
          <w:b w:val="false"/>
          <w:i w:val="false"/>
          <w:color w:val="ff0000"/>
          <w:sz w:val="28"/>
        </w:rPr>
        <w:t xml:space="preserve"> (01.01.2017 бастап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7. 2017 жылға арналған ауданның жергілікті атқарушы органының резерві – 10 160 мың теңге көлемінде бекітілсін.</w:t>
      </w:r>
      <w:r>
        <w:br/>
      </w:r>
      <w:r>
        <w:rPr>
          <w:rFonts w:ascii="Times New Roman"/>
          <w:b w:val="false"/>
          <w:i w:val="false"/>
          <w:color w:val="000000"/>
          <w:sz w:val="28"/>
        </w:rPr>
        <w:t xml:space="preserve">
      </w:t>
      </w:r>
      <w:r>
        <w:rPr>
          <w:rFonts w:ascii="Times New Roman"/>
          <w:b w:val="false"/>
          <w:i w:val="false"/>
          <w:color w:val="000000"/>
          <w:sz w:val="28"/>
        </w:rPr>
        <w:t>8. 2017 жылдың 1 қаңтарынан бастап Қазақстан Республикасының еңбек заңнамасымен белгіленген мамандар лауазымдарының тізбесіне ауылдық жерлерде қызмет ететін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ставкаларымен салыстырғанда лауазымдық жалақыларын 25%-ға көтеру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9. 2017 жылға арналған аудандық бюджетті атқару үдерісінде секвестрлендіруге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10. 2017 жылға арналған жергілікті өзін-өзі басқару органдарына берілетін трансферттердің бөлінуі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11. Тасқала аудандық мәслихаты аппаратының басшысы (Т. Ержігітова) осы шешімнің әділет органдарында мемлекеттік тіркелуін, Қазақстан Республикасы нормативтік құқықтық актілерінің эталондық бақылау банкінде электрондық түрде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12. Осы шешім 2017 жылдың 1 қаңтарынан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Ғазез</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№9-1 шешіміне</w:t>
            </w:r>
            <w:r>
              <w:br/>
            </w:r>
            <w:r>
              <w:rPr>
                <w:rFonts w:ascii="Times New Roman"/>
                <w:b w:val="false"/>
                <w:i w:val="false"/>
                <w:color w:val="000000"/>
                <w:sz w:val="20"/>
              </w:rPr>
              <w:t>1-қосымша</w:t>
            </w:r>
          </w:p>
        </w:tc>
      </w:tr>
    </w:tbl>
    <w:bookmarkStart w:name="z56" w:id="1"/>
    <w:p>
      <w:pPr>
        <w:spacing w:after="0"/>
        <w:ind w:left="0"/>
        <w:jc w:val="left"/>
      </w:pPr>
      <w:r>
        <w:rPr>
          <w:rFonts w:ascii="Times New Roman"/>
          <w:b/>
          <w:i w:val="false"/>
          <w:color w:val="000000"/>
        </w:rPr>
        <w:t xml:space="preserve"> 2017 жылға арналған аудандық бюджет</w:t>
      </w:r>
    </w:p>
    <w:bookmarkEnd w:id="1"/>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Тасқала аудандық мәслихатының 14.12.2017 </w:t>
      </w:r>
      <w:r>
        <w:rPr>
          <w:rFonts w:ascii="Times New Roman"/>
          <w:b w:val="false"/>
          <w:i w:val="false"/>
          <w:color w:val="ff0000"/>
          <w:sz w:val="28"/>
        </w:rPr>
        <w:t>№ 19-1</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w:t>
      </w:r>
    </w:p>
    <w:bookmarkStart w:name="z57" w:id="2"/>
    <w:p>
      <w:pPr>
        <w:spacing w:after="0"/>
        <w:ind w:left="0"/>
        <w:jc w:val="both"/>
      </w:pPr>
      <w:r>
        <w:rPr>
          <w:rFonts w:ascii="Times New Roman"/>
          <w:b w:val="false"/>
          <w:i w:val="false"/>
          <w:color w:val="000000"/>
          <w:sz w:val="28"/>
        </w:rPr>
        <w:t>
      (мың теңге)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3"/>
        <w:gridCol w:w="27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3 936 894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493 372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3 428 909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3 428 909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3 428 909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4 046 189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1 835 254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1 552 864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1 498 869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1 416 586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152 143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553 186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486 485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473 421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357 619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187 828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631 022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630 422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619 170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496 204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194 382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9-1 шешіміне </w:t>
            </w:r>
            <w:r>
              <w:br/>
            </w:r>
            <w:r>
              <w:rPr>
                <w:rFonts w:ascii="Times New Roman"/>
                <w:b w:val="false"/>
                <w:i w:val="false"/>
                <w:color w:val="000000"/>
                <w:sz w:val="20"/>
              </w:rPr>
              <w:t>2-қосымша</w:t>
            </w:r>
          </w:p>
        </w:tc>
      </w:tr>
    </w:tbl>
    <w:bookmarkStart w:name="z59" w:id="3"/>
    <w:p>
      <w:pPr>
        <w:spacing w:after="0"/>
        <w:ind w:left="0"/>
        <w:jc w:val="left"/>
      </w:pPr>
      <w:r>
        <w:rPr>
          <w:rFonts w:ascii="Times New Roman"/>
          <w:b/>
          <w:i w:val="false"/>
          <w:color w:val="000000"/>
        </w:rPr>
        <w:t xml:space="preserve"> 2018 жылға арналған аудандық бюджет</w:t>
      </w:r>
    </w:p>
    <w:bookmarkEnd w:id="3"/>
    <w:bookmarkStart w:name="z60" w:id="4"/>
    <w:p>
      <w:pPr>
        <w:spacing w:after="0"/>
        <w:ind w:left="0"/>
        <w:jc w:val="both"/>
      </w:pPr>
      <w:r>
        <w:rPr>
          <w:rFonts w:ascii="Times New Roman"/>
          <w:b w:val="false"/>
          <w:i w:val="false"/>
          <w:color w:val="000000"/>
          <w:sz w:val="28"/>
        </w:rPr>
        <w:t>
      (мың теңге)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3"/>
        <w:gridCol w:w="25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2 986 258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513 141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2 467 917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2 467 917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2 467 917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2 986 258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261 329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1 817 774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1 605 412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1 554 955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1 468 092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182 657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377 423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25 264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9-1 шешіміне </w:t>
            </w:r>
            <w:r>
              <w:br/>
            </w:r>
            <w:r>
              <w:rPr>
                <w:rFonts w:ascii="Times New Roman"/>
                <w:b w:val="false"/>
                <w:i w:val="false"/>
                <w:color w:val="000000"/>
                <w:sz w:val="20"/>
              </w:rPr>
              <w:t>3-қосымша</w:t>
            </w:r>
          </w:p>
        </w:tc>
      </w:tr>
    </w:tbl>
    <w:bookmarkStart w:name="z62" w:id="5"/>
    <w:p>
      <w:pPr>
        <w:spacing w:after="0"/>
        <w:ind w:left="0"/>
        <w:jc w:val="left"/>
      </w:pPr>
      <w:r>
        <w:rPr>
          <w:rFonts w:ascii="Times New Roman"/>
          <w:b/>
          <w:i w:val="false"/>
          <w:color w:val="000000"/>
        </w:rPr>
        <w:t xml:space="preserve"> 2019 жылға арналған аудандық бюджет</w:t>
      </w:r>
    </w:p>
    <w:bookmarkEnd w:id="5"/>
    <w:bookmarkStart w:name="z63" w:id="6"/>
    <w:p>
      <w:pPr>
        <w:spacing w:after="0"/>
        <w:ind w:left="0"/>
        <w:jc w:val="both"/>
      </w:pPr>
      <w:r>
        <w:rPr>
          <w:rFonts w:ascii="Times New Roman"/>
          <w:b w:val="false"/>
          <w:i w:val="false"/>
          <w:color w:val="000000"/>
          <w:sz w:val="28"/>
        </w:rPr>
        <w:t>
      (мың теңге)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50"/>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3 065 082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523 895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159 286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2 535 787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2 535 787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2 535 787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3 065 082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268 227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228 182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1 864 838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151 336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1 641 525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1 590 902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1 503 746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51 819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383 040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130 242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77 851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9-1 шешіміне </w:t>
            </w:r>
            <w:r>
              <w:br/>
            </w:r>
            <w:r>
              <w:rPr>
                <w:rFonts w:ascii="Times New Roman"/>
                <w:b w:val="false"/>
                <w:i w:val="false"/>
                <w:color w:val="000000"/>
                <w:sz w:val="20"/>
              </w:rPr>
              <w:t>4-қосымша</w:t>
            </w:r>
          </w:p>
        </w:tc>
      </w:tr>
    </w:tbl>
    <w:bookmarkStart w:name="z65" w:id="7"/>
    <w:p>
      <w:pPr>
        <w:spacing w:after="0"/>
        <w:ind w:left="0"/>
        <w:jc w:val="left"/>
      </w:pPr>
      <w:r>
        <w:rPr>
          <w:rFonts w:ascii="Times New Roman"/>
          <w:b/>
          <w:i w:val="false"/>
          <w:color w:val="000000"/>
        </w:rPr>
        <w:t xml:space="preserve"> 2017 жылға арналған аудандық бюджетті атқару үдерісінде секвестрлендіруге жатпайтын жергілікті бюджеттік бағдарламалардың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080"/>
        <w:gridCol w:w="2278"/>
        <w:gridCol w:w="2278"/>
        <w:gridCol w:w="49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мәслихаттың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9-1 шешіміне </w:t>
            </w:r>
            <w:r>
              <w:br/>
            </w:r>
            <w:r>
              <w:rPr>
                <w:rFonts w:ascii="Times New Roman"/>
                <w:b w:val="false"/>
                <w:i w:val="false"/>
                <w:color w:val="000000"/>
                <w:sz w:val="20"/>
              </w:rPr>
              <w:t>5-қосымша</w:t>
            </w:r>
          </w:p>
        </w:tc>
      </w:tr>
    </w:tbl>
    <w:bookmarkStart w:name="z67" w:id="8"/>
    <w:p>
      <w:pPr>
        <w:spacing w:after="0"/>
        <w:ind w:left="0"/>
        <w:jc w:val="left"/>
      </w:pPr>
      <w:r>
        <w:rPr>
          <w:rFonts w:ascii="Times New Roman"/>
          <w:b/>
          <w:i w:val="false"/>
          <w:color w:val="000000"/>
        </w:rPr>
        <w:t xml:space="preserve"> 2017 жылға арналған жергілікті өзін-өзі басқару органдарына берілетін трансферттердің бөлінуі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2474"/>
        <w:gridCol w:w="7280"/>
      </w:tblGrid>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округі</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ауылдық округі</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ауылдық округі</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ауылдық округі</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ауылдық округі</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ауылдық округі</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3 772</w:t>
            </w:r>
          </w:p>
        </w:tc>
      </w:tr>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Шежін ауылдық округі</w:t>
            </w:r>
          </w:p>
        </w:tc>
        <w:tc>
          <w:tcPr>
            <w:tcW w:w="7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