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265bf" w14:textId="81265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Қазақстан ауылдық округі әкімінің 2016 жылғы 20 сәуірдегі № 6 шешімі. Батыс Қазақстан облысының Әділет департаментінде 2016 жылғы 26 сәуірде № 4358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 жылғы 10 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Қазақстан Республикасы ауыл шаруашылығы Министрлігі "Ветеринариялық бақылау және қадағалау комитетінің Тасқала аудандық аумақтық инспекциясы" мемлекеттік мекемесі басшысының 2015 жылғы 4 желтоқсандағы № 307 ұсынысы негізінде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Тасқала ауданы Қазақстан ауылдық округінің Атамекен, Молочная, Қалмақ шабын, Аяқ, Қисық сай елді мекендері аумағында шектеу іс-шаралары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Қазақстан ауылдық округі әкімі аппаратының бас маманы (С. К. Сутеева)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Ташимов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