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a5b" w14:textId="ad15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2016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2016 жылғы 9 ақпандағы № 38 қаулысы. Батыс Қазақстан облысының Әділет департаментінде 2016 жылғы 26 ақпанда № 4273 болып тіркелді. Күші жойылды - Батыс Қазақстан облысы Теректі ауданы әкімдігінің 2017 жылғы 14 ақпандағы № 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Теректі ауданы әкімдігінің 14.02.2017 </w:t>
      </w:r>
      <w:r>
        <w:rPr>
          <w:rFonts w:ascii="Times New Roman"/>
          <w:b w:val="false"/>
          <w:i w:val="false"/>
          <w:color w:val="ff0000"/>
          <w:sz w:val="28"/>
        </w:rPr>
        <w:t>№ 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бойынша 2016 жылға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алты айдан жоғары уәкілетті органда тіркелген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ұзақ уақыт жұмыс істемеген тұлғалар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отбасында бір де бір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уақытша және маусымдық жұмыстарға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бұрын жұмыс жасамаған тұлғалар (бірінші рет жұмыс іздеушілер).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"Теректі ауданы әкімдігінің жұмыспен қамту және әлеуметтік бағдарламалар бөлімінің "Жұмыспен қамту орталығы"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Теректі ауданы әкімдігінің 2015 жылғы 26 ақпандағы № 81 "Теректі ауданы бойынша 2015 жылға нысаналы топтарға жататын адамдардың қосымша тізбесін белгілеу туралы" (Нормативтік құқықтық актілерді мемлекеттік тіркеу тізілімінде № 3834 тіркелген, 2015 жылғы 12 наурызда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басшысы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С.Нурмаганбетовке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