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53da" w14:textId="8b75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2016 жылғы 9 ақпандағы № 37 қаулысы. Батыс Қазақстан облысының Әділет департаментінде 2016 жылғы 2 наурызда № 4281 болып тіркелді. Күші жойылды - Батыс Қазақстан облысы Теректі ауданы әкімдігінің 2017 жылғы 28 ақпандағы № 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Теректі ауданы әкімдігінің 28.02.2017 </w:t>
      </w:r>
      <w:r>
        <w:rPr>
          <w:rFonts w:ascii="Times New Roman"/>
          <w:b w:val="false"/>
          <w:i w:val="false"/>
          <w:color w:val="ff0000"/>
          <w:sz w:val="28"/>
        </w:rPr>
        <w:t>№ 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Теректі ауданы әкімі аппаратының басшысы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Теректі ауданы әкімдігінің 2015 жылғы 20 шілдедегі № 228 "2015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3987 тіркелген, 2015 жылғы 20 тамызда "Уральская газета"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Тукжановқа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9 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37"/>
        <w:gridCol w:w="3795"/>
        <w:gridCol w:w="972"/>
        <w:gridCol w:w="1678"/>
        <w:gridCol w:w="1803"/>
        <w:gridCol w:w="2094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Р-с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 дейінгі білім ұйымдарда ата-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"Ақ желкен"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"Ақбота"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"Балдырған"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"Жұлдыз"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"Назерке"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"Бөбек"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"Өркен"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"Айгөлек"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"Қызғалдақ"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"Бүлдіршін"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290-орындық "Бәйтерек"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