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34cb" w14:textId="85c3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2016 жылғы 5 сәуірдегі № 91 қаулысы. Батыс Қазақстан облысының Әділет департаментінде 2016 жылғы 19 сәуірде № 4339 болып тіркелді. Күші жойылды - Батыс Қазақстан облысы Теректі ауданы әкімдігінің 2017 жылғы 16 мамырдағы № 154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Теректі ауданы әкімдігінің 16.05.2017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 жылғы 10 наурыздағы "Өсімдік шаруашылығындағы міндетті сақтандыру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Өсімдік шаруашылығындағы міндетті сақтандыруға жататын өсімдік шаруашылығы өнімінің түрлері бойынша аудан аумағында 2016 жылға егіс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"Теректі ауданының ауыл шаруашылығы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Теректі ауданы әкімдігінің 2015 жылғы 26 наурыздағы № 101 "2015 жылға егіс жұмыстардың басталуы мен аяқталуының оңтайлы мерзімдерін белгілеу туралы" (Нормативтік құқықтық актілерді мемлекеттік тіркеу тізілімінде № 3883 тіркелген, 2015 жылғы 1 мамырдағы "Теректі жаңалығы – Теректинская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Аудан әкімі аппаратының басшысы (А. А. Байгазиев)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С. Б. Нурмаганбетовке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Cериккалиев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5 сәуірдегі № 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өсімдік </w:t>
      </w:r>
      <w:r>
        <w:br/>
      </w:r>
      <w:r>
        <w:rPr>
          <w:rFonts w:ascii="Times New Roman"/>
          <w:b/>
          <w:i w:val="false"/>
          <w:color w:val="000000"/>
        </w:rPr>
        <w:t xml:space="preserve">шаруашылығы өнімінің түрлері бойынша аудан аумағында 2016 жылға </w:t>
      </w:r>
      <w:r>
        <w:br/>
      </w:r>
      <w:r>
        <w:rPr>
          <w:rFonts w:ascii="Times New Roman"/>
          <w:b/>
          <w:i w:val="false"/>
          <w:color w:val="000000"/>
        </w:rPr>
        <w:t>егіс жұмыстардың басталуы мен аяқталуының оңтайлы мерзімдері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2422"/>
        <w:gridCol w:w="3468"/>
        <w:gridCol w:w="3469"/>
      </w:tblGrid>
      <w:tr>
        <w:trPr>
          <w:trHeight w:val="30" w:hRule="atLeast"/>
        </w:trPr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 шаруашылығы өнімдерінің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құрғақ дала аймағы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сәуір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мамыр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мамыр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мамыр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мамыр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мамыр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сәуір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мамыр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мамыр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мамыр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мамыр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мамыр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тамыз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