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16e7" w14:textId="b071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бойынша 2016 жылға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субсидиялауға арналған өтінімді ұсыну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2016 жылғы 27 қыркүйектегі № 311 қаулысы. Батыс Қазақстан облысының Әділет департаментінде 2016 жылғы 11 қазанда № 4569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"Басым дақылдар өндiрудi субсидиялау арқылы өсiмдiк шаруашылығының шығымдылығын және өнiм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министірінің міндетін атқарушының 2015 жылғы 27 ақпандағы № 4-3/177 (Қазақстан Республикасының Әділет министрлігінде 2015 жылы 20 мамырда № 11094 тіркелді) бұйрығының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ауданы бойынша 2016 жылға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субсидиялауға арналған өтінімді ұсыну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басшысы (А.А.Байгазиев)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Л.Уалиевке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27 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ауданы бойынша 2016 жылға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субсидиялауға арналған өтінімді ұсыну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5431"/>
        <w:gridCol w:w="4839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Субсидияланатын басым ауыл шаруашылығы дақылдарының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алушылардың тізіміне қосуға арналған өтінімдерді ұсыну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қыркүйектен бастап 30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қыркүйектен бастап 30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қыркүйектен бастап 30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қыркүйектен бастап 30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қыркүйектен бастап 30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қыркүйектен бастап 30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картоп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қыркүйектен бастап 30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 (қорғалған топырақ жағдайында өсірілетін көкөніс дақылдарын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қыркүйектен бастап 30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көкөніс-бақша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қыркүйектен бастап 30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жағдайында өсірілетін көкөніс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қыркүйектен бастап 30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және бір жылдық шөптер (өткен жылғы егілген көп жылдық шөптерді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қыркүйектен бастап 30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өсу жылдарында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қыркүйектен бастап 30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және 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 қыркүйектен бастап 30 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