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6494" w14:textId="09d6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2016 жылғы 23 желтоқсандағы № 9-2 шешімі. Батыс Қазақстан облысының Әділет департаментінде 2017 жылғы 16 қаңтарда № 4662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аудандық мәслихатының 2014 жылғы 5 ақпандағы "Теректі аудандық мәслихатының 2013 жылғы 28 наурыздағы №10-3 "Теректі ауданында аз қамтамасыз етілген отбасыларға (азаматтарға) тұрғын үй көмегін көрсету Қағидасын бекіту туралы" шешіміне өзгерістер енгізу туралы" №18-2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№3431 тіркелген, 2014 жылғы 28 ақпандағы "Теректі жаңалығы-Теректинская новь"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(В. Мустивко)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