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fef2e" w14:textId="94fef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аудандық мәслихат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аудандық мәслихатының 2016 жылғы 21 сәуірдегі № 2-5 шешімі. Батыс Қазақстан облысының Әділет департаментінде 2016 жылғы 3 мамырда № 4373 болып тіркелді. Күші жойылды - Батыс Қазақстан облысы Шыңғырлау аудандық мәслихатының 2017 жылғы 9 наурыздағы № 12-2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Шыңғырлау аудандық мәслихатының 09.03.2017 </w:t>
      </w:r>
      <w:r>
        <w:rPr>
          <w:rFonts w:ascii="Times New Roman"/>
          <w:b w:val="false"/>
          <w:i w:val="false"/>
          <w:color w:val="ff0000"/>
          <w:sz w:val="28"/>
        </w:rPr>
        <w:t>№ 12-2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 басқару және өзін-өзі басқару туралы"</w:t>
      </w:r>
      <w:r>
        <w:rPr>
          <w:rFonts w:ascii="Times New Roman"/>
          <w:b w:val="false"/>
          <w:i w:val="false"/>
          <w:color w:val="000000"/>
          <w:sz w:val="28"/>
        </w:rPr>
        <w:t xml:space="preserve">, Қазақстан Республикасының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Заңдарына, Қазақстан Республикасы Мемлекеттік қызмет істері министрінің 2015 жылғы 29 желтоқсандағы № 13 "Мемлекеттік әкімшілік қызметшілердің қызметін бағалаудың кейбір мәселелері туралы" (Қазақстан Республикасының Әділет министрлігінде 2015 жылы 31 желтоқсанда № 12705 тіркелді) </w:t>
      </w:r>
      <w:r>
        <w:rPr>
          <w:rFonts w:ascii="Times New Roman"/>
          <w:b w:val="false"/>
          <w:i w:val="false"/>
          <w:color w:val="000000"/>
          <w:sz w:val="28"/>
        </w:rPr>
        <w:t>бұйрығына</w:t>
      </w:r>
      <w:r>
        <w:rPr>
          <w:rFonts w:ascii="Times New Roman"/>
          <w:b w:val="false"/>
          <w:i w:val="false"/>
          <w:color w:val="000000"/>
          <w:sz w:val="28"/>
        </w:rPr>
        <w:t xml:space="preserve"> сәйкес, Шыңғырлау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"Шыңғырлау аудандық мәслихат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Аудандық мәслихат аппаратының басшысы (Б. Уразғалиев)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Қазенов</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Волкогон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2016 жылғы 21 сәуірдегі </w:t>
            </w:r>
            <w:r>
              <w:br/>
            </w:r>
            <w:r>
              <w:rPr>
                <w:rFonts w:ascii="Times New Roman"/>
                <w:b w:val="false"/>
                <w:i w:val="false"/>
                <w:color w:val="000000"/>
                <w:sz w:val="20"/>
              </w:rPr>
              <w:t>№ 2-5 шешімімен бекітілген</w:t>
            </w:r>
          </w:p>
        </w:tc>
      </w:tr>
    </w:tbl>
    <w:bookmarkStart w:name="z10" w:id="0"/>
    <w:p>
      <w:pPr>
        <w:spacing w:after="0"/>
        <w:ind w:left="0"/>
        <w:jc w:val="left"/>
      </w:pPr>
      <w:r>
        <w:rPr>
          <w:rFonts w:ascii="Times New Roman"/>
          <w:b/>
          <w:i w:val="false"/>
          <w:color w:val="000000"/>
        </w:rPr>
        <w:t xml:space="preserve"> "Шыңғырлау аудандық мәслихат аппараты" мемлекеттік мекемесінің "Б" корпусы мемлекеттік әкімшілік қызметшілерінің қызметін бағалаудың әдістемесі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"Шыңғырлау аудандық мәслихат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министрінің 2015 жылғы 29 желтоқсандағы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2015 жылы 31 желтоқсанда № 12705 тіркелді) сәйкес әзірленді және "Шыңғырлау аудандық мәслихат аппараты" мемлекеттік мекемесінің "Б" корпусы мемлекеттік әкімшілік қызметшілерінің (бұдан әрі – "Б" корпусының қызметшілері) қызметіне бағалау жүргізу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 xml:space="preserve">Әлеуметтік демалыстағы "Б" корпусының қызметшілері бағалауды жұмысқа шыққаннан кейін осы Әдістеменің осы </w:t>
      </w:r>
      <w:r>
        <w:rPr>
          <w:rFonts w:ascii="Times New Roman"/>
          <w:b w:val="false"/>
          <w:i w:val="false"/>
          <w:color w:val="000000"/>
          <w:sz w:val="28"/>
        </w:rPr>
        <w:t>тармағында</w:t>
      </w:r>
      <w:r>
        <w:rPr>
          <w:rFonts w:ascii="Times New Roman"/>
          <w:b w:val="false"/>
          <w:i w:val="false"/>
          <w:color w:val="000000"/>
          <w:sz w:val="28"/>
        </w:rPr>
        <w:t xml:space="preserve">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 xml:space="preserve">"Б" корпусы қызметшісінің тікелей басшысы өзінің лауазымдық нұсқаулығына сәйкес бағынатын тұлға болып табылады. </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бойынша комиссия құрылады, "Шыңғырлау аудандық мәслихат аппараты" мемлекеттік мекемесінің лауазымдық нұсқаулығы бойынша кадрлық жұмыстарды жүргізетін бас маман (бұдан әрі – бас маман)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бас маманы табылады. Комиссия хатшысы дауыс беруге қатыспайды.</w:t>
      </w:r>
      <w:r>
        <w:br/>
      </w:r>
      <w:r>
        <w:rPr>
          <w:rFonts w:ascii="Times New Roman"/>
          <w:b w:val="false"/>
          <w:i w:val="false"/>
          <w:color w:val="000000"/>
          <w:sz w:val="28"/>
        </w:rPr>
        <w:t>
</w:t>
      </w:r>
    </w:p>
    <w:bookmarkStart w:name="z31"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мақсатына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 – шаралар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данадан құрастырылады. Бір дана бас маманға беріледі. Екінші дана Шыңғырлау аудандық мәслихатының аппарат басшысында болады.</w:t>
      </w:r>
      <w:r>
        <w:br/>
      </w:r>
      <w:r>
        <w:rPr>
          <w:rFonts w:ascii="Times New Roman"/>
          <w:b w:val="false"/>
          <w:i w:val="false"/>
          <w:color w:val="000000"/>
          <w:sz w:val="28"/>
        </w:rPr>
        <w:t>
</w:t>
      </w:r>
    </w:p>
    <w:bookmarkStart w:name="z41"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Бас маман Бағалау бойынша комиссия төрағасының келісімі бойынша бағалауды өткізу кестесін қалыптастырады.</w:t>
      </w:r>
      <w:r>
        <w:br/>
      </w:r>
      <w:r>
        <w:rPr>
          <w:rFonts w:ascii="Times New Roman"/>
          <w:b w:val="false"/>
          <w:i w:val="false"/>
          <w:color w:val="000000"/>
          <w:sz w:val="28"/>
        </w:rPr>
        <w:t>
      </w:t>
      </w:r>
      <w:r>
        <w:rPr>
          <w:rFonts w:ascii="Times New Roman"/>
          <w:b w:val="false"/>
          <w:i w:val="false"/>
          <w:color w:val="000000"/>
          <w:sz w:val="28"/>
        </w:rPr>
        <w:t>Бас маман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4"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 (немесе)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"Б" корпусының қызметшісі тікелей басшыдан бекітілген шкалаға сәйкес "+1" - 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 xml:space="preserve">1) жоғары тұрған органдардың, мемлекеттік орган басшылығының, тікелей басшының </w:t>
      </w:r>
      <w:r>
        <w:br/>
      </w:r>
      <w:r>
        <w:rPr>
          <w:rFonts w:ascii="Times New Roman"/>
          <w:b w:val="false"/>
          <w:i w:val="false"/>
          <w:color w:val="000000"/>
          <w:sz w:val="28"/>
        </w:rPr>
        <w:t>
      </w:t>
      </w:r>
      <w:r>
        <w:rPr>
          <w:rFonts w:ascii="Times New Roman"/>
          <w:b w:val="false"/>
          <w:i w:val="false"/>
          <w:color w:val="000000"/>
          <w:sz w:val="28"/>
        </w:rPr>
        <w:t>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бас маманның, "Б" корпусы қызметшісінің тікелей басшысының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бас маман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бас маман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5"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бас маман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70"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29-тармағының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тізімін (үштен аспайтын) "Б" корпусы қызметшісінің лауазымдық міндеттері және қызметтік өзара әрекеттестігіне қарай бас маман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 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бас</w:t>
      </w:r>
      <w:r>
        <w:br/>
      </w:r>
      <w:r>
        <w:rPr>
          <w:rFonts w:ascii="Times New Roman"/>
          <w:b w:val="false"/>
          <w:i w:val="false"/>
          <w:color w:val="000000"/>
          <w:sz w:val="28"/>
        </w:rPr>
        <w:t>
      </w:t>
      </w:r>
      <w:r>
        <w:rPr>
          <w:rFonts w:ascii="Times New Roman"/>
          <w:b w:val="false"/>
          <w:i w:val="false"/>
          <w:color w:val="000000"/>
          <w:sz w:val="28"/>
        </w:rPr>
        <w:t>маманға жіберіледі.</w:t>
      </w:r>
      <w:r>
        <w:br/>
      </w:r>
      <w:r>
        <w:rPr>
          <w:rFonts w:ascii="Times New Roman"/>
          <w:b w:val="false"/>
          <w:i w:val="false"/>
          <w:color w:val="000000"/>
          <w:sz w:val="28"/>
        </w:rPr>
        <w:t>
      </w:t>
      </w:r>
      <w:r>
        <w:rPr>
          <w:rFonts w:ascii="Times New Roman"/>
          <w:b w:val="false"/>
          <w:i w:val="false"/>
          <w:color w:val="000000"/>
          <w:sz w:val="28"/>
        </w:rPr>
        <w:t>33. Бас маман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81"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409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409700" cy="355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drawing>
          <wp:inline distT="0" distB="0" distL="0" distR="0">
            <wp:extent cx="495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95300" cy="3556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w:t>
      </w:r>
      <w:r>
        <w:rPr>
          <w:rFonts w:ascii="Times New Roman"/>
          <w:b w:val="false"/>
          <w:i w:val="false"/>
          <w:color w:val="000000"/>
          <w:sz w:val="28"/>
        </w:rPr>
        <w:t>а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 ,</w:t>
      </w:r>
      <w:r>
        <w:br/>
      </w:r>
      <w:r>
        <w:rPr>
          <w:rFonts w:ascii="Times New Roman"/>
          <w:b w:val="false"/>
          <w:i w:val="false"/>
          <w:color w:val="000000"/>
          <w:sz w:val="28"/>
        </w:rPr>
        <w:t>
      </w:t>
      </w:r>
      <w:r>
        <w:rPr>
          <w:rFonts w:ascii="Times New Roman"/>
          <w:b w:val="false"/>
          <w:i w:val="false"/>
          <w:color w:val="000000"/>
          <w:sz w:val="28"/>
        </w:rPr>
        <w:t>80 - 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106 - 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Бас маман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34036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4036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647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47700" cy="3556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p>
    <w:p>
      <w:pPr>
        <w:spacing w:after="0"/>
        <w:ind w:left="0"/>
        <w:jc w:val="both"/>
      </w:pPr>
      <w:r>
        <w:drawing>
          <wp:inline distT="0" distB="0" distL="0" distR="0">
            <wp:extent cx="495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953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36–тармағында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(80 - 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(106 - 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6223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22300" cy="6096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064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06400" cy="609600"/>
                    </a:xfrm>
                    <a:prstGeom prst="rect">
                      <a:avLst/>
                    </a:prstGeom>
                  </pic:spPr>
                </pic:pic>
              </a:graphicData>
            </a:graphic>
          </wp:inline>
        </w:drawing>
      </w:r>
    </w:p>
    <w:p>
      <w:pPr>
        <w:spacing w:after="0"/>
        <w:ind w:left="0"/>
        <w:jc w:val="left"/>
      </w:pPr>
      <w:r>
        <w:rPr>
          <w:rFonts w:ascii="Times New Roman"/>
          <w:b w:val="false"/>
          <w:i w:val="false"/>
          <w:color w:val="000000"/>
          <w:sz w:val="28"/>
        </w:rPr>
        <w:t>–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07"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Бас маман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Бас маман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41. Бас маман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бас маман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бас маманда сақталады.</w:t>
      </w:r>
      <w:r>
        <w:br/>
      </w:r>
      <w:r>
        <w:rPr>
          <w:rFonts w:ascii="Times New Roman"/>
          <w:b w:val="false"/>
          <w:i w:val="false"/>
          <w:color w:val="000000"/>
          <w:sz w:val="28"/>
        </w:rPr>
        <w:t>
</w:t>
      </w:r>
    </w:p>
    <w:bookmarkStart w:name="z124"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29"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 xml:space="preserve">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 </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 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 аппараты" мемлекеттік </w:t>
            </w:r>
            <w:r>
              <w:br/>
            </w:r>
            <w:r>
              <w:rPr>
                <w:rFonts w:ascii="Times New Roman"/>
                <w:b w:val="false"/>
                <w:i w:val="false"/>
                <w:color w:val="000000"/>
                <w:sz w:val="20"/>
              </w:rPr>
              <w:t xml:space="preserve">мекемесінің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9" w:id="11"/>
    <w:p>
      <w:pPr>
        <w:spacing w:after="0"/>
        <w:ind w:left="0"/>
        <w:jc w:val="both"/>
      </w:pPr>
      <w:r>
        <w:rPr>
          <w:rFonts w:ascii="Times New Roman"/>
          <w:b w:val="false"/>
          <w:i w:val="false"/>
          <w:color w:val="000000"/>
          <w:sz w:val="28"/>
        </w:rPr>
        <w:t xml:space="preserve">            "Б" корпусы мемлекеттік әкімшілік қызметшісінің жеке жұмыс жоспары ______________________________________ жыл </w:t>
      </w:r>
      <w:r>
        <w:br/>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
</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Қызметшінің Т.А.Ә. (болған жағдайда):______________________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2"/>
        <w:gridCol w:w="5052"/>
        <w:gridCol w:w="3826"/>
      </w:tblGrid>
      <w:tr>
        <w:trPr>
          <w:trHeight w:val="30" w:hRule="atLeast"/>
        </w:trPr>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Шаралардың</w:t>
            </w:r>
            <w:r>
              <w:rPr>
                <w:rFonts w:ascii="Times New Roman"/>
                <w:b w:val="false"/>
                <w:i w:val="false"/>
                <w:color w:val="000000"/>
                <w:sz w:val="20"/>
              </w:rPr>
              <w:t xml:space="preserve"> </w:t>
            </w:r>
            <w:r>
              <w:rPr>
                <w:rFonts w:ascii="Times New Roman"/>
                <w:b/>
                <w:i w:val="false"/>
                <w:color w:val="000000"/>
                <w:sz w:val="20"/>
              </w:rPr>
              <w:t>аталуы*</w:t>
            </w: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Іс-шараның</w:t>
            </w:r>
            <w:r>
              <w:rPr>
                <w:rFonts w:ascii="Times New Roman"/>
                <w:b w:val="false"/>
                <w:i w:val="false"/>
                <w:color w:val="000000"/>
                <w:sz w:val="20"/>
              </w:rPr>
              <w:t xml:space="preserve"> </w:t>
            </w:r>
            <w:r>
              <w:rPr>
                <w:rFonts w:ascii="Times New Roman"/>
                <w:b/>
                <w:i w:val="false"/>
                <w:color w:val="000000"/>
                <w:sz w:val="20"/>
              </w:rPr>
              <w:t>нәтижесі</w:t>
            </w:r>
            <w:r>
              <w:br/>
            </w:r>
            <w:r>
              <w:rPr>
                <w:rFonts w:ascii="Times New Roman"/>
                <w:b w:val="false"/>
                <w:i w:val="false"/>
                <w:color w:val="000000"/>
                <w:sz w:val="20"/>
              </w:rPr>
              <w:t>
</w:t>
            </w:r>
          </w:p>
        </w:tc>
      </w:tr>
      <w:tr>
        <w:trPr>
          <w:trHeight w:val="30" w:hRule="atLeast"/>
        </w:trPr>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 - шара</w:t>
            </w: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 - шара</w:t>
            </w: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 - шара</w:t>
            </w: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Іс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Іс – 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Қызметші:</w:t>
            </w:r>
            <w:r>
              <w:br/>
            </w:r>
            <w:r>
              <w:rPr>
                <w:rFonts w:ascii="Times New Roman"/>
                <w:b w:val="false"/>
                <w:i w:val="false"/>
                <w:color w:val="000000"/>
                <w:sz w:val="20"/>
              </w:rPr>
              <w:t>
</w:t>
            </w:r>
            <w:r>
              <w:rPr>
                <w:rFonts w:ascii="Times New Roman"/>
                <w:b/>
                <w:i w:val="false"/>
                <w:color w:val="000000"/>
                <w:sz w:val="20"/>
              </w:rPr>
              <w:t>Т.А.Ә. (болған жағдайда)</w:t>
            </w:r>
            <w:r>
              <w:br/>
            </w:r>
            <w:r>
              <w:rPr>
                <w:rFonts w:ascii="Times New Roman"/>
                <w:b w:val="false"/>
                <w:i w:val="false"/>
                <w:color w:val="000000"/>
                <w:sz w:val="20"/>
              </w:rPr>
              <w:t>
</w:t>
            </w:r>
            <w:r>
              <w:rPr>
                <w:rFonts w:ascii="Times New Roman"/>
                <w:b/>
                <w:i w:val="false"/>
                <w:color w:val="000000"/>
                <w:sz w:val="20"/>
              </w:rPr>
              <w:t>күні ________________________</w:t>
            </w:r>
            <w:r>
              <w:br/>
            </w:r>
            <w:r>
              <w:rPr>
                <w:rFonts w:ascii="Times New Roman"/>
                <w:b w:val="false"/>
                <w:i w:val="false"/>
                <w:color w:val="000000"/>
                <w:sz w:val="20"/>
              </w:rPr>
              <w:t>
</w:t>
            </w:r>
            <w:r>
              <w:rPr>
                <w:rFonts w:ascii="Times New Roman"/>
                <w:b/>
                <w:i w:val="false"/>
                <w:color w:val="000000"/>
                <w:sz w:val="20"/>
              </w:rPr>
              <w:t>қолы _______________________</w:t>
            </w:r>
            <w:r>
              <w:br/>
            </w:r>
            <w:r>
              <w:rPr>
                <w:rFonts w:ascii="Times New Roman"/>
                <w:b w:val="false"/>
                <w:i w:val="false"/>
                <w:color w:val="000000"/>
                <w:sz w:val="20"/>
              </w:rPr>
              <w:t>
 </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Тікелей басшы:</w:t>
            </w:r>
            <w:r>
              <w:br/>
            </w:r>
            <w:r>
              <w:rPr>
                <w:rFonts w:ascii="Times New Roman"/>
                <w:b w:val="false"/>
                <w:i w:val="false"/>
                <w:color w:val="000000"/>
                <w:sz w:val="20"/>
              </w:rPr>
              <w:t>
</w:t>
            </w:r>
            <w:r>
              <w:rPr>
                <w:rFonts w:ascii="Times New Roman"/>
                <w:b/>
                <w:i w:val="false"/>
                <w:color w:val="000000"/>
                <w:sz w:val="20"/>
              </w:rPr>
              <w:t>Т.А.Ә. (болған жағдайда)</w:t>
            </w:r>
            <w:r>
              <w:br/>
            </w:r>
            <w:r>
              <w:rPr>
                <w:rFonts w:ascii="Times New Roman"/>
                <w:b w:val="false"/>
                <w:i w:val="false"/>
                <w:color w:val="000000"/>
                <w:sz w:val="20"/>
              </w:rPr>
              <w:t>
</w:t>
            </w:r>
            <w:r>
              <w:rPr>
                <w:rFonts w:ascii="Times New Roman"/>
                <w:b/>
                <w:i w:val="false"/>
                <w:color w:val="000000"/>
                <w:sz w:val="20"/>
              </w:rPr>
              <w:t>күні ________________________</w:t>
            </w:r>
            <w:r>
              <w:br/>
            </w:r>
            <w:r>
              <w:rPr>
                <w:rFonts w:ascii="Times New Roman"/>
                <w:b w:val="false"/>
                <w:i w:val="false"/>
                <w:color w:val="000000"/>
                <w:sz w:val="20"/>
              </w:rPr>
              <w:t>
</w:t>
            </w:r>
            <w:r>
              <w:rPr>
                <w:rFonts w:ascii="Times New Roman"/>
                <w:b/>
                <w:i w:val="false"/>
                <w:color w:val="000000"/>
                <w:sz w:val="20"/>
              </w:rPr>
              <w:t>қолы _______________________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 аппараты" мемлекеттік </w:t>
            </w:r>
            <w:r>
              <w:br/>
            </w:r>
            <w:r>
              <w:rPr>
                <w:rFonts w:ascii="Times New Roman"/>
                <w:b w:val="false"/>
                <w:i w:val="false"/>
                <w:color w:val="000000"/>
                <w:sz w:val="20"/>
              </w:rPr>
              <w:t xml:space="preserve">мекемесінің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8" w:id="12"/>
    <w:p>
      <w:pPr>
        <w:spacing w:after="0"/>
        <w:ind w:left="0"/>
        <w:jc w:val="both"/>
      </w:pPr>
      <w:r>
        <w:rPr>
          <w:rFonts w:ascii="Times New Roman"/>
          <w:b w:val="false"/>
          <w:i w:val="false"/>
          <w:color w:val="000000"/>
          <w:sz w:val="28"/>
        </w:rPr>
        <w:t>            Бағалау парағы</w:t>
      </w:r>
      <w:r>
        <w:br/>
      </w:r>
      <w:r>
        <w:rPr>
          <w:rFonts w:ascii="Times New Roman"/>
          <w:b w:val="false"/>
          <w:i w:val="false"/>
          <w:color w:val="000000"/>
          <w:sz w:val="28"/>
        </w:rPr>
        <w:t xml:space="preserve">_____________________ тоқсан _____ жыл </w:t>
      </w:r>
      <w:r>
        <w:br/>
      </w:r>
      <w:r>
        <w:rPr>
          <w:rFonts w:ascii="Times New Roman"/>
          <w:b w:val="false"/>
          <w:i w:val="false"/>
          <w:color w:val="000000"/>
          <w:sz w:val="28"/>
        </w:rPr>
        <w:t xml:space="preserve"> (бағаланатын кезең)</w:t>
      </w:r>
      <w:r>
        <w:br/>
      </w:r>
      <w:r>
        <w:rPr>
          <w:rFonts w:ascii="Times New Roman"/>
          <w:b w:val="false"/>
          <w:i w:val="false"/>
          <w:color w:val="000000"/>
          <w:sz w:val="28"/>
        </w:rPr>
        <w:t>
</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
        <w:gridCol w:w="2237"/>
        <w:gridCol w:w="1578"/>
        <w:gridCol w:w="1579"/>
        <w:gridCol w:w="2238"/>
        <w:gridCol w:w="1579"/>
        <w:gridCol w:w="1579"/>
        <w:gridCol w:w="591"/>
      </w:tblGrid>
      <w:tr>
        <w:trPr>
          <w:trHeight w:val="30" w:hRule="atLeast"/>
        </w:trPr>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Қызметшінің өзін-өзі</w:t>
            </w:r>
            <w:r>
              <w:rPr>
                <w:rFonts w:ascii="Times New Roman"/>
                <w:b w:val="false"/>
                <w:i w:val="false"/>
                <w:color w:val="000000"/>
                <w:sz w:val="20"/>
              </w:rPr>
              <w:t xml:space="preserve"> </w:t>
            </w:r>
            <w:r>
              <w:rPr>
                <w:rFonts w:ascii="Times New Roman"/>
                <w:b/>
                <w:i w:val="false"/>
                <w:color w:val="000000"/>
                <w:sz w:val="20"/>
              </w:rPr>
              <w:t>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Тікелей</w:t>
            </w:r>
            <w:r>
              <w:rPr>
                <w:rFonts w:ascii="Times New Roman"/>
                <w:b w:val="false"/>
                <w:i w:val="false"/>
                <w:color w:val="000000"/>
                <w:sz w:val="20"/>
              </w:rPr>
              <w:t xml:space="preserve"> </w:t>
            </w:r>
            <w:r>
              <w:rPr>
                <w:rFonts w:ascii="Times New Roman"/>
                <w:b/>
                <w:i w:val="false"/>
                <w:color w:val="000000"/>
                <w:sz w:val="20"/>
              </w:rPr>
              <w:t>басшының</w:t>
            </w:r>
            <w:r>
              <w:rPr>
                <w:rFonts w:ascii="Times New Roman"/>
                <w:b w:val="false"/>
                <w:i w:val="false"/>
                <w:color w:val="000000"/>
                <w:sz w:val="20"/>
              </w:rPr>
              <w:t xml:space="preserve"> </w:t>
            </w:r>
            <w:r>
              <w:rPr>
                <w:rFonts w:ascii="Times New Roman"/>
                <w:b/>
                <w:i w:val="false"/>
                <w:color w:val="000000"/>
                <w:sz w:val="20"/>
              </w:rPr>
              <w:t>бағалауы</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Қызметші:</w:t>
            </w:r>
            <w:r>
              <w:br/>
            </w:r>
            <w:r>
              <w:rPr>
                <w:rFonts w:ascii="Times New Roman"/>
                <w:b w:val="false"/>
                <w:i w:val="false"/>
                <w:color w:val="000000"/>
                <w:sz w:val="20"/>
              </w:rPr>
              <w:t>
</w:t>
            </w:r>
            <w:r>
              <w:rPr>
                <w:rFonts w:ascii="Times New Roman"/>
                <w:b/>
                <w:i w:val="false"/>
                <w:color w:val="000000"/>
                <w:sz w:val="20"/>
              </w:rPr>
              <w:t>Т.А.Ә. (болған жағдайда)</w:t>
            </w:r>
            <w:r>
              <w:br/>
            </w:r>
            <w:r>
              <w:rPr>
                <w:rFonts w:ascii="Times New Roman"/>
                <w:b w:val="false"/>
                <w:i w:val="false"/>
                <w:color w:val="000000"/>
                <w:sz w:val="20"/>
              </w:rPr>
              <w:t>
</w:t>
            </w:r>
            <w:r>
              <w:rPr>
                <w:rFonts w:ascii="Times New Roman"/>
                <w:b/>
                <w:i w:val="false"/>
                <w:color w:val="000000"/>
                <w:sz w:val="20"/>
              </w:rPr>
              <w:t>күні ________________________</w:t>
            </w:r>
            <w:r>
              <w:br/>
            </w:r>
            <w:r>
              <w:rPr>
                <w:rFonts w:ascii="Times New Roman"/>
                <w:b w:val="false"/>
                <w:i w:val="false"/>
                <w:color w:val="000000"/>
                <w:sz w:val="20"/>
              </w:rPr>
              <w:t>
</w:t>
            </w:r>
            <w:r>
              <w:rPr>
                <w:rFonts w:ascii="Times New Roman"/>
                <w:b/>
                <w:i w:val="false"/>
                <w:color w:val="000000"/>
                <w:sz w:val="20"/>
              </w:rPr>
              <w:t>қолы _______________________</w:t>
            </w:r>
            <w:r>
              <w:br/>
            </w:r>
            <w:r>
              <w:rPr>
                <w:rFonts w:ascii="Times New Roman"/>
                <w:b w:val="false"/>
                <w:i w:val="false"/>
                <w:color w:val="000000"/>
                <w:sz w:val="20"/>
              </w:rPr>
              <w:t>
 </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Тікелей басшы:</w:t>
            </w:r>
            <w:r>
              <w:br/>
            </w:r>
            <w:r>
              <w:rPr>
                <w:rFonts w:ascii="Times New Roman"/>
                <w:b w:val="false"/>
                <w:i w:val="false"/>
                <w:color w:val="000000"/>
                <w:sz w:val="20"/>
              </w:rPr>
              <w:t>
</w:t>
            </w:r>
            <w:r>
              <w:rPr>
                <w:rFonts w:ascii="Times New Roman"/>
                <w:b/>
                <w:i w:val="false"/>
                <w:color w:val="000000"/>
                <w:sz w:val="20"/>
              </w:rPr>
              <w:t>Т.А.Ә. (болған жағдайда)</w:t>
            </w:r>
            <w:r>
              <w:br/>
            </w:r>
            <w:r>
              <w:rPr>
                <w:rFonts w:ascii="Times New Roman"/>
                <w:b w:val="false"/>
                <w:i w:val="false"/>
                <w:color w:val="000000"/>
                <w:sz w:val="20"/>
              </w:rPr>
              <w:t>
</w:t>
            </w:r>
            <w:r>
              <w:rPr>
                <w:rFonts w:ascii="Times New Roman"/>
                <w:b/>
                <w:i w:val="false"/>
                <w:color w:val="000000"/>
                <w:sz w:val="20"/>
              </w:rPr>
              <w:t>күні ________________________</w:t>
            </w:r>
            <w:r>
              <w:br/>
            </w:r>
            <w:r>
              <w:rPr>
                <w:rFonts w:ascii="Times New Roman"/>
                <w:b w:val="false"/>
                <w:i w:val="false"/>
                <w:color w:val="000000"/>
                <w:sz w:val="20"/>
              </w:rPr>
              <w:t>
</w:t>
            </w:r>
            <w:r>
              <w:rPr>
                <w:rFonts w:ascii="Times New Roman"/>
                <w:b/>
                <w:i w:val="false"/>
                <w:color w:val="000000"/>
                <w:sz w:val="20"/>
              </w:rPr>
              <w:t>қолы _______________________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 аппараты" мемлекеттік </w:t>
            </w:r>
            <w:r>
              <w:br/>
            </w:r>
            <w:r>
              <w:rPr>
                <w:rFonts w:ascii="Times New Roman"/>
                <w:b w:val="false"/>
                <w:i w:val="false"/>
                <w:color w:val="000000"/>
                <w:sz w:val="20"/>
              </w:rPr>
              <w:t xml:space="preserve">мекемесінің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6" w:id="13"/>
    <w:p>
      <w:pPr>
        <w:spacing w:after="0"/>
        <w:ind w:left="0"/>
        <w:jc w:val="both"/>
      </w:pPr>
      <w:r>
        <w:rPr>
          <w:rFonts w:ascii="Times New Roman"/>
          <w:b w:val="false"/>
          <w:i w:val="false"/>
          <w:color w:val="000000"/>
          <w:sz w:val="28"/>
        </w:rPr>
        <w:t xml:space="preserve">            Бағалау парағы </w:t>
      </w:r>
      <w:r>
        <w:br/>
      </w:r>
      <w:r>
        <w:rPr>
          <w:rFonts w:ascii="Times New Roman"/>
          <w:b w:val="false"/>
          <w:i w:val="false"/>
          <w:color w:val="000000"/>
          <w:sz w:val="28"/>
        </w:rPr>
        <w:t xml:space="preserve">_________________________________________________ жыл </w:t>
      </w:r>
      <w:r>
        <w:br/>
      </w:r>
      <w:r>
        <w:rPr>
          <w:rFonts w:ascii="Times New Roman"/>
          <w:b w:val="false"/>
          <w:i w:val="false"/>
          <w:color w:val="000000"/>
          <w:sz w:val="28"/>
        </w:rPr>
        <w:t>(бағаланатын жыл)</w:t>
      </w:r>
      <w:r>
        <w:br/>
      </w:r>
      <w:r>
        <w:rPr>
          <w:rFonts w:ascii="Times New Roman"/>
          <w:b w:val="false"/>
          <w:i w:val="false"/>
          <w:color w:val="000000"/>
          <w:sz w:val="28"/>
        </w:rPr>
        <w:t>
</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9"/>
        <w:gridCol w:w="1910"/>
        <w:gridCol w:w="5468"/>
        <w:gridCol w:w="1911"/>
        <w:gridCol w:w="831"/>
        <w:gridCol w:w="831"/>
      </w:tblGrid>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rPr>
                <w:rFonts w:ascii="Times New Roman"/>
                <w:b w:val="false"/>
                <w:i w:val="false"/>
                <w:color w:val="000000"/>
                <w:sz w:val="20"/>
              </w:rPr>
              <w:t> </w:t>
            </w:r>
            <w:r>
              <w:rPr>
                <w:rFonts w:ascii="Times New Roman"/>
                <w:b/>
                <w:i w:val="false"/>
                <w:color w:val="000000"/>
                <w:sz w:val="20"/>
              </w:rPr>
              <w:t>р/с</w:t>
            </w: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Аталуы</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Маңызы</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Қызметшінің</w:t>
            </w:r>
            <w:r>
              <w:rPr>
                <w:rFonts w:ascii="Times New Roman"/>
                <w:b w:val="false"/>
                <w:i w:val="false"/>
                <w:color w:val="000000"/>
                <w:sz w:val="20"/>
              </w:rPr>
              <w:t xml:space="preserve"> </w:t>
            </w:r>
            <w:r>
              <w:rPr>
                <w:rFonts w:ascii="Times New Roman"/>
                <w:b/>
                <w:i w:val="false"/>
                <w:color w:val="000000"/>
                <w:sz w:val="20"/>
              </w:rPr>
              <w:t>өзін-өзі</w:t>
            </w:r>
            <w:r>
              <w:rPr>
                <w:rFonts w:ascii="Times New Roman"/>
                <w:b w:val="false"/>
                <w:i w:val="false"/>
                <w:color w:val="000000"/>
                <w:sz w:val="20"/>
              </w:rPr>
              <w:t xml:space="preserve"> </w:t>
            </w:r>
            <w:r>
              <w:rPr>
                <w:rFonts w:ascii="Times New Roman"/>
                <w:b/>
                <w:i w:val="false"/>
                <w:color w:val="000000"/>
                <w:sz w:val="20"/>
              </w:rPr>
              <w:t>бағалау</w:t>
            </w:r>
            <w:r>
              <w:rPr>
                <w:rFonts w:ascii="Times New Roman"/>
                <w:b w:val="false"/>
                <w:i w:val="false"/>
                <w:color w:val="000000"/>
                <w:sz w:val="20"/>
              </w:rPr>
              <w:t xml:space="preserve"> </w:t>
            </w:r>
            <w:r>
              <w:rPr>
                <w:rFonts w:ascii="Times New Roman"/>
                <w:b/>
                <w:i w:val="false"/>
                <w:color w:val="000000"/>
                <w:sz w:val="20"/>
              </w:rPr>
              <w:t>нәтижелері</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Басшының</w:t>
            </w:r>
            <w:r>
              <w:rPr>
                <w:rFonts w:ascii="Times New Roman"/>
                <w:b w:val="false"/>
                <w:i w:val="false"/>
                <w:color w:val="000000"/>
                <w:sz w:val="20"/>
              </w:rPr>
              <w:t xml:space="preserve"> </w:t>
            </w:r>
            <w:r>
              <w:rPr>
                <w:rFonts w:ascii="Times New Roman"/>
                <w:b/>
                <w:i w:val="false"/>
                <w:color w:val="000000"/>
                <w:sz w:val="20"/>
              </w:rPr>
              <w:t>бағалау</w:t>
            </w:r>
            <w:r>
              <w:rPr>
                <w:rFonts w:ascii="Times New Roman"/>
                <w:b w:val="false"/>
                <w:i w:val="false"/>
                <w:color w:val="000000"/>
                <w:sz w:val="20"/>
              </w:rPr>
              <w:t xml:space="preserve"> </w:t>
            </w:r>
            <w:r>
              <w:rPr>
                <w:rFonts w:ascii="Times New Roman"/>
                <w:b/>
                <w:i w:val="false"/>
                <w:color w:val="000000"/>
                <w:sz w:val="20"/>
              </w:rPr>
              <w:t>нәтижелері</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Ескерту</w:t>
            </w:r>
            <w:r>
              <w:br/>
            </w:r>
            <w:r>
              <w:rPr>
                <w:rFonts w:ascii="Times New Roman"/>
                <w:b w:val="false"/>
                <w:i w:val="false"/>
                <w:color w:val="000000"/>
                <w:sz w:val="20"/>
              </w:rPr>
              <w:t>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 - шара</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 ден 5 ке дейін</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 - шара</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 ден 5 ке дейін</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 шара</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 ден 5 ке дейін</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Қызметші:</w:t>
            </w:r>
            <w:r>
              <w:br/>
            </w:r>
            <w:r>
              <w:rPr>
                <w:rFonts w:ascii="Times New Roman"/>
                <w:b w:val="false"/>
                <w:i w:val="false"/>
                <w:color w:val="000000"/>
                <w:sz w:val="20"/>
              </w:rPr>
              <w:t>
</w:t>
            </w:r>
            <w:r>
              <w:rPr>
                <w:rFonts w:ascii="Times New Roman"/>
                <w:b/>
                <w:i w:val="false"/>
                <w:color w:val="000000"/>
                <w:sz w:val="20"/>
              </w:rPr>
              <w:t>Т.А.Ә. (болған жағдайда)</w:t>
            </w:r>
            <w:r>
              <w:br/>
            </w:r>
            <w:r>
              <w:rPr>
                <w:rFonts w:ascii="Times New Roman"/>
                <w:b w:val="false"/>
                <w:i w:val="false"/>
                <w:color w:val="000000"/>
                <w:sz w:val="20"/>
              </w:rPr>
              <w:t>
</w:t>
            </w:r>
            <w:r>
              <w:rPr>
                <w:rFonts w:ascii="Times New Roman"/>
                <w:b/>
                <w:i w:val="false"/>
                <w:color w:val="000000"/>
                <w:sz w:val="20"/>
              </w:rPr>
              <w:t>күні ________________________</w:t>
            </w:r>
            <w:r>
              <w:br/>
            </w:r>
            <w:r>
              <w:rPr>
                <w:rFonts w:ascii="Times New Roman"/>
                <w:b w:val="false"/>
                <w:i w:val="false"/>
                <w:color w:val="000000"/>
                <w:sz w:val="20"/>
              </w:rPr>
              <w:t>
</w:t>
            </w:r>
            <w:r>
              <w:rPr>
                <w:rFonts w:ascii="Times New Roman"/>
                <w:b/>
                <w:i w:val="false"/>
                <w:color w:val="000000"/>
                <w:sz w:val="20"/>
              </w:rPr>
              <w:t>қолы _______________________</w:t>
            </w:r>
            <w:r>
              <w:br/>
            </w:r>
            <w:r>
              <w:rPr>
                <w:rFonts w:ascii="Times New Roman"/>
                <w:b w:val="false"/>
                <w:i w:val="false"/>
                <w:color w:val="000000"/>
                <w:sz w:val="20"/>
              </w:rPr>
              <w:t>
 </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Тікелей басшы:</w:t>
            </w:r>
            <w:r>
              <w:br/>
            </w:r>
            <w:r>
              <w:rPr>
                <w:rFonts w:ascii="Times New Roman"/>
                <w:b w:val="false"/>
                <w:i w:val="false"/>
                <w:color w:val="000000"/>
                <w:sz w:val="20"/>
              </w:rPr>
              <w:t>
</w:t>
            </w:r>
            <w:r>
              <w:rPr>
                <w:rFonts w:ascii="Times New Roman"/>
                <w:b/>
                <w:i w:val="false"/>
                <w:color w:val="000000"/>
                <w:sz w:val="20"/>
              </w:rPr>
              <w:t>Т.А.Ә. (болған жағдайда)</w:t>
            </w:r>
            <w:r>
              <w:br/>
            </w:r>
            <w:r>
              <w:rPr>
                <w:rFonts w:ascii="Times New Roman"/>
                <w:b w:val="false"/>
                <w:i w:val="false"/>
                <w:color w:val="000000"/>
                <w:sz w:val="20"/>
              </w:rPr>
              <w:t>
</w:t>
            </w:r>
            <w:r>
              <w:rPr>
                <w:rFonts w:ascii="Times New Roman"/>
                <w:b/>
                <w:i w:val="false"/>
                <w:color w:val="000000"/>
                <w:sz w:val="20"/>
              </w:rPr>
              <w:t>күні ________________________</w:t>
            </w:r>
            <w:r>
              <w:br/>
            </w:r>
            <w:r>
              <w:rPr>
                <w:rFonts w:ascii="Times New Roman"/>
                <w:b w:val="false"/>
                <w:i w:val="false"/>
                <w:color w:val="000000"/>
                <w:sz w:val="20"/>
              </w:rPr>
              <w:t>
</w:t>
            </w:r>
            <w:r>
              <w:rPr>
                <w:rFonts w:ascii="Times New Roman"/>
                <w:b/>
                <w:i w:val="false"/>
                <w:color w:val="000000"/>
                <w:sz w:val="20"/>
              </w:rPr>
              <w:t>қолы _______________________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 аппараты" мемлекеттік </w:t>
            </w:r>
            <w:r>
              <w:br/>
            </w:r>
            <w:r>
              <w:rPr>
                <w:rFonts w:ascii="Times New Roman"/>
                <w:b w:val="false"/>
                <w:i w:val="false"/>
                <w:color w:val="000000"/>
                <w:sz w:val="20"/>
              </w:rPr>
              <w:t xml:space="preserve">мекемесінің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4" w:id="14"/>
    <w:p>
      <w:pPr>
        <w:spacing w:after="0"/>
        <w:ind w:left="0"/>
        <w:jc w:val="both"/>
      </w:pPr>
      <w:r>
        <w:rPr>
          <w:rFonts w:ascii="Times New Roman"/>
          <w:b w:val="false"/>
          <w:i w:val="false"/>
          <w:color w:val="000000"/>
          <w:sz w:val="28"/>
        </w:rPr>
        <w:t>            Айналмалы бағалау парағы</w:t>
      </w:r>
      <w:r>
        <w:br/>
      </w:r>
      <w:r>
        <w:rPr>
          <w:rFonts w:ascii="Times New Roman"/>
          <w:b w:val="false"/>
          <w:i w:val="false"/>
          <w:color w:val="000000"/>
          <w:sz w:val="28"/>
        </w:rPr>
        <w:t>__________________________________________________ жыл</w:t>
      </w:r>
      <w:r>
        <w:br/>
      </w:r>
      <w:r>
        <w:rPr>
          <w:rFonts w:ascii="Times New Roman"/>
          <w:b w:val="false"/>
          <w:i w:val="false"/>
          <w:color w:val="000000"/>
          <w:sz w:val="28"/>
        </w:rPr>
        <w:t>(бағаланатын жыл)</w:t>
      </w:r>
      <w:r>
        <w:br/>
      </w:r>
      <w:r>
        <w:rPr>
          <w:rFonts w:ascii="Times New Roman"/>
          <w:b w:val="false"/>
          <w:i w:val="false"/>
          <w:color w:val="000000"/>
          <w:sz w:val="28"/>
        </w:rPr>
        <w:t>
</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құрылымдық бөлімшесінің атауы: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3"/>
        <w:gridCol w:w="2043"/>
        <w:gridCol w:w="5816"/>
        <w:gridCol w:w="2398"/>
      </w:tblGrid>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w:t>
            </w:r>
            <w:r>
              <w:rPr>
                <w:rFonts w:ascii="Times New Roman"/>
                <w:b/>
                <w:i w:val="false"/>
                <w:color w:val="000000"/>
                <w:sz w:val="20"/>
              </w:rPr>
              <w:t>ұзы</w:t>
            </w:r>
            <w:r>
              <w:rPr>
                <w:rFonts w:ascii="Times New Roman"/>
                <w:b/>
                <w:i w:val="false"/>
                <w:color w:val="000000"/>
                <w:sz w:val="20"/>
              </w:rPr>
              <w:t>ретті</w:t>
            </w:r>
            <w:r>
              <w:rPr>
                <w:rFonts w:ascii="Times New Roman"/>
                <w:b/>
                <w:i w:val="false"/>
                <w:color w:val="000000"/>
                <w:sz w:val="20"/>
              </w:rPr>
              <w:t xml:space="preserve">ң </w:t>
            </w:r>
            <w:r>
              <w:rPr>
                <w:rFonts w:ascii="Times New Roman"/>
                <w:b/>
                <w:i w:val="false"/>
                <w:color w:val="000000"/>
                <w:sz w:val="20"/>
              </w:rPr>
              <w:t>аталуы</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Маңызы</w:t>
            </w: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–ден 5 ке дейін</w:t>
            </w: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–ден 5 ке дейін</w:t>
            </w: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–ден 5 ке дейін</w:t>
            </w: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 аппараты" мемлекеттік </w:t>
            </w:r>
            <w:r>
              <w:br/>
            </w:r>
            <w:r>
              <w:rPr>
                <w:rFonts w:ascii="Times New Roman"/>
                <w:b w:val="false"/>
                <w:i w:val="false"/>
                <w:color w:val="000000"/>
                <w:sz w:val="20"/>
              </w:rPr>
              <w:t xml:space="preserve">мекемесінің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0" w:id="15"/>
    <w:p>
      <w:pPr>
        <w:spacing w:after="0"/>
        <w:ind w:left="0"/>
        <w:jc w:val="both"/>
      </w:pPr>
      <w:r>
        <w:rPr>
          <w:rFonts w:ascii="Times New Roman"/>
          <w:b w:val="false"/>
          <w:i w:val="false"/>
          <w:color w:val="000000"/>
          <w:sz w:val="28"/>
        </w:rPr>
        <w:t xml:space="preserve">            Бағалау жөніндегі комиссия отырысының хаттамасы </w:t>
      </w:r>
      <w:r>
        <w:br/>
      </w:r>
      <w:r>
        <w:rPr>
          <w:rFonts w:ascii="Times New Roman"/>
          <w:b w:val="false"/>
          <w:i w:val="false"/>
          <w:color w:val="000000"/>
          <w:sz w:val="28"/>
        </w:rPr>
        <w:t xml:space="preserve">______________________________________________________ </w:t>
      </w:r>
      <w:r>
        <w:br/>
      </w:r>
      <w:r>
        <w:rPr>
          <w:rFonts w:ascii="Times New Roman"/>
          <w:b w:val="false"/>
          <w:i w:val="false"/>
          <w:color w:val="000000"/>
          <w:sz w:val="28"/>
        </w:rPr>
        <w:t>(мемлекеттік органның атауы)</w:t>
      </w:r>
      <w:r>
        <w:br/>
      </w:r>
      <w:r>
        <w:rPr>
          <w:rFonts w:ascii="Times New Roman"/>
          <w:b w:val="false"/>
          <w:i w:val="false"/>
          <w:color w:val="000000"/>
          <w:sz w:val="28"/>
        </w:rPr>
        <w:t>
</w:t>
      </w:r>
    </w:p>
    <w:bookmarkEnd w:id="15"/>
    <w:bookmarkStart w:name="z171" w:id="16"/>
    <w:p>
      <w:pPr>
        <w:spacing w:after="0"/>
        <w:ind w:left="0"/>
        <w:jc w:val="both"/>
      </w:pP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(бағалау түрі: тоқсандық (жылдық) және бағаланатын кезең</w:t>
      </w:r>
      <w:r>
        <w:br/>
      </w:r>
      <w:r>
        <w:rPr>
          <w:rFonts w:ascii="Times New Roman"/>
          <w:b w:val="false"/>
          <w:i w:val="false"/>
          <w:color w:val="000000"/>
          <w:sz w:val="28"/>
        </w:rPr>
        <w:t>(тоқсан және (немесе) жыл)</w:t>
      </w:r>
      <w:r>
        <w:br/>
      </w:r>
      <w:r>
        <w:rPr>
          <w:rFonts w:ascii="Times New Roman"/>
          <w:b w:val="false"/>
          <w:i w:val="false"/>
          <w:color w:val="000000"/>
          <w:sz w:val="28"/>
        </w:rPr>
        <w:t>
</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2"/>
        <w:gridCol w:w="6908"/>
        <w:gridCol w:w="1310"/>
        <w:gridCol w:w="1310"/>
      </w:tblGrid>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rPr>
                <w:rFonts w:ascii="Times New Roman"/>
                <w:b w:val="false"/>
                <w:i w:val="false"/>
                <w:color w:val="000000"/>
                <w:sz w:val="20"/>
              </w:rPr>
              <w:t> </w:t>
            </w:r>
            <w:r>
              <w:rPr>
                <w:rFonts w:ascii="Times New Roman"/>
                <w:b/>
                <w:i w:val="false"/>
                <w:color w:val="000000"/>
                <w:sz w:val="20"/>
              </w:rPr>
              <w:t>р/с</w:t>
            </w: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Қызметшілердің Т.А.Ә. (болған жағдайда)</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Бағалау</w:t>
            </w:r>
            <w:r>
              <w:rPr>
                <w:rFonts w:ascii="Times New Roman"/>
                <w:b w:val="false"/>
                <w:i w:val="false"/>
                <w:color w:val="000000"/>
                <w:sz w:val="20"/>
              </w:rPr>
              <w:t xml:space="preserve"> </w:t>
            </w:r>
            <w:r>
              <w:rPr>
                <w:rFonts w:ascii="Times New Roman"/>
                <w:b/>
                <w:i w:val="false"/>
                <w:color w:val="000000"/>
                <w:sz w:val="20"/>
              </w:rPr>
              <w:t>нәтижелері</w:t>
            </w:r>
            <w:r>
              <w:rPr>
                <w:rFonts w:ascii="Times New Roman"/>
                <w:b w:val="false"/>
                <w:i w:val="false"/>
                <w:color w:val="000000"/>
                <w:sz w:val="20"/>
              </w:rPr>
              <w:t xml:space="preserve"> </w:t>
            </w:r>
            <w:r>
              <w:rPr>
                <w:rFonts w:ascii="Times New Roman"/>
                <w:b/>
                <w:i w:val="false"/>
                <w:color w:val="000000"/>
                <w:sz w:val="20"/>
              </w:rPr>
              <w:t>туралы</w:t>
            </w:r>
            <w:r>
              <w:rPr>
                <w:rFonts w:ascii="Times New Roman"/>
                <w:b w:val="false"/>
                <w:i w:val="false"/>
                <w:color w:val="000000"/>
                <w:sz w:val="20"/>
              </w:rPr>
              <w:t xml:space="preserve"> </w:t>
            </w:r>
            <w:r>
              <w:rPr>
                <w:rFonts w:ascii="Times New Roman"/>
                <w:b/>
                <w:i w:val="false"/>
                <w:color w:val="000000"/>
                <w:sz w:val="20"/>
              </w:rPr>
              <w:t>мәлімет</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Комиссияның</w:t>
            </w:r>
            <w:r>
              <w:rPr>
                <w:rFonts w:ascii="Times New Roman"/>
                <w:b w:val="false"/>
                <w:i w:val="false"/>
                <w:color w:val="000000"/>
                <w:sz w:val="20"/>
              </w:rPr>
              <w:t xml:space="preserve"> </w:t>
            </w:r>
            <w:r>
              <w:rPr>
                <w:rFonts w:ascii="Times New Roman"/>
                <w:b/>
                <w:i w:val="false"/>
                <w:color w:val="000000"/>
                <w:sz w:val="20"/>
              </w:rPr>
              <w:t>ұсыныстары</w:t>
            </w:r>
            <w:r>
              <w:br/>
            </w:r>
            <w:r>
              <w:rPr>
                <w:rFonts w:ascii="Times New Roman"/>
                <w:b w:val="false"/>
                <w:i w:val="false"/>
                <w:color w:val="000000"/>
                <w:sz w:val="20"/>
              </w:rPr>
              <w:t>
</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
</w:t>
      </w:r>
    </w:p>
    <w:bookmarkStart w:name="z175" w:id="17"/>
    <w:p>
      <w:pPr>
        <w:spacing w:after="0"/>
        <w:ind w:left="0"/>
        <w:jc w:val="both"/>
      </w:pPr>
      <w:r>
        <w:rPr>
          <w:rFonts w:ascii="Times New Roman"/>
          <w:b w:val="false"/>
          <w:i w:val="false"/>
          <w:color w:val="000000"/>
          <w:sz w:val="28"/>
        </w:rPr>
        <w:t>            (Т.А.Ә. (болған жағдайда), қолы)</w:t>
      </w:r>
      <w:r>
        <w:br/>
      </w:r>
      <w:r>
        <w:rPr>
          <w:rFonts w:ascii="Times New Roman"/>
          <w:b w:val="false"/>
          <w:i w:val="false"/>
          <w:color w:val="000000"/>
          <w:sz w:val="28"/>
        </w:rPr>
        <w:t>
</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төрағасы: _______________________ Күні: _____________</w:t>
      </w:r>
      <w:r>
        <w:br/>
      </w:r>
      <w:r>
        <w:rPr>
          <w:rFonts w:ascii="Times New Roman"/>
          <w:b w:val="false"/>
          <w:i w:val="false"/>
          <w:color w:val="000000"/>
          <w:sz w:val="28"/>
        </w:rPr>
        <w:t>
</w:t>
      </w:r>
    </w:p>
    <w:bookmarkStart w:name="z177" w:id="18"/>
    <w:p>
      <w:pPr>
        <w:spacing w:after="0"/>
        <w:ind w:left="0"/>
        <w:jc w:val="both"/>
      </w:pPr>
      <w:r>
        <w:rPr>
          <w:rFonts w:ascii="Times New Roman"/>
          <w:b w:val="false"/>
          <w:i w:val="false"/>
          <w:color w:val="000000"/>
          <w:sz w:val="28"/>
        </w:rPr>
        <w:t>            (Т.А.Ә. (болған жағдайда), қолы)</w:t>
      </w:r>
      <w:r>
        <w:br/>
      </w:r>
      <w:r>
        <w:rPr>
          <w:rFonts w:ascii="Times New Roman"/>
          <w:b w:val="false"/>
          <w:i w:val="false"/>
          <w:color w:val="000000"/>
          <w:sz w:val="28"/>
        </w:rPr>
        <w:t>
</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
</w:t>
      </w:r>
    </w:p>
    <w:bookmarkStart w:name="z179" w:id="19"/>
    <w:p>
      <w:pPr>
        <w:spacing w:after="0"/>
        <w:ind w:left="0"/>
        <w:jc w:val="both"/>
      </w:pPr>
      <w:r>
        <w:rPr>
          <w:rFonts w:ascii="Times New Roman"/>
          <w:b w:val="false"/>
          <w:i w:val="false"/>
          <w:color w:val="000000"/>
          <w:sz w:val="28"/>
        </w:rPr>
        <w:t>            (Т.А.Ә. (болған жағдайда), қолы)</w:t>
      </w:r>
      <w:r>
        <w:br/>
      </w:r>
      <w:r>
        <w:rPr>
          <w:rFonts w:ascii="Times New Roman"/>
          <w:b w:val="false"/>
          <w:i w:val="false"/>
          <w:color w:val="000000"/>
          <w:sz w:val="28"/>
        </w:rPr>
        <w:t>
</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Ескерту: аббревиатураның шешуі:</w:t>
      </w:r>
      <w:r>
        <w:br/>
      </w:r>
      <w:r>
        <w:rPr>
          <w:rFonts w:ascii="Times New Roman"/>
          <w:b w:val="false"/>
          <w:i w:val="false"/>
          <w:color w:val="000000"/>
          <w:sz w:val="28"/>
        </w:rPr>
        <w:t>
      </w:t>
      </w:r>
      <w:r>
        <w:rPr>
          <w:rFonts w:ascii="Times New Roman"/>
          <w:b w:val="false"/>
          <w:i w:val="false"/>
          <w:color w:val="000000"/>
          <w:sz w:val="28"/>
        </w:rPr>
        <w:t>Т.А.Ә. - тегі, аты, әкесінің аты.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