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954a" w14:textId="d7b9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аудандық мәслихатының 2016 жылғы 15 сәуірдегі № 2-1 "Тасқала аудандық мәслихатының 2015 жылғы 24 желтоқсандағы № 36-2 "2016-2018 жылдарға арналған аудандық бюджет туралы" шешіміне өзгерістер мен толықтыру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аудандық мәслихатының 2016 жылғы 5 тамыздағы № 5-7 шешімі. Батыс Қазақстан облысының Әділет департаментінде 2016 жылғы 12 тамызда № 4512 болып тіркелді. Күші жойылды - Батыс Қазақстан облысы Тасқала аудандық мәслихатының 2017 жылғы 27 қаңтардағы № 10-6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Тасқала аудандық мәслихатының 27.01.2017 </w:t>
      </w:r>
      <w:r>
        <w:rPr>
          <w:rFonts w:ascii="Times New Roman"/>
          <w:b w:val="false"/>
          <w:i w:val="false"/>
          <w:color w:val="ff0000"/>
          <w:sz w:val="28"/>
        </w:rPr>
        <w:t>№ 10-6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Тасқала аудандық мәслихатының 2016 жылғы 15 сәуірдегі №2-1 "Тасқала аудандық мәслихатының 2015 жылғы 24 желтоқсандағы №36-2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 енгізу туралы" (Нормативтік құқықтық актілерді мемлекеттік тіркеу тізілімінде №4395 болып тіркелген, 2016 жылы 16 мамырда "Әділет" ақпараттық-құқықтық жүйесінде жарияланған) шешіміне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"Тасқала аудандық мәслихатының 2015 жылғы 24 желтоқсандағы №36-2 "2016-2018 жылдарға арналған аудандық бюджет туралы" шешіміне өзгерістер мен толықтырулар енгізу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отыз төртінші абзацтың орыс тіліндегі мәтініне өзгеріс енгізілді, мемлекеттік тілде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отыз бесінші абзацтың орыс тіліндегі мәтініне өзгеріс енгізілді, мемлекеттік тілде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отыз алтыншы абзацтың орыс тіліндегі мәтініне өзгеріс енгізілді, мемлекеттік тілде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отыз тоғызыншы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"мынадай мазмұндағы 9-1 тармағымен толықтырылсын:".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Тасқала аудандық мәслихатының аппараты басшысының міндетін атқарушы (Б.Бисалиев)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Ә.Сәрсенбаев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