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e4bd7" w14:textId="45e4b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ауданы бойынша 2016 жылға басым дақылдар өндіруді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өндеп өсіру шығындарының құнын субсидиялауға арналған өтінімді ұсыну мерзімдерін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әкімдігінің 2016 жылғы 20 қазандағы № 148 қаулысы. Батыс Қазақстан облысының Әділет департаментінде 2016 жылғы 21 қазанда № 4588 болып тіркелді. Күші жойылды - Батыс Қазақстан облысы Шыңғырлау ауданы әкімдігінің 2017 жылғы 23 ақпандағы № 32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Шыңғырлау ауданы әкімдігінің 23.02.2017 </w:t>
      </w:r>
      <w:r>
        <w:rPr>
          <w:rFonts w:ascii="Times New Roman"/>
          <w:b w:val="false"/>
          <w:i w:val="false"/>
          <w:color w:val="ff0000"/>
          <w:sz w:val="28"/>
        </w:rPr>
        <w:t>№ 32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 жылғы 23 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"Басым дақылдар өндіруді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туралы" Қазақстан Республикасы Ауыл шаруашылығы министірінің міндетін атқарушының 2015 жылғы 27 ақпандағы № 4-3/177 (Қазақстан Республикасының Әділет министрлігінде 2015 жылы 20 мамырда № 11094 тіркелді) бұйрығының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Шыңғырлау ауданы бойынша 2016 жылға басым дақылдар өндіруді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өндеп өсіру шығындарының құнын субсидиялауға арналған өтінімді ұсыну мерзімдері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Шыңғырлау ауданы әкімі аппаратының персоналды басқару қызметі (кадр қызметі) және мемлекеттік-құқықтық жұмыстар бөлімі басшысы (А. М. Нурушев)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аудан әкімінің орынбасары Қ. Айтмұхамбетовке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Есалиев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 жылғы 20 қазандағы № 148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Шыңғырлау ауданы бойынша 2016 жылға басым дақылдар өндіруді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субсидиялауға арналған өтінімді ұсыну мерзімдері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5"/>
        <w:gridCol w:w="5308"/>
        <w:gridCol w:w="5007"/>
      </w:tblGrid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басым ауыл шаруашылығы дақылдарының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алушылардың тізіміне қосуға арналған өтінімдерді ұсыну мерзімдері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қазаннан бастап 30 қарашаға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қазаннан бастап 30 қарашаға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қазаннан бастап 30 қарашаға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қазаннан бастап 30 қарашаға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қазаннан бастап 30 қарашаға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Көкөніс-бақша дақылдары (қорғалған топырақ жағдайында өсірілетін көкөніс дақылдарын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қазаннан бастап 30 қарашаға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тамшылатып суару жүйесін қолданып өсірілген көкөніс-бақша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қазаннан бастап 30 қарашаға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Қорғалған топырақ жағдайында өсірілетін көкөніс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қазаннан бастап 30 қарашаға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жылдық және бір жылдық шөптер (өткен жылғы егілген көп жылдық шөптерді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қазаннан бастап 30 қарашаға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 тұқымдас көпжылдық шөптер бірінші, екінші және үшінші өсу жылдарында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қазаннан бастап 30 қарашаға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және сүрлемдік 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қазаннан бастап 30 қарашаға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