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a1ea" w14:textId="39ba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2016 жылғы 24 қарашадағы № 175 қаулысы. Батыс Қазақстан облысының Әділет департаментінде 2016 жылғы 6 желтоқсанда № 4607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Шыңғырлау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Шыңғырлау ауданы әкімі аппаратының персоналды басқару қызметі (кадр қызметі) және мемлекеттік–құқықтық жұмыстар бөлімі басшысы (А.М. Нурушев)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Т.Е.Каюповқа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24 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175 Шыңғырлау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әкімдігінің күші жойылған кейбір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Шыңғырлау ауданы әкімдігінің 2012 жылғы 16 наурыздағы № 53 "Мүгедектер үшін жұмыс орындарына квота белгілеу туралы" (Нормативтік құқықтық актілерді мемлекеттік тіркеу тізілімінде № 7-13-151 болып тіркелген, 2012 жылғы 16 маусымда "Серпін"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Шыңғырлау ауданы әкімдігінің 2016 жылғы 15 қаңтардағы № 3 "2016 жылға нысаналы топтарға жататын адамдардың қосымша тізбесін белгілеу туралы" (Нормативтік құқықтық актілерді мемлекеттік тіркеу тізілімінде № 4249 болып тіркелген, 2016 жылғы 10 ақпанда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Шыңғырлау ауданы әкімдігінің 2016 жылғы 15 қаңтардағы № 4 "Шыңғырлау ауданы бойынша 2016 жылға арналған қоғамдық жұмыстарды ұйымдастыру және қаржыландыру туралы" (Нормативтік құқықтық актілерді мемлекеттік тіркеу тізілімінде № 4250 болып тіркелген, 2016 жылғы 10 ақпанда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