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4c5fe" w14:textId="1c4c5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Мемлекеттік жоспарлау жүйесінің кейбір мәселелері туралы" Қазақстан Республикасы Ұлттық экономика министрінің 2016 жылғы 4 ақпандағы № 58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2017 жылғы 4 қаңтардағы № 1 бұйрығы. Қазақстан Республикасының Әділет министрлігінде 2017 жылғы 1 ақпанда № 14757 болып тіркелді. Күші жойылды - Қазақстан Республикасы Ұлттық экономика министрінің 2018 жылғы 19 ақпандағы № 64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19.02.2018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Республикасындағы Мемлекеттік жоспарлау жүйесінің кейбір мәселелері туралы" Қазақстан Республикасы Ұлттық экономика министрінің 2016 жылғы 4 ақпандағы № 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13411 болып тіркелген, "Әділет" ақпараттық-құқықтық жүйесінде 2016 жылғы 25 наурызда жарияланған) мынадай өзгеріс енгізілсін: </w:t>
      </w:r>
    </w:p>
    <w:bookmarkEnd w:id="1"/>
    <w:bookmarkStart w:name="z2" w:id="2"/>
    <w:p>
      <w:pPr>
        <w:spacing w:after="0"/>
        <w:ind w:left="0"/>
        <w:jc w:val="both"/>
      </w:pPr>
      <w:r>
        <w:rPr>
          <w:rFonts w:ascii="Times New Roman"/>
          <w:b w:val="false"/>
          <w:i w:val="false"/>
          <w:color w:val="000000"/>
          <w:sz w:val="28"/>
        </w:rPr>
        <w:t xml:space="preserve">
      Қазақстан Республикасының Стратегиялық даму жоспарына, мемлекеттік және үкіметтік бағдарламаларға, мемлекеттік органдардың стратегиялық жоспарларына және аумақтарды дамыту бағдарламаларына мониторинг жүргізу жөніндегі </w:t>
      </w:r>
      <w:r>
        <w:rPr>
          <w:rFonts w:ascii="Times New Roman"/>
          <w:b w:val="false"/>
          <w:i w:val="false"/>
          <w:color w:val="000000"/>
          <w:sz w:val="28"/>
        </w:rPr>
        <w:t xml:space="preserve"> әдістемеде:</w:t>
      </w:r>
    </w:p>
    <w:bookmarkEnd w:id="2"/>
    <w:bookmarkStart w:name="z3" w:id="3"/>
    <w:p>
      <w:pPr>
        <w:spacing w:after="0"/>
        <w:ind w:left="0"/>
        <w:jc w:val="both"/>
      </w:pPr>
      <w:r>
        <w:rPr>
          <w:rFonts w:ascii="Times New Roman"/>
          <w:b w:val="false"/>
          <w:i w:val="false"/>
          <w:color w:val="000000"/>
          <w:sz w:val="28"/>
        </w:rPr>
        <w:t xml:space="preserve">
      Көрсетілген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органның стратегиялық жоспарының іске асырылуы туралы есеп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3"/>
    <w:bookmarkStart w:name="z4" w:id="4"/>
    <w:p>
      <w:pPr>
        <w:spacing w:after="0"/>
        <w:ind w:left="0"/>
        <w:jc w:val="both"/>
      </w:pPr>
      <w:r>
        <w:rPr>
          <w:rFonts w:ascii="Times New Roman"/>
          <w:b w:val="false"/>
          <w:i w:val="false"/>
          <w:color w:val="000000"/>
          <w:sz w:val="28"/>
        </w:rPr>
        <w:t>
      2. Қазақстан Республикасы Ұлттық экономика министрлігінің Стратегиялық жоспарлау және талдау департаменті заңнамада белгіленген тәртіппен:</w:t>
      </w:r>
    </w:p>
    <w:bookmarkEnd w:id="4"/>
    <w:bookmarkStart w:name="z5"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6"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көшірмесін қазақ және орыс тілдерінде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бар республикалық мемлекеттік кәсіпорнына жіберуді, сондай-ақ осы бұйрық мемлекеттік тіркелгеннен кейін күнтізбелік он күн ішінде оның көшірмесін ресми жариялауға мерзімді баспасөз басылымдарына жіберуді;</w:t>
      </w:r>
    </w:p>
    <w:bookmarkEnd w:id="6"/>
    <w:bookmarkStart w:name="z7" w:id="7"/>
    <w:p>
      <w:pPr>
        <w:spacing w:after="0"/>
        <w:ind w:left="0"/>
        <w:jc w:val="both"/>
      </w:pPr>
      <w:r>
        <w:rPr>
          <w:rFonts w:ascii="Times New Roman"/>
          <w:b w:val="false"/>
          <w:i w:val="false"/>
          <w:color w:val="000000"/>
          <w:sz w:val="28"/>
        </w:rPr>
        <w:t>
      3) осы бұйрықты Қазақстан Республикасының Ұлттық экономика министрлігінің интернет-ресурсында орналастыруды;</w:t>
      </w:r>
    </w:p>
    <w:bookmarkEnd w:id="7"/>
    <w:bookmarkStart w:name="z8" w:id="8"/>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Республикасының Ұлттық экономика министрлігінің Заң департаментіне бұйрықтың осы тармағының 1), 2) және 3) тармақшаларында көзделген іс-шаралардың орындалуы туралы мәліметтерді ұсынуды қамтамасыз етсін.</w:t>
      </w:r>
    </w:p>
    <w:bookmarkEnd w:id="8"/>
    <w:bookmarkStart w:name="z9"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9"/>
    <w:bookmarkStart w:name="z10"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2017 жылғы 4 қаңтардағы</w:t>
            </w:r>
            <w:r>
              <w:br/>
            </w:r>
            <w:r>
              <w:rPr>
                <w:rFonts w:ascii="Times New Roman"/>
                <w:b w:val="false"/>
                <w:i w:val="false"/>
                <w:color w:val="000000"/>
                <w:sz w:val="20"/>
              </w:rPr>
              <w:t>№1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Стратегиялық даму жоспарына,</w:t>
            </w:r>
            <w:r>
              <w:br/>
            </w:r>
            <w:r>
              <w:rPr>
                <w:rFonts w:ascii="Times New Roman"/>
                <w:b w:val="false"/>
                <w:i w:val="false"/>
                <w:color w:val="000000"/>
                <w:sz w:val="20"/>
              </w:rPr>
              <w:t>мемлекеттік және үкіметтік</w:t>
            </w:r>
            <w:r>
              <w:br/>
            </w:r>
            <w:r>
              <w:rPr>
                <w:rFonts w:ascii="Times New Roman"/>
                <w:b w:val="false"/>
                <w:i w:val="false"/>
                <w:color w:val="000000"/>
                <w:sz w:val="20"/>
              </w:rPr>
              <w:t xml:space="preserve">бағдарламаларға, мемлекеттік </w:t>
            </w:r>
            <w:r>
              <w:br/>
            </w:r>
            <w:r>
              <w:rPr>
                <w:rFonts w:ascii="Times New Roman"/>
                <w:b w:val="false"/>
                <w:i w:val="false"/>
                <w:color w:val="000000"/>
                <w:sz w:val="20"/>
              </w:rPr>
              <w:t>органдардың стратегиялық жоспарларына</w:t>
            </w:r>
            <w:r>
              <w:br/>
            </w:r>
            <w:r>
              <w:rPr>
                <w:rFonts w:ascii="Times New Roman"/>
                <w:b w:val="false"/>
                <w:i w:val="false"/>
                <w:color w:val="000000"/>
                <w:sz w:val="20"/>
              </w:rPr>
              <w:t xml:space="preserve"> және аумақтарды дамыту бағдарламаларына </w:t>
            </w:r>
            <w:r>
              <w:br/>
            </w:r>
            <w:r>
              <w:rPr>
                <w:rFonts w:ascii="Times New Roman"/>
                <w:b w:val="false"/>
                <w:i w:val="false"/>
                <w:color w:val="000000"/>
                <w:sz w:val="20"/>
              </w:rPr>
              <w:t>ониторинг жүргізу жөніндегі әдістемеге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11"/>
    <w:p>
      <w:pPr>
        <w:spacing w:after="0"/>
        <w:ind w:left="0"/>
        <w:jc w:val="left"/>
      </w:pPr>
      <w:r>
        <w:rPr>
          <w:rFonts w:ascii="Times New Roman"/>
          <w:b/>
          <w:i w:val="false"/>
          <w:color w:val="000000"/>
        </w:rPr>
        <w:t xml:space="preserve"> Мемлекеттік органның стратегиялық жоспарының іске асырылуы  туралы есеп</w:t>
      </w:r>
    </w:p>
    <w:bookmarkEnd w:id="11"/>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w:t>
      </w:r>
      <w:r>
        <w:rPr>
          <w:rFonts w:ascii="Times New Roman"/>
          <w:b/>
          <w:i w:val="false"/>
          <w:color w:val="000000"/>
          <w:sz w:val="28"/>
        </w:rPr>
        <w:t>______</w:t>
      </w:r>
      <w:r>
        <w:br/>
      </w:r>
      <w:r>
        <w:rPr>
          <w:rFonts w:ascii="Times New Roman"/>
          <w:b w:val="false"/>
          <w:i w:val="false"/>
          <w:color w:val="000000"/>
          <w:sz w:val="28"/>
        </w:rPr>
        <w:t>(Әзірлеуші мемлекеттік органның атауы)</w:t>
      </w:r>
    </w:p>
    <w:p>
      <w:pPr>
        <w:spacing w:after="0"/>
        <w:ind w:left="0"/>
        <w:jc w:val="both"/>
      </w:pPr>
      <w:r>
        <w:rPr>
          <w:rFonts w:ascii="Times New Roman"/>
          <w:b w:val="false"/>
          <w:i w:val="false"/>
          <w:color w:val="000000"/>
          <w:sz w:val="28"/>
        </w:rPr>
        <w:t>
      ________________________ жылдарға арналған,</w:t>
      </w:r>
    </w:p>
    <w:p>
      <w:pPr>
        <w:spacing w:after="0"/>
        <w:ind w:left="0"/>
        <w:jc w:val="both"/>
      </w:pPr>
      <w:r>
        <w:rPr>
          <w:rFonts w:ascii="Times New Roman"/>
          <w:b w:val="false"/>
          <w:i w:val="false"/>
          <w:color w:val="000000"/>
          <w:sz w:val="28"/>
        </w:rPr>
        <w:t>
      (жоспарлы кезең)</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органның стратегиялық жоспары бекітілген бұйрықтың атауы)</w:t>
      </w:r>
    </w:p>
    <w:p>
      <w:pPr>
        <w:spacing w:after="0"/>
        <w:ind w:left="0"/>
        <w:jc w:val="both"/>
      </w:pPr>
      <w:r>
        <w:rPr>
          <w:rFonts w:ascii="Times New Roman"/>
          <w:b w:val="false"/>
          <w:i w:val="false"/>
          <w:color w:val="000000"/>
          <w:sz w:val="28"/>
        </w:rPr>
        <w:t>
      20____жылғы "___"_____________№ ______ бұйрығымен бекітілген</w:t>
      </w:r>
    </w:p>
    <w:p>
      <w:pPr>
        <w:spacing w:after="0"/>
        <w:ind w:left="0"/>
        <w:jc w:val="both"/>
      </w:pPr>
      <w:r>
        <w:rPr>
          <w:rFonts w:ascii="Times New Roman"/>
          <w:b w:val="false"/>
          <w:i w:val="false"/>
          <w:color w:val="000000"/>
          <w:sz w:val="28"/>
        </w:rPr>
        <w:t>
      Есеп беру кезеңі:______________________</w:t>
      </w:r>
    </w:p>
    <w:p>
      <w:pPr>
        <w:spacing w:after="0"/>
        <w:ind w:left="0"/>
        <w:jc w:val="left"/>
      </w:pPr>
      <w:r>
        <w:rPr>
          <w:rFonts w:ascii="Times New Roman"/>
          <w:b/>
          <w:i w:val="false"/>
          <w:color w:val="000000"/>
        </w:rPr>
        <w:t xml:space="preserve"> 1. Тәуекелдерді басқаруды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9"/>
        <w:gridCol w:w="3176"/>
        <w:gridCol w:w="4093"/>
        <w:gridCol w:w="3382"/>
      </w:tblGrid>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тәуекелдердің атауы</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бойынша жоспарланған іс-шаралар</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бойынша іс-шаралардың іс жүзінде орындалуы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(орындалуы/орындалмауы туралы ақпарат)</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стратегиялық бағыт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мақсат</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n-стратегиялық бағыт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Мақсаттарға және нысаналы индикаторларға қол жеткізу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1816"/>
        <w:gridCol w:w="1816"/>
        <w:gridCol w:w="1816"/>
        <w:gridCol w:w="1816"/>
        <w:gridCol w:w="2044"/>
      </w:tblGrid>
      <w:tr>
        <w:trPr>
          <w:trHeight w:val="30" w:hRule="atLeast"/>
        </w:trPr>
        <w:tc>
          <w:tcPr>
            <w:tcW w:w="2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индикатордың атауы</w:t>
            </w:r>
          </w:p>
        </w:tc>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2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xml:space="preserve">
(орындалуы/орындалмауы </w:t>
            </w:r>
            <w:r>
              <w:br/>
            </w:r>
            <w:r>
              <w:rPr>
                <w:rFonts w:ascii="Times New Roman"/>
                <w:b w:val="false"/>
                <w:i w:val="false"/>
                <w:color w:val="000000"/>
                <w:sz w:val="20"/>
              </w:rPr>
              <w:t>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стратегиялық бағыт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мақсат</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n-нысаналы индикатор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n-стратегиялық бағыт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i w:val="false"/>
          <w:color w:val="000000"/>
        </w:rPr>
        <w:t xml:space="preserve"> 3. Талдамалық жазба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11443"/>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бірінші басшысы </w:t>
            </w:r>
          </w:p>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______________________________қолы</w:t>
            </w:r>
            <w:r>
              <w:br/>
            </w:r>
            <w:r>
              <w:rPr>
                <w:rFonts w:ascii="Times New Roman"/>
                <w:b w:val="false"/>
                <w:i w:val="false"/>
                <w:color w:val="000000"/>
                <w:sz w:val="20"/>
              </w:rPr>
              <w:t>
Тегі, аты және әкесінің аты (бар болса)</w:t>
            </w:r>
          </w:p>
        </w:tc>
      </w:tr>
    </w:tbl>
    <w:bookmarkStart w:name="z18" w:id="12"/>
    <w:p>
      <w:pPr>
        <w:spacing w:after="0"/>
        <w:ind w:left="0"/>
        <w:jc w:val="both"/>
      </w:pPr>
      <w:r>
        <w:rPr>
          <w:rFonts w:ascii="Times New Roman"/>
          <w:b w:val="false"/>
          <w:i w:val="false"/>
          <w:color w:val="000000"/>
          <w:sz w:val="28"/>
        </w:rPr>
        <w:t xml:space="preserve">
      Ескертпе: мемлекеттік органның стратегиялық жоспарының іске асырылуы туралы есеп мемлекеттік органның стратегиялық жоспарының іске асырылуы туралы есепті толтыру бойынша түсіндірулерге сәйкес осы форматқа </w:t>
      </w:r>
      <w:r>
        <w:rPr>
          <w:rFonts w:ascii="Times New Roman"/>
          <w:b w:val="false"/>
          <w:i w:val="false"/>
          <w:color w:val="000000"/>
          <w:sz w:val="28"/>
        </w:rPr>
        <w:t>қосымшаға</w:t>
      </w:r>
      <w:r>
        <w:rPr>
          <w:rFonts w:ascii="Times New Roman"/>
          <w:b w:val="false"/>
          <w:i w:val="false"/>
          <w:color w:val="000000"/>
          <w:sz w:val="28"/>
        </w:rPr>
        <w:t xml:space="preserve"> сәйкес толтырылады.</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r>
              <w:br/>
            </w:r>
            <w:r>
              <w:rPr>
                <w:rFonts w:ascii="Times New Roman"/>
                <w:b w:val="false"/>
                <w:i w:val="false"/>
                <w:color w:val="000000"/>
                <w:sz w:val="20"/>
              </w:rPr>
              <w:t>стратегиялық жоспарының іске</w:t>
            </w:r>
            <w:r>
              <w:br/>
            </w:r>
            <w:r>
              <w:rPr>
                <w:rFonts w:ascii="Times New Roman"/>
                <w:b w:val="false"/>
                <w:i w:val="false"/>
                <w:color w:val="000000"/>
                <w:sz w:val="20"/>
              </w:rPr>
              <w:t>асырылуы туралы есептің</w:t>
            </w:r>
            <w:r>
              <w:br/>
            </w:r>
            <w:r>
              <w:rPr>
                <w:rFonts w:ascii="Times New Roman"/>
                <w:b w:val="false"/>
                <w:i w:val="false"/>
                <w:color w:val="000000"/>
                <w:sz w:val="20"/>
              </w:rPr>
              <w:t>нысанына қосымша</w:t>
            </w:r>
          </w:p>
        </w:tc>
      </w:tr>
    </w:tbl>
    <w:bookmarkStart w:name="z50" w:id="13"/>
    <w:p>
      <w:pPr>
        <w:spacing w:after="0"/>
        <w:ind w:left="0"/>
        <w:jc w:val="left"/>
      </w:pPr>
      <w:r>
        <w:rPr>
          <w:rFonts w:ascii="Times New Roman"/>
          <w:b/>
          <w:i w:val="false"/>
          <w:color w:val="000000"/>
        </w:rPr>
        <w:t xml:space="preserve"> Мемлекеттік органның стратегиялық жоспарының іске асырылуы туралы есепті толтыру бойынша түсіндірулер</w:t>
      </w:r>
    </w:p>
    <w:bookmarkEnd w:id="13"/>
    <w:bookmarkStart w:name="z19" w:id="14"/>
    <w:p>
      <w:pPr>
        <w:spacing w:after="0"/>
        <w:ind w:left="0"/>
        <w:jc w:val="both"/>
      </w:pPr>
      <w:r>
        <w:rPr>
          <w:rFonts w:ascii="Times New Roman"/>
          <w:b w:val="false"/>
          <w:i w:val="false"/>
          <w:color w:val="000000"/>
          <w:sz w:val="28"/>
        </w:rPr>
        <w:t>
      Мемлекеттік органның стратегиялық жоспарының іске асырылуы туралы есеп мынадай тәртіппен толтырылады:</w:t>
      </w:r>
    </w:p>
    <w:bookmarkEnd w:id="14"/>
    <w:bookmarkStart w:name="z20" w:id="15"/>
    <w:p>
      <w:pPr>
        <w:spacing w:after="0"/>
        <w:ind w:left="0"/>
        <w:jc w:val="both"/>
      </w:pPr>
      <w:r>
        <w:rPr>
          <w:rFonts w:ascii="Times New Roman"/>
          <w:b w:val="false"/>
          <w:i w:val="false"/>
          <w:color w:val="000000"/>
          <w:sz w:val="28"/>
        </w:rPr>
        <w:t>
      1. "(әзірлеуші мемлекеттік органның атауы)" деген жолда стратегиялық жоспарды әзірлеуші мемлекеттік органның толық атауы көрсетіледі.</w:t>
      </w:r>
    </w:p>
    <w:bookmarkEnd w:id="15"/>
    <w:bookmarkStart w:name="z21" w:id="16"/>
    <w:p>
      <w:pPr>
        <w:spacing w:after="0"/>
        <w:ind w:left="0"/>
        <w:jc w:val="both"/>
      </w:pPr>
      <w:r>
        <w:rPr>
          <w:rFonts w:ascii="Times New Roman"/>
          <w:b w:val="false"/>
          <w:i w:val="false"/>
          <w:color w:val="000000"/>
          <w:sz w:val="28"/>
        </w:rPr>
        <w:t>
      2. "(жоспарлы кезең)" деген жолда стратегиялық жоспар әзірленген жоспарлы бесжылдық кезеңдегі есепті жыл көрсетіледі.</w:t>
      </w:r>
    </w:p>
    <w:bookmarkEnd w:id="16"/>
    <w:bookmarkStart w:name="z22" w:id="17"/>
    <w:p>
      <w:pPr>
        <w:spacing w:after="0"/>
        <w:ind w:left="0"/>
        <w:jc w:val="both"/>
      </w:pPr>
      <w:r>
        <w:rPr>
          <w:rFonts w:ascii="Times New Roman"/>
          <w:b w:val="false"/>
          <w:i w:val="false"/>
          <w:color w:val="000000"/>
          <w:sz w:val="28"/>
        </w:rPr>
        <w:t>
      3. "(мемлекеттік органның стратегиялық жоспары бекітілген бұйрықтың атауы)" деген жолда мемлекеттік органның стратегиялық жоспары бекітілген бұйрықтың деректемелері (нөмірі мен күні) көрсетіледі.</w:t>
      </w:r>
    </w:p>
    <w:bookmarkEnd w:id="17"/>
    <w:bookmarkStart w:name="z23" w:id="18"/>
    <w:p>
      <w:pPr>
        <w:spacing w:after="0"/>
        <w:ind w:left="0"/>
        <w:jc w:val="both"/>
      </w:pPr>
      <w:r>
        <w:rPr>
          <w:rFonts w:ascii="Times New Roman"/>
          <w:b w:val="false"/>
          <w:i w:val="false"/>
          <w:color w:val="000000"/>
          <w:sz w:val="28"/>
        </w:rPr>
        <w:t>
      4. "Есеп кезеңі" деген жолда есепті кезең (есепті жыл) көрсетіледі.</w:t>
      </w:r>
    </w:p>
    <w:bookmarkEnd w:id="18"/>
    <w:bookmarkStart w:name="z24" w:id="19"/>
    <w:p>
      <w:pPr>
        <w:spacing w:after="0"/>
        <w:ind w:left="0"/>
        <w:jc w:val="both"/>
      </w:pPr>
      <w:r>
        <w:rPr>
          <w:rFonts w:ascii="Times New Roman"/>
          <w:b w:val="false"/>
          <w:i w:val="false"/>
          <w:color w:val="000000"/>
          <w:sz w:val="28"/>
        </w:rPr>
        <w:t>
      5. "Тәуекелдерді басқаруды талдау" деген 1-бөлім:</w:t>
      </w:r>
    </w:p>
    <w:bookmarkEnd w:id="19"/>
    <w:bookmarkStart w:name="z25" w:id="20"/>
    <w:p>
      <w:pPr>
        <w:spacing w:after="0"/>
        <w:ind w:left="0"/>
        <w:jc w:val="both"/>
      </w:pPr>
      <w:r>
        <w:rPr>
          <w:rFonts w:ascii="Times New Roman"/>
          <w:b w:val="false"/>
          <w:i w:val="false"/>
          <w:color w:val="000000"/>
          <w:sz w:val="28"/>
        </w:rPr>
        <w:t>
      1) "Стратегиялық бағыт" деген жолдарда мемлекеттік органның стратегиялық жоспарында айқындалған стратегиялық бағыттар көрсетіледі;</w:t>
      </w:r>
    </w:p>
    <w:bookmarkEnd w:id="20"/>
    <w:bookmarkStart w:name="z26" w:id="21"/>
    <w:p>
      <w:pPr>
        <w:spacing w:after="0"/>
        <w:ind w:left="0"/>
        <w:jc w:val="both"/>
      </w:pPr>
      <w:r>
        <w:rPr>
          <w:rFonts w:ascii="Times New Roman"/>
          <w:b w:val="false"/>
          <w:i w:val="false"/>
          <w:color w:val="000000"/>
          <w:sz w:val="28"/>
        </w:rPr>
        <w:t>
      2) "Мақсат" деген жолдарда мемлекеттік органның стратегиялық жоспарында айқындалған мақсаттар көрсетіледі;</w:t>
      </w:r>
    </w:p>
    <w:bookmarkEnd w:id="21"/>
    <w:bookmarkStart w:name="z27" w:id="22"/>
    <w:p>
      <w:pPr>
        <w:spacing w:after="0"/>
        <w:ind w:left="0"/>
        <w:jc w:val="both"/>
      </w:pPr>
      <w:r>
        <w:rPr>
          <w:rFonts w:ascii="Times New Roman"/>
          <w:b w:val="false"/>
          <w:i w:val="false"/>
          <w:color w:val="000000"/>
          <w:sz w:val="28"/>
        </w:rPr>
        <w:t>
      3) 1-бағанда мемлекеттік органның стратегиялық жоспарында көзделген тәуекелдердің атауы көрсетіледі;</w:t>
      </w:r>
    </w:p>
    <w:bookmarkEnd w:id="22"/>
    <w:bookmarkStart w:name="z28" w:id="23"/>
    <w:p>
      <w:pPr>
        <w:spacing w:after="0"/>
        <w:ind w:left="0"/>
        <w:jc w:val="both"/>
      </w:pPr>
      <w:r>
        <w:rPr>
          <w:rFonts w:ascii="Times New Roman"/>
          <w:b w:val="false"/>
          <w:i w:val="false"/>
          <w:color w:val="000000"/>
          <w:sz w:val="28"/>
        </w:rPr>
        <w:t>
      4) 2-бағанда мемлекеттік органның стратегиялық жоспарында жоспарланған тәуекелдерді басқару жөніндегі іс-шаралар көрсетіледі;</w:t>
      </w:r>
    </w:p>
    <w:bookmarkEnd w:id="23"/>
    <w:bookmarkStart w:name="z29" w:id="24"/>
    <w:p>
      <w:pPr>
        <w:spacing w:after="0"/>
        <w:ind w:left="0"/>
        <w:jc w:val="both"/>
      </w:pPr>
      <w:r>
        <w:rPr>
          <w:rFonts w:ascii="Times New Roman"/>
          <w:b w:val="false"/>
          <w:i w:val="false"/>
          <w:color w:val="000000"/>
          <w:sz w:val="28"/>
        </w:rPr>
        <w:t>
      5) 3-бағанда тәуекелдерді басқару бойынша жоспарланған іс-шаралардың іс жүзінде орындалуы жөніндегі ақпарат келтіріледі;</w:t>
      </w:r>
    </w:p>
    <w:bookmarkEnd w:id="24"/>
    <w:bookmarkStart w:name="z30" w:id="25"/>
    <w:p>
      <w:pPr>
        <w:spacing w:after="0"/>
        <w:ind w:left="0"/>
        <w:jc w:val="both"/>
      </w:pPr>
      <w:r>
        <w:rPr>
          <w:rFonts w:ascii="Times New Roman"/>
          <w:b w:val="false"/>
          <w:i w:val="false"/>
          <w:color w:val="000000"/>
          <w:sz w:val="28"/>
        </w:rPr>
        <w:t>
      6) 4-бағанда тәуекелдерді басқару бойынша жоспарланған іс-шаралардың орындалуы немесе орындалмауы туралы ақпарат келтіріледі.</w:t>
      </w:r>
    </w:p>
    <w:bookmarkEnd w:id="25"/>
    <w:bookmarkStart w:name="z31" w:id="26"/>
    <w:p>
      <w:pPr>
        <w:spacing w:after="0"/>
        <w:ind w:left="0"/>
        <w:jc w:val="both"/>
      </w:pPr>
      <w:r>
        <w:rPr>
          <w:rFonts w:ascii="Times New Roman"/>
          <w:b w:val="false"/>
          <w:i w:val="false"/>
          <w:color w:val="000000"/>
          <w:sz w:val="28"/>
        </w:rPr>
        <w:t>
      6. "Мақсаттарға және нысаналы индикаторларға қол жеткізу" деген 2-бөлім:</w:t>
      </w:r>
    </w:p>
    <w:bookmarkEnd w:id="26"/>
    <w:bookmarkStart w:name="z32" w:id="27"/>
    <w:p>
      <w:pPr>
        <w:spacing w:after="0"/>
        <w:ind w:left="0"/>
        <w:jc w:val="both"/>
      </w:pPr>
      <w:r>
        <w:rPr>
          <w:rFonts w:ascii="Times New Roman"/>
          <w:b w:val="false"/>
          <w:i w:val="false"/>
          <w:color w:val="000000"/>
          <w:sz w:val="28"/>
        </w:rPr>
        <w:t>
      1) "Стратегиялық бағыт" деген жолдарда мемлекеттік органның стратегиялық жоспарында айқындалған стратегиялық бағыттар көрсетіледі;</w:t>
      </w:r>
    </w:p>
    <w:bookmarkEnd w:id="27"/>
    <w:bookmarkStart w:name="z33" w:id="28"/>
    <w:p>
      <w:pPr>
        <w:spacing w:after="0"/>
        <w:ind w:left="0"/>
        <w:jc w:val="both"/>
      </w:pPr>
      <w:r>
        <w:rPr>
          <w:rFonts w:ascii="Times New Roman"/>
          <w:b w:val="false"/>
          <w:i w:val="false"/>
          <w:color w:val="000000"/>
          <w:sz w:val="28"/>
        </w:rPr>
        <w:t>
      2) "Мақсат" деген жолдарда мемлекеттік органның стратегиялық жоспарында айқындалған мақсаттар көрсетіледі;</w:t>
      </w:r>
    </w:p>
    <w:bookmarkEnd w:id="28"/>
    <w:bookmarkStart w:name="z34" w:id="29"/>
    <w:p>
      <w:pPr>
        <w:spacing w:after="0"/>
        <w:ind w:left="0"/>
        <w:jc w:val="both"/>
      </w:pPr>
      <w:r>
        <w:rPr>
          <w:rFonts w:ascii="Times New Roman"/>
          <w:b w:val="false"/>
          <w:i w:val="false"/>
          <w:color w:val="000000"/>
          <w:sz w:val="28"/>
        </w:rPr>
        <w:t>
      3) бірінші бағанда мемлекеттік органның мақсаттары мен стратегиялық бағыттары бөлінісінде мемлекеттік органның бекітілген стратегиялық жоспарынан алынған нысаналы индикатордың атауы келтіріледі;</w:t>
      </w:r>
    </w:p>
    <w:bookmarkEnd w:id="29"/>
    <w:bookmarkStart w:name="z35" w:id="30"/>
    <w:p>
      <w:pPr>
        <w:spacing w:after="0"/>
        <w:ind w:left="0"/>
        <w:jc w:val="both"/>
      </w:pPr>
      <w:r>
        <w:rPr>
          <w:rFonts w:ascii="Times New Roman"/>
          <w:b w:val="false"/>
          <w:i w:val="false"/>
          <w:color w:val="000000"/>
          <w:sz w:val="28"/>
        </w:rPr>
        <w:t>
      4) екінші бағанда іс жүзінде қол жеткізілген нысаналы индикаторлардың (статистикалық деректер, есептеу формулалары және тағы басқа) анықтығын растайтын ақпарат көзі көрсетіледі;</w:t>
      </w:r>
    </w:p>
    <w:bookmarkEnd w:id="30"/>
    <w:bookmarkStart w:name="z36" w:id="31"/>
    <w:p>
      <w:pPr>
        <w:spacing w:after="0"/>
        <w:ind w:left="0"/>
        <w:jc w:val="both"/>
      </w:pPr>
      <w:r>
        <w:rPr>
          <w:rFonts w:ascii="Times New Roman"/>
          <w:b w:val="false"/>
          <w:i w:val="false"/>
          <w:color w:val="000000"/>
          <w:sz w:val="28"/>
        </w:rPr>
        <w:t>
      5) үшінші бағанда нысаналы индикаторлардың өлшем бірліктері көрсетіледі;</w:t>
      </w:r>
    </w:p>
    <w:bookmarkEnd w:id="31"/>
    <w:bookmarkStart w:name="z37" w:id="32"/>
    <w:p>
      <w:pPr>
        <w:spacing w:after="0"/>
        <w:ind w:left="0"/>
        <w:jc w:val="both"/>
      </w:pPr>
      <w:r>
        <w:rPr>
          <w:rFonts w:ascii="Times New Roman"/>
          <w:b w:val="false"/>
          <w:i w:val="false"/>
          <w:color w:val="000000"/>
          <w:sz w:val="28"/>
        </w:rPr>
        <w:t>
      6) төртінші бағанда есепті кезеңдегі нысаналы индикаторлардың жоспарлы мәні көрсетіледі;</w:t>
      </w:r>
    </w:p>
    <w:bookmarkEnd w:id="32"/>
    <w:bookmarkStart w:name="z38" w:id="33"/>
    <w:p>
      <w:pPr>
        <w:spacing w:after="0"/>
        <w:ind w:left="0"/>
        <w:jc w:val="both"/>
      </w:pPr>
      <w:r>
        <w:rPr>
          <w:rFonts w:ascii="Times New Roman"/>
          <w:b w:val="false"/>
          <w:i w:val="false"/>
          <w:color w:val="000000"/>
          <w:sz w:val="28"/>
        </w:rPr>
        <w:t>
      7) бесінші бағанда есепті кезеңдегі нысаналы индикаторлардың нақты мәндері көрсетіледі;</w:t>
      </w:r>
    </w:p>
    <w:bookmarkEnd w:id="33"/>
    <w:bookmarkStart w:name="z39" w:id="34"/>
    <w:p>
      <w:pPr>
        <w:spacing w:after="0"/>
        <w:ind w:left="0"/>
        <w:jc w:val="both"/>
      </w:pPr>
      <w:r>
        <w:rPr>
          <w:rFonts w:ascii="Times New Roman"/>
          <w:b w:val="false"/>
          <w:i w:val="false"/>
          <w:color w:val="000000"/>
          <w:sz w:val="28"/>
        </w:rPr>
        <w:t>
      8) алтыншы бағанда нысаналы индикаторлардың орындалуы немесе орындалмауы туралы ақпарат келтіріледі.</w:t>
      </w:r>
    </w:p>
    <w:bookmarkEnd w:id="34"/>
    <w:bookmarkStart w:name="z40" w:id="35"/>
    <w:p>
      <w:pPr>
        <w:spacing w:after="0"/>
        <w:ind w:left="0"/>
        <w:jc w:val="both"/>
      </w:pPr>
      <w:r>
        <w:rPr>
          <w:rFonts w:ascii="Times New Roman"/>
          <w:b w:val="false"/>
          <w:i w:val="false"/>
          <w:color w:val="000000"/>
          <w:sz w:val="28"/>
        </w:rPr>
        <w:t>
      7. Іске асыру туралы есепте талдамалық жазба қамтылады.</w:t>
      </w:r>
    </w:p>
    <w:bookmarkEnd w:id="35"/>
    <w:bookmarkStart w:name="z41" w:id="36"/>
    <w:p>
      <w:pPr>
        <w:spacing w:after="0"/>
        <w:ind w:left="0"/>
        <w:jc w:val="both"/>
      </w:pPr>
      <w:r>
        <w:rPr>
          <w:rFonts w:ascii="Times New Roman"/>
          <w:b w:val="false"/>
          <w:i w:val="false"/>
          <w:color w:val="000000"/>
          <w:sz w:val="28"/>
        </w:rPr>
        <w:t>
      8. Іске асыру туралы есептің талдамалық жазбасында:</w:t>
      </w:r>
    </w:p>
    <w:bookmarkEnd w:id="36"/>
    <w:bookmarkStart w:name="z42" w:id="37"/>
    <w:p>
      <w:pPr>
        <w:spacing w:after="0"/>
        <w:ind w:left="0"/>
        <w:jc w:val="both"/>
      </w:pPr>
      <w:r>
        <w:rPr>
          <w:rFonts w:ascii="Times New Roman"/>
          <w:b w:val="false"/>
          <w:i w:val="false"/>
          <w:color w:val="000000"/>
          <w:sz w:val="28"/>
        </w:rPr>
        <w:t>
      проблемалардың шешілуі мен мақсаттарға қол жеткізілу дәрежесі, құжатты іске асырудың елдің әлеуметтік-экономикалық дамуына ықпалы туралы ақпарат (бұл ақпарат құжатқа бағалау жүргізілген жылы есепке енгізіледі);</w:t>
      </w:r>
    </w:p>
    <w:bookmarkEnd w:id="37"/>
    <w:bookmarkStart w:name="z43" w:id="38"/>
    <w:p>
      <w:pPr>
        <w:spacing w:after="0"/>
        <w:ind w:left="0"/>
        <w:jc w:val="both"/>
      </w:pPr>
      <w:r>
        <w:rPr>
          <w:rFonts w:ascii="Times New Roman"/>
          <w:b w:val="false"/>
          <w:i w:val="false"/>
          <w:color w:val="000000"/>
          <w:sz w:val="28"/>
        </w:rPr>
        <w:t>
      нысаналы индикаторларға қол жеткізбеудің өңірдегі, елдегі әлеуметтік-экономикалық, қоғамдық-саяси жағдайға ықпалы туралы ақпарат;</w:t>
      </w:r>
    </w:p>
    <w:bookmarkEnd w:id="38"/>
    <w:bookmarkStart w:name="z44" w:id="39"/>
    <w:p>
      <w:pPr>
        <w:spacing w:after="0"/>
        <w:ind w:left="0"/>
        <w:jc w:val="both"/>
      </w:pPr>
      <w:r>
        <w:rPr>
          <w:rFonts w:ascii="Times New Roman"/>
          <w:b w:val="false"/>
          <w:i w:val="false"/>
          <w:color w:val="000000"/>
          <w:sz w:val="28"/>
        </w:rPr>
        <w:t>
      игілік алушылардың қанағаттанушылық (болған жағдайда) деңгейі, оның ішінде жоспарланғанға қарағанда ұсынылған мемлекеттік қызметтердің нақты көлемінің деңгейі туралы ақпарат;</w:t>
      </w:r>
    </w:p>
    <w:bookmarkEnd w:id="39"/>
    <w:bookmarkStart w:name="z45" w:id="40"/>
    <w:p>
      <w:pPr>
        <w:spacing w:after="0"/>
        <w:ind w:left="0"/>
        <w:jc w:val="both"/>
      </w:pPr>
      <w:r>
        <w:rPr>
          <w:rFonts w:ascii="Times New Roman"/>
          <w:b w:val="false"/>
          <w:i w:val="false"/>
          <w:color w:val="000000"/>
          <w:sz w:val="28"/>
        </w:rPr>
        <w:t>
      жүргізілген бақылау іс-шаралары, мемлекеттік аудит және сараптамалық-талдамалық іс-шаралар туралы мәліметтер;</w:t>
      </w:r>
    </w:p>
    <w:bookmarkEnd w:id="40"/>
    <w:bookmarkStart w:name="z46" w:id="41"/>
    <w:p>
      <w:pPr>
        <w:spacing w:after="0"/>
        <w:ind w:left="0"/>
        <w:jc w:val="both"/>
      </w:pPr>
      <w:r>
        <w:rPr>
          <w:rFonts w:ascii="Times New Roman"/>
          <w:b w:val="false"/>
          <w:i w:val="false"/>
          <w:color w:val="000000"/>
          <w:sz w:val="28"/>
        </w:rPr>
        <w:t>
      тұжырымдар мен ұсыныстар, оның ішінде құжатты түзету, қаржыландыру көлемі жөніндегі, қолданыстағы заңнаманы өзгерту туралы және басқа ұсыныстар қамтылады.</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