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63617" w14:textId="b6636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мемлекеттік кәсіпорындардың таза табысының бір бөлігін аудару нормативін бекіту туралы" Қазақстан Республикасы Ұлттық экономика министрінің 2015 жылғы 25 ақпандағы № 134 бұйрығына өзгерістер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2017 жылғы 20 қаңтардағы № 14 бұйрығы. Қазақстан Республикасының Әділет министрлігінде 2017 жылғы 13 ақпанда № 14793 болып тіркелді</w:t>
      </w:r>
    </w:p>
    <w:p>
      <w:pPr>
        <w:spacing w:after="0"/>
        <w:ind w:left="0"/>
        <w:jc w:val="both"/>
      </w:pPr>
      <w:r>
        <w:rPr>
          <w:rFonts w:ascii="Times New Roman"/>
          <w:b w:val="false"/>
          <w:i w:val="false"/>
          <w:color w:val="000000"/>
          <w:sz w:val="28"/>
        </w:rPr>
        <w:t>
      </w:t>
      </w:r>
      <w:r>
        <w:rPr>
          <w:rFonts w:ascii="Times New Roman"/>
          <w:b/>
          <w:i w:val="false"/>
          <w:color w:val="000000"/>
          <w:sz w:val="28"/>
        </w:rPr>
        <w:t>БҰЙЫРАМЫН:</w:t>
      </w:r>
    </w:p>
    <w:bookmarkStart w:name="z0" w:id="0"/>
    <w:p>
      <w:pPr>
        <w:spacing w:after="0"/>
        <w:ind w:left="0"/>
        <w:jc w:val="both"/>
      </w:pPr>
      <w:r>
        <w:rPr>
          <w:rFonts w:ascii="Times New Roman"/>
          <w:b w:val="false"/>
          <w:i w:val="false"/>
          <w:color w:val="000000"/>
          <w:sz w:val="28"/>
        </w:rPr>
        <w:t xml:space="preserve">
      1. "Республикалық мемлекеттік кәсіпорындардың таза табысының бір бөлігін аудару нормативін бекіту туралы" Қазақстан Республикасы Ұлттық экономика министрінің 2015 жылғы 25 ақпандағы № 134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10545 болып тіркелген, 2015 жылғы 1 маусымда "Әділет" нормативтік құқықтық актілерінің ақпараттық-құқықтық жүйесінде жарияланған) мынадай өзгерістер енгізілсін: </w:t>
      </w:r>
    </w:p>
    <w:bookmarkEnd w:id="0"/>
    <w:bookmarkStart w:name="z1" w:id="1"/>
    <w:p>
      <w:pPr>
        <w:spacing w:after="0"/>
        <w:ind w:left="0"/>
        <w:jc w:val="both"/>
      </w:pPr>
      <w:r>
        <w:rPr>
          <w:rFonts w:ascii="Times New Roman"/>
          <w:b w:val="false"/>
          <w:i w:val="false"/>
          <w:color w:val="000000"/>
          <w:sz w:val="28"/>
        </w:rPr>
        <w:t xml:space="preserve">
      тақырыбы мынадай редакцияда жазылсын, орыс тіліндегі мәтін өзгермейді: </w:t>
      </w:r>
    </w:p>
    <w:bookmarkEnd w:id="1"/>
    <w:p>
      <w:pPr>
        <w:spacing w:after="0"/>
        <w:ind w:left="0"/>
        <w:jc w:val="both"/>
      </w:pPr>
      <w:r>
        <w:rPr>
          <w:rFonts w:ascii="Times New Roman"/>
          <w:b w:val="false"/>
          <w:i w:val="false"/>
          <w:color w:val="000000"/>
          <w:sz w:val="28"/>
        </w:rPr>
        <w:t>
      "Республикалық мемлекеттік кәсіпорындардың таза кірістерінің бір бөлігін аудару нормативін бекіту туралы";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орыс тіліндегі мәтін өзгермейді:</w:t>
      </w:r>
    </w:p>
    <w:p>
      <w:pPr>
        <w:spacing w:after="0"/>
        <w:ind w:left="0"/>
        <w:jc w:val="both"/>
      </w:pPr>
      <w:r>
        <w:rPr>
          <w:rFonts w:ascii="Times New Roman"/>
          <w:b w:val="false"/>
          <w:i w:val="false"/>
          <w:color w:val="000000"/>
          <w:sz w:val="28"/>
        </w:rPr>
        <w:t>
      "1. Қоса беріліп отырған республикалық мемлекеттiк кәсiпорындардың таза кірістерінің бір бөлігін аудару нормативi бекiтiлсiн.";</w:t>
      </w:r>
    </w:p>
    <w:p>
      <w:pPr>
        <w:spacing w:after="0"/>
        <w:ind w:left="0"/>
        <w:jc w:val="both"/>
      </w:pPr>
      <w:r>
        <w:rPr>
          <w:rFonts w:ascii="Times New Roman"/>
          <w:b w:val="false"/>
          <w:i w:val="false"/>
          <w:color w:val="000000"/>
          <w:sz w:val="28"/>
        </w:rPr>
        <w:t xml:space="preserve">
      аталған бұйрықпен бекітілген Республикалық мемлекеттік кәсіпорындардың таза табысының бір бөлігін аудару </w:t>
      </w:r>
      <w:r>
        <w:rPr>
          <w:rFonts w:ascii="Times New Roman"/>
          <w:b w:val="false"/>
          <w:i w:val="false"/>
          <w:color w:val="000000"/>
          <w:sz w:val="28"/>
        </w:rPr>
        <w:t>нормативі</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Start w:name="z3" w:id="2"/>
    <w:p>
      <w:pPr>
        <w:spacing w:after="0"/>
        <w:ind w:left="0"/>
        <w:jc w:val="both"/>
      </w:pPr>
      <w:r>
        <w:rPr>
          <w:rFonts w:ascii="Times New Roman"/>
          <w:b w:val="false"/>
          <w:i w:val="false"/>
          <w:color w:val="000000"/>
          <w:sz w:val="28"/>
        </w:rPr>
        <w:t>
      2. Қазақстан Республикасы Ұлттық экономика министрлігінің Мемлекеттік активтерді басқару саясаты департаменті заңнамада белгіленген тәртіппен:</w:t>
      </w:r>
    </w:p>
    <w:bookmarkEnd w:id="2"/>
    <w:p>
      <w:pPr>
        <w:spacing w:after="0"/>
        <w:ind w:left="0"/>
        <w:jc w:val="both"/>
      </w:pPr>
      <w:r>
        <w:rPr>
          <w:rFonts w:ascii="Times New Roman"/>
          <w:b w:val="false"/>
          <w:i w:val="false"/>
          <w:color w:val="000000"/>
          <w:sz w:val="28"/>
        </w:rPr>
        <w:t xml:space="preserve">
      1) осы бұйрықтың Қазақстан Республикасы Әділет министрлігінде мемлекеттік тіркелуін; </w:t>
      </w:r>
    </w:p>
    <w:p>
      <w:pPr>
        <w:spacing w:after="0"/>
        <w:ind w:left="0"/>
        <w:jc w:val="both"/>
      </w:pPr>
      <w:r>
        <w:rPr>
          <w:rFonts w:ascii="Times New Roman"/>
          <w:b w:val="false"/>
          <w:i w:val="false"/>
          <w:color w:val="000000"/>
          <w:sz w:val="28"/>
        </w:rPr>
        <w:t xml:space="preserve">
      1) осы бұйрықтың Қазақстан Республикасы Әділет министрлігінде мемлекеттік тіркелуін; </w:t>
      </w:r>
    </w:p>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 баспа және электронды түрде мерзімді баспасөз басылымдарында ресми жариялауға, сондай-ақ Қазақстан Республикасы нормативтік құқықтық актілерінің эталондық бақылау банкіне енгізу үшін Республикалық құқықтық ақпарат орталығына жіберуді;</w:t>
      </w:r>
    </w:p>
    <w:p>
      <w:pPr>
        <w:spacing w:after="0"/>
        <w:ind w:left="0"/>
        <w:jc w:val="both"/>
      </w:pPr>
      <w:r>
        <w:rPr>
          <w:rFonts w:ascii="Times New Roman"/>
          <w:b w:val="false"/>
          <w:i w:val="false"/>
          <w:color w:val="000000"/>
          <w:sz w:val="28"/>
        </w:rPr>
        <w:t>
      3) осы бұйрықты Қазақстан Республикасы Ұлттық экономика министрлігінің ресми интернет-ресурсында орналастыруды;</w:t>
      </w:r>
    </w:p>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Ұлттық экономика министрлігінің Заң департаментіне осы тармақтың 1), 2) және 3) тармақшаларында көзделген іс-шаралардың орындалуы туралы мәліметтерді ұсынуды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Ұлттық экономика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Сүлейменов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______________Б. Сұлтанов</w:t>
      </w:r>
    </w:p>
    <w:p>
      <w:pPr>
        <w:spacing w:after="0"/>
        <w:ind w:left="0"/>
        <w:jc w:val="both"/>
      </w:pPr>
      <w:r>
        <w:rPr>
          <w:rFonts w:ascii="Times New Roman"/>
          <w:b w:val="false"/>
          <w:i w:val="false"/>
          <w:color w:val="000000"/>
          <w:sz w:val="28"/>
        </w:rPr>
        <w:t>
      "____"________ 2017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20 қантардағы</w:t>
            </w:r>
            <w:r>
              <w:br/>
            </w:r>
            <w:r>
              <w:rPr>
                <w:rFonts w:ascii="Times New Roman"/>
                <w:b w:val="false"/>
                <w:i w:val="false"/>
                <w:color w:val="000000"/>
                <w:sz w:val="20"/>
              </w:rPr>
              <w:t xml:space="preserve"> № 14 бұйрығына</w:t>
            </w:r>
            <w:r>
              <w:br/>
            </w:r>
            <w:r>
              <w:rPr>
                <w:rFonts w:ascii="Times New Roman"/>
                <w:b w:val="false"/>
                <w:i w:val="false"/>
                <w:color w:val="000000"/>
                <w:sz w:val="20"/>
              </w:rPr>
              <w:t>қосымшасы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 xml:space="preserve"> 2015 жылғы 25 ақпандағы</w:t>
            </w:r>
            <w:r>
              <w:br/>
            </w:r>
            <w:r>
              <w:rPr>
                <w:rFonts w:ascii="Times New Roman"/>
                <w:b w:val="false"/>
                <w:i w:val="false"/>
                <w:color w:val="000000"/>
                <w:sz w:val="20"/>
              </w:rPr>
              <w:t xml:space="preserve"> № 134 бұйрығымен</w:t>
            </w:r>
            <w:r>
              <w:br/>
            </w:r>
            <w:r>
              <w:rPr>
                <w:rFonts w:ascii="Times New Roman"/>
                <w:b w:val="false"/>
                <w:i w:val="false"/>
                <w:color w:val="000000"/>
                <w:sz w:val="20"/>
              </w:rPr>
              <w:t xml:space="preserve"> бекітілген </w:t>
            </w:r>
          </w:p>
        </w:tc>
      </w:tr>
    </w:tbl>
    <w:bookmarkStart w:name="z7" w:id="5"/>
    <w:p>
      <w:pPr>
        <w:spacing w:after="0"/>
        <w:ind w:left="0"/>
        <w:jc w:val="left"/>
      </w:pPr>
      <w:r>
        <w:rPr>
          <w:rFonts w:ascii="Times New Roman"/>
          <w:b/>
          <w:i w:val="false"/>
          <w:color w:val="000000"/>
        </w:rPr>
        <w:t xml:space="preserve"> Республикалық мемлекеттік кәсiпорындардың таза кірістерінің бір бөлігін аудару нормативі</w:t>
      </w:r>
    </w:p>
    <w:bookmarkEnd w:id="5"/>
    <w:bookmarkStart w:name="z8" w:id="6"/>
    <w:p>
      <w:pPr>
        <w:spacing w:after="0"/>
        <w:ind w:left="0"/>
        <w:jc w:val="both"/>
      </w:pPr>
      <w:r>
        <w:rPr>
          <w:rFonts w:ascii="Times New Roman"/>
          <w:b w:val="false"/>
          <w:i w:val="false"/>
          <w:color w:val="000000"/>
          <w:sz w:val="28"/>
        </w:rPr>
        <w:t>
      1. Республикалық мемлекеттік кәсіпорындардың таза кірістерінің бір бөлігін республикалық бюджетке аудару нормативі былайша айқындалады:</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4"/>
        <w:gridCol w:w="6766"/>
      </w:tblGrid>
      <w:tr>
        <w:trPr>
          <w:trHeight w:val="30" w:hRule="atLeast"/>
        </w:trPr>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кіріс</w:t>
            </w:r>
            <w:r>
              <w:br/>
            </w:r>
            <w:r>
              <w:rPr>
                <w:rFonts w:ascii="Times New Roman"/>
                <w:b w:val="false"/>
                <w:i w:val="false"/>
                <w:color w:val="000000"/>
                <w:sz w:val="20"/>
              </w:rPr>
              <w:t>3 000 000 теңгеге дейін</w:t>
            </w:r>
          </w:p>
        </w:tc>
        <w:tc>
          <w:tcPr>
            <w:tcW w:w="6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кіріс сомасынан 5 пайыз</w:t>
            </w:r>
          </w:p>
        </w:tc>
      </w:tr>
      <w:tr>
        <w:trPr>
          <w:trHeight w:val="30" w:hRule="atLeast"/>
        </w:trPr>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кіріс 3 000 001 теңгеден 50 000 000 теңгеге дейін</w:t>
            </w:r>
          </w:p>
        </w:tc>
        <w:tc>
          <w:tcPr>
            <w:tcW w:w="6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 теңге + 3 000 000 теңге мөлшердегі таза кірістен асқан сомадан 10 пайыз</w:t>
            </w:r>
          </w:p>
        </w:tc>
      </w:tr>
      <w:tr>
        <w:trPr>
          <w:trHeight w:val="30" w:hRule="atLeast"/>
        </w:trPr>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кіріс 50 000 001 теңгеден 250 000 000 теңгеге дейін</w:t>
            </w:r>
          </w:p>
        </w:tc>
        <w:tc>
          <w:tcPr>
            <w:tcW w:w="6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4 850 000 теңге + 50 000 000 теңге мөлшердегі таза кірістен асқан сомадан 15 пайыз</w:t>
            </w:r>
          </w:p>
        </w:tc>
      </w:tr>
      <w:tr>
        <w:trPr>
          <w:trHeight w:val="30" w:hRule="atLeast"/>
        </w:trPr>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кіріс 250 000 000 теңгеден 500 000 000 теңгеге дейін</w:t>
            </w:r>
          </w:p>
        </w:tc>
        <w:tc>
          <w:tcPr>
            <w:tcW w:w="6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34 850 000 теңге + 250 000 000 теңге мөлшердегі таза кірістен асқан сомадан 25 пайыз</w:t>
            </w:r>
          </w:p>
        </w:tc>
      </w:tr>
      <w:tr>
        <w:trPr>
          <w:trHeight w:val="30" w:hRule="atLeast"/>
        </w:trPr>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кіріс 500 000 001 теңгеден 1 000 000 000 теңгеге дейін</w:t>
            </w:r>
          </w:p>
        </w:tc>
        <w:tc>
          <w:tcPr>
            <w:tcW w:w="6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97 350 000 теңге + 500 000 000 теңге мөлшердегі таза кірістен асқан сомадан 30 пайыз</w:t>
            </w:r>
          </w:p>
        </w:tc>
      </w:tr>
      <w:tr>
        <w:trPr>
          <w:trHeight w:val="30" w:hRule="atLeast"/>
        </w:trPr>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кіріс 1 000 000 001 теңге және одан жоғары</w:t>
            </w:r>
          </w:p>
        </w:tc>
        <w:tc>
          <w:tcPr>
            <w:tcW w:w="6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247 350 000 теңге + 1 000 000 000 теңге мөлшердегі таза кірістен асқан сомадан 50 пайыз</w:t>
            </w:r>
          </w:p>
        </w:tc>
      </w:tr>
    </w:tbl>
    <w:bookmarkStart w:name="z9" w:id="7"/>
    <w:p>
      <w:pPr>
        <w:spacing w:after="0"/>
        <w:ind w:left="0"/>
        <w:jc w:val="both"/>
      </w:pPr>
      <w:r>
        <w:rPr>
          <w:rFonts w:ascii="Times New Roman"/>
          <w:b w:val="false"/>
          <w:i w:val="false"/>
          <w:color w:val="000000"/>
          <w:sz w:val="28"/>
        </w:rPr>
        <w:t>
      2. Денсаулық сақтау саласында өндірістік-шаруашылық қызметті жүзеге асыратын республикалық мемлекеттік кәсіпорындар үшін таза кірістерінің бір бөлігін аудару нормативі 5 пайыздан көп емес мөлшерінде белгіленеді.</w:t>
      </w:r>
    </w:p>
    <w:bookmarkEnd w:id="7"/>
    <w:bookmarkStart w:name="z10" w:id="8"/>
    <w:p>
      <w:pPr>
        <w:spacing w:after="0"/>
        <w:ind w:left="0"/>
        <w:jc w:val="both"/>
      </w:pPr>
      <w:r>
        <w:rPr>
          <w:rFonts w:ascii="Times New Roman"/>
          <w:b w:val="false"/>
          <w:i w:val="false"/>
          <w:color w:val="000000"/>
          <w:sz w:val="28"/>
        </w:rPr>
        <w:t>
      3. Қылмыстық-атқару жүйесі және сотталғандарды жұмыспен қамтуды ұйымдастыру саласында өндірістік қызметін жүзеге асыратын республикалық мемлекеттік кәсіпорындар үшін аудару нормативі 2015 – 2018 жылдардың қорытындылары бойынша 0 пайыз мөлшерінде белгіленеді.</w:t>
      </w:r>
    </w:p>
    <w:bookmarkEnd w:id="8"/>
    <w:bookmarkStart w:name="z11" w:id="9"/>
    <w:p>
      <w:pPr>
        <w:spacing w:after="0"/>
        <w:ind w:left="0"/>
        <w:jc w:val="both"/>
      </w:pPr>
      <w:r>
        <w:rPr>
          <w:rFonts w:ascii="Times New Roman"/>
          <w:b w:val="false"/>
          <w:i w:val="false"/>
          <w:color w:val="000000"/>
          <w:sz w:val="28"/>
        </w:rPr>
        <w:t xml:space="preserve">
      4. 2002 жылғы 3 маусымдағы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ратификацияланған Қазақстан Республикасы мен Америка Құрама Штаттарының арасындағы 1993 жылғы 13 желтоқсандағы континентаралық баллистикалық ракеталардың шахталық ұшыру қондырғыларын, апатты жағдайлардың салдарын жоюға және жаппай қырып жоятын қарудың таралуына жол бермеуге қатысты келісім шеңберінде қызметін жүзеге асыратын Қазақстан Республикасы Энергетика министрлігінің "Қазақстан Республикасының Ұлттық ядролық орталығы" шаруашылық жүргізу құқығындағы республикалық мемлекеттік кәсіпорны үшін 2016-2018 жылдардың қорытындысы бойынша таза кірістерінің бір бөлігін аудару нормативі 5 пайыз мөлшерде белгіленсін.</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