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de630" w14:textId="efde6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органның жеке және заңды тұлғалармен өзара іс-қимылын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Мемлекеттік қызмет істері және сыбайлас жемқорлыққа қарсы іс-қимыл агенттігі Төрағасының 2017 жылғы 03 ақпандағы № 29, Қазақстан Республикасы Ақпарат және коммуникациялар министрінің 2017 жылғы 06 ақпандағы № 45, Қазақстан Республикасы Бас прокуратурасының Құқықтық статистика және арнайы есепке алу жөніндегі комитеті Төрағасының 2017 жылғы 07 ақпандағы № 4 н/қ бірлескен бұйрығы. Қазақстан Республикасының Әділет министрлігінде 2017 жылғы 13 ақпанда № 14795 болып тіркелді. Күші жойылды - Қазақстан Республикасы Мемлекеттік қызмет істері агенттігі Төрағасының 2020 жылғы 3 наурыздағы № 43, Қазақстан Республикасы Бас прокуратурасының Құқықтық статистика және арнайы есепке алу жөніндегі комитеті Төрағасының орынбасарының 2020 жылғы 3 наурыздағы № 37 және Қазақстан Республикасының Цифрлық даму, инновациялар және аэроғарыш өнеркәсібі министрінің 2020 жылғы 5 наурыздағы № 86/НҚ бірлескен бұйрығымен</w:t>
      </w:r>
    </w:p>
    <w:p>
      <w:pPr>
        <w:spacing w:after="0"/>
        <w:ind w:left="0"/>
        <w:jc w:val="both"/>
      </w:pPr>
      <w:r>
        <w:rPr>
          <w:rFonts w:ascii="Times New Roman"/>
          <w:b w:val="false"/>
          <w:i w:val="false"/>
          <w:color w:val="ff0000"/>
          <w:sz w:val="28"/>
        </w:rPr>
        <w:t xml:space="preserve">
      </w:t>
      </w:r>
      <w:r>
        <w:br/>
      </w:r>
      <w:r>
        <w:rPr>
          <w:rFonts w:ascii="Times New Roman"/>
          <w:b w:val="false"/>
          <w:i w:val="false"/>
          <w:color w:val="ff0000"/>
          <w:sz w:val="28"/>
        </w:rPr>
        <w:t xml:space="preserve">
      Ескерту. Күші жойылды – ҚР Мемлекеттік қызмет істері агенттігі Төрағасының 03.03.2020 </w:t>
      </w:r>
      <w:r>
        <w:rPr>
          <w:rFonts w:ascii="Times New Roman"/>
          <w:b w:val="false"/>
          <w:i w:val="false"/>
          <w:color w:val="ff0000"/>
          <w:sz w:val="28"/>
        </w:rPr>
        <w:t>№ 43</w:t>
      </w:r>
      <w:r>
        <w:rPr>
          <w:rFonts w:ascii="Times New Roman"/>
          <w:b w:val="false"/>
          <w:i w:val="false"/>
          <w:color w:val="ff0000"/>
          <w:sz w:val="28"/>
        </w:rPr>
        <w:t>, ҚР Бас прокуратурасының Құқықтық статистика және арнайы есепке алу жөніндегі комитеті Төрағасының орынбасарының 03.03.2020 № 37 және ҚР Цифрлық даму, инновациялар және аэроғарыш өнеркәсібі министрінің 05.03.2020 № 86/НҚ (алғашқы ресми жарияланған күнінен бастап қолданысқа енгізіледі) бірлескен бұйрығымен.</w:t>
      </w:r>
      <w:r>
        <w:br/>
      </w:r>
      <w:r>
        <w:rPr>
          <w:rFonts w:ascii="Times New Roman"/>
          <w:b w:val="false"/>
          <w:i w:val="false"/>
          <w:color w:val="ff0000"/>
          <w:sz w:val="28"/>
        </w:rPr>
        <w:t xml:space="preserve">
      Ескерту. Тақырыбы жаңа редакцияда – ҚР Мемлекеттік қызмет істері және сыбайлас жемқорлыққа қарсы іс-қимыл агенттігі төрағасының 05.03.2019 </w:t>
      </w:r>
      <w:r>
        <w:rPr>
          <w:rFonts w:ascii="Times New Roman"/>
          <w:b w:val="false"/>
          <w:i w:val="false"/>
          <w:color w:val="ff0000"/>
          <w:sz w:val="28"/>
        </w:rPr>
        <w:t>№ 56</w:t>
      </w:r>
      <w:r>
        <w:rPr>
          <w:rFonts w:ascii="Times New Roman"/>
          <w:b w:val="false"/>
          <w:i w:val="false"/>
          <w:color w:val="ff0000"/>
          <w:sz w:val="28"/>
        </w:rPr>
        <w:t>, ҚР Цифрлық даму, қорғаныс және аэроғарыш өнеркәсібі министрінің 06.03.2019 № 2/НҚ және ҚР Бас прокуратурасының Құқықтық статистика және арнайы есепке алу жөніндегі комитеті төрағасының м.а. 06.03.2019 № 44 о/д (алғашқы ресми жарияланған күнінен бастап қолданысқа енгізіледі) бірлескен бұйрығымен.</w:t>
      </w:r>
    </w:p>
    <w:bookmarkStart w:name="z0" w:id="0"/>
    <w:p>
      <w:pPr>
        <w:spacing w:after="0"/>
        <w:ind w:left="0"/>
        <w:jc w:val="both"/>
      </w:pPr>
      <w:r>
        <w:rPr>
          <w:rFonts w:ascii="Times New Roman"/>
          <w:b w:val="false"/>
          <w:i w:val="false"/>
          <w:color w:val="000000"/>
          <w:sz w:val="28"/>
        </w:rPr>
        <w:t xml:space="preserve">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 туралы" Қазақстан Республикасы Президентінің 2010 жылғы 19 наурыздағы № 954 Жарлығымен бекітілген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жүйесінің </w:t>
      </w:r>
      <w:r>
        <w:rPr>
          <w:rFonts w:ascii="Times New Roman"/>
          <w:b w:val="false"/>
          <w:i w:val="false"/>
          <w:color w:val="000000"/>
          <w:sz w:val="28"/>
        </w:rPr>
        <w:t>33-тармағына</w:t>
      </w:r>
      <w:r>
        <w:rPr>
          <w:rFonts w:ascii="Times New Roman"/>
          <w:b w:val="false"/>
          <w:i w:val="false"/>
          <w:color w:val="000000"/>
          <w:sz w:val="28"/>
        </w:rPr>
        <w:t xml:space="preserve"> сәйкес, </w:t>
      </w:r>
      <w:r>
        <w:rPr>
          <w:rFonts w:ascii="Times New Roman"/>
          <w:b/>
          <w:i w:val="false"/>
          <w:color w:val="000000"/>
          <w:sz w:val="28"/>
        </w:rPr>
        <w:t>БҰЙЫРАМЫЗ:</w:t>
      </w:r>
    </w:p>
    <w:bookmarkEnd w:id="0"/>
    <w:bookmarkStart w:name="z1" w:id="1"/>
    <w:p>
      <w:pPr>
        <w:spacing w:after="0"/>
        <w:ind w:left="0"/>
        <w:jc w:val="both"/>
      </w:pPr>
      <w:r>
        <w:rPr>
          <w:rFonts w:ascii="Times New Roman"/>
          <w:b w:val="false"/>
          <w:i w:val="false"/>
          <w:color w:val="000000"/>
          <w:sz w:val="28"/>
        </w:rPr>
        <w:t xml:space="preserve">
      1. Қоса беріліп отырған Мемлекеттік органның жеке және заңды тұлғалармен өзара іс-қимылын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Мемлекеттік қызмет істері және сыбайлас жемқорлыққа қарсы іс-қимыл агенттігі төрағасының 05.03.2019 </w:t>
      </w:r>
      <w:r>
        <w:rPr>
          <w:rFonts w:ascii="Times New Roman"/>
          <w:b w:val="false"/>
          <w:i w:val="false"/>
          <w:color w:val="000000"/>
          <w:sz w:val="28"/>
        </w:rPr>
        <w:t>№ 56</w:t>
      </w:r>
      <w:r>
        <w:rPr>
          <w:rFonts w:ascii="Times New Roman"/>
          <w:b w:val="false"/>
          <w:i w:val="false"/>
          <w:color w:val="ff0000"/>
          <w:sz w:val="28"/>
        </w:rPr>
        <w:t>, ҚР Цифрлық даму, қорғаныс және аэроғарыш өнеркәсібі министрінің 06.03.2019 № 2/НҚ және ҚР Бас прокуратурасының Құқықтық статистика және арнайы есепке алу жөніндегі комитеті төрағасының м.а. 06.03.2019 № 44 о/д (алғашқы ресми жарияланған күнінен бастап қолданысқа енгізіледі) бірлескен бұйрығымен.</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2. Қазақстан Республикасы Мемлекеттік қызмет істері және сыбайлас жемқорлыққа қарсы іс-қимыл агенттігінің Мемлекеттік қызметтер көрсету департаменті заңнамамен белгіленген тәртіпте:</w:t>
      </w:r>
    </w:p>
    <w:bookmarkEnd w:id="2"/>
    <w:bookmarkStart w:name="z3" w:id="3"/>
    <w:p>
      <w:pPr>
        <w:spacing w:after="0"/>
        <w:ind w:left="0"/>
        <w:jc w:val="both"/>
      </w:pPr>
      <w:r>
        <w:rPr>
          <w:rFonts w:ascii="Times New Roman"/>
          <w:b w:val="false"/>
          <w:i w:val="false"/>
          <w:color w:val="000000"/>
          <w:sz w:val="28"/>
        </w:rPr>
        <w:t>
      1) осы бірлескен бұйрықтың Қазақстан Республикасының Әділет министрлігінде мемлекеттік тіркелуін;</w:t>
      </w:r>
    </w:p>
    <w:bookmarkEnd w:id="3"/>
    <w:bookmarkStart w:name="z4" w:id="4"/>
    <w:p>
      <w:pPr>
        <w:spacing w:after="0"/>
        <w:ind w:left="0"/>
        <w:jc w:val="both"/>
      </w:pPr>
      <w:r>
        <w:rPr>
          <w:rFonts w:ascii="Times New Roman"/>
          <w:b w:val="false"/>
          <w:i w:val="false"/>
          <w:color w:val="000000"/>
          <w:sz w:val="28"/>
        </w:rPr>
        <w:t>
      2) осы бірлескен бұйрықтың мемлекеттік тіркелгеннен күннен бастап күнтізбелік он күн ішінде Қазақстан Республикасының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4"/>
    <w:bookmarkStart w:name="z5" w:id="5"/>
    <w:p>
      <w:pPr>
        <w:spacing w:after="0"/>
        <w:ind w:left="0"/>
        <w:jc w:val="both"/>
      </w:pPr>
      <w:r>
        <w:rPr>
          <w:rFonts w:ascii="Times New Roman"/>
          <w:b w:val="false"/>
          <w:i w:val="false"/>
          <w:color w:val="000000"/>
          <w:sz w:val="28"/>
        </w:rPr>
        <w:t>
      3) осы бірлескен бұйрықты Қазақстан Республикасы Ақпарат және коммуникациялар министрлігінің, Қазақстан Республикасының Бас прокуратурасы Құқықтық статистика және арнайы есеп жөніндегі комитетінің, Қазақстан Республикасы Мемлекеттік қызмет істері және сыбайлас жемқорлыққа қарсы іс-қимыл агенттігінің интернет-ресурстарында орналастыруды қамтамасыз етсін.</w:t>
      </w:r>
    </w:p>
    <w:bookmarkEnd w:id="5"/>
    <w:bookmarkStart w:name="z6"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коммуникациялар вице-министріне, жетекшілік ететін Қазақстан Республикасы Бас прокуратурасының Құқықтық статистика және арнайы есеп жөніндегі комитеті төрағасының орынбасарына, жетекшілік ететін Қазақстан Республикасының Мемлекеттік қызмет істер және сыбайлас жемқорлыққа қарсы іс-қимыл агенттігі төрағасының орынбасарына жүктелсін.</w:t>
      </w:r>
    </w:p>
    <w:bookmarkEnd w:id="6"/>
    <w:bookmarkStart w:name="z7" w:id="7"/>
    <w:p>
      <w:pPr>
        <w:spacing w:after="0"/>
        <w:ind w:left="0"/>
        <w:jc w:val="both"/>
      </w:pPr>
      <w:r>
        <w:rPr>
          <w:rFonts w:ascii="Times New Roman"/>
          <w:b w:val="false"/>
          <w:i w:val="false"/>
          <w:color w:val="000000"/>
          <w:sz w:val="28"/>
        </w:rPr>
        <w:t>
      4. Осы бірлескен бұйрық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6334"/>
        <w:gridCol w:w="5966"/>
      </w:tblGrid>
      <w:tr>
        <w:trPr>
          <w:trHeight w:val="30" w:hRule="atLeast"/>
        </w:trPr>
        <w:tc>
          <w:tcPr>
            <w:tcW w:w="63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Ақпарат және коммуникациялар</w:t>
            </w:r>
            <w:r>
              <w:br/>
            </w:r>
            <w:r>
              <w:rPr>
                <w:rFonts w:ascii="Times New Roman"/>
                <w:b w:val="false"/>
                <w:i w:val="false"/>
                <w:color w:val="000000"/>
                <w:sz w:val="20"/>
              </w:rPr>
              <w:t>
министрі</w:t>
            </w:r>
            <w:r>
              <w:br/>
            </w:r>
            <w:r>
              <w:rPr>
                <w:rFonts w:ascii="Times New Roman"/>
                <w:b w:val="false"/>
                <w:i w:val="false"/>
                <w:color w:val="000000"/>
                <w:sz w:val="20"/>
              </w:rPr>
              <w:t>
_______________ Д. Абаев</w:t>
            </w:r>
          </w:p>
        </w:tc>
        <w:tc>
          <w:tcPr>
            <w:tcW w:w="59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Бас прокуратурасы Құқықтық</w:t>
            </w:r>
            <w:r>
              <w:br/>
            </w:r>
            <w:r>
              <w:rPr>
                <w:rFonts w:ascii="Times New Roman"/>
                <w:b w:val="false"/>
                <w:i w:val="false"/>
                <w:color w:val="000000"/>
                <w:sz w:val="20"/>
              </w:rPr>
              <w:t>
статистика және арнайы есепке</w:t>
            </w:r>
            <w:r>
              <w:br/>
            </w:r>
            <w:r>
              <w:rPr>
                <w:rFonts w:ascii="Times New Roman"/>
                <w:b w:val="false"/>
                <w:i w:val="false"/>
                <w:color w:val="000000"/>
                <w:sz w:val="20"/>
              </w:rPr>
              <w:t>
алу жөніндегі комитетінің</w:t>
            </w:r>
            <w:r>
              <w:br/>
            </w:r>
            <w:r>
              <w:rPr>
                <w:rFonts w:ascii="Times New Roman"/>
                <w:b w:val="false"/>
                <w:i w:val="false"/>
                <w:color w:val="000000"/>
                <w:sz w:val="20"/>
              </w:rPr>
              <w:t>
төрағасы</w:t>
            </w:r>
            <w:r>
              <w:br/>
            </w:r>
            <w:r>
              <w:rPr>
                <w:rFonts w:ascii="Times New Roman"/>
                <w:b w:val="false"/>
                <w:i w:val="false"/>
                <w:color w:val="000000"/>
                <w:sz w:val="20"/>
              </w:rPr>
              <w:t>
______________ Б. Мусин</w:t>
            </w:r>
          </w:p>
        </w:tc>
      </w:tr>
      <w:tr>
        <w:trPr>
          <w:trHeight w:val="30" w:hRule="atLeast"/>
        </w:trPr>
        <w:tc>
          <w:tcPr>
            <w:tcW w:w="63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Мемлекеттік қызмет істері және</w:t>
            </w:r>
            <w:r>
              <w:br/>
            </w:r>
            <w:r>
              <w:rPr>
                <w:rFonts w:ascii="Times New Roman"/>
                <w:b w:val="false"/>
                <w:i w:val="false"/>
                <w:color w:val="000000"/>
                <w:sz w:val="20"/>
              </w:rPr>
              <w:t>
сыбайлас жемқорлыққа қарсы</w:t>
            </w:r>
            <w:r>
              <w:br/>
            </w:r>
            <w:r>
              <w:rPr>
                <w:rFonts w:ascii="Times New Roman"/>
                <w:b w:val="false"/>
                <w:i w:val="false"/>
                <w:color w:val="000000"/>
                <w:sz w:val="20"/>
              </w:rPr>
              <w:t>
іс-қимыл агенттігінің төрағасы</w:t>
            </w:r>
            <w:r>
              <w:br/>
            </w:r>
            <w:r>
              <w:rPr>
                <w:rFonts w:ascii="Times New Roman"/>
                <w:b w:val="false"/>
                <w:i w:val="false"/>
                <w:color w:val="000000"/>
                <w:sz w:val="20"/>
              </w:rPr>
              <w:t>
______________ Қ. Қожамжаров</w:t>
            </w:r>
          </w:p>
        </w:tc>
        <w:tc>
          <w:tcPr>
            <w:tcW w:w="59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 Т. Сүлейменов</w:t>
      </w:r>
    </w:p>
    <w:p>
      <w:pPr>
        <w:spacing w:after="0"/>
        <w:ind w:left="0"/>
        <w:jc w:val="both"/>
      </w:pPr>
      <w:r>
        <w:rPr>
          <w:rFonts w:ascii="Times New Roman"/>
          <w:b w:val="false"/>
          <w:i w:val="false"/>
          <w:color w:val="000000"/>
          <w:sz w:val="28"/>
        </w:rPr>
        <w:t>
      2017 жылғы "___"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Ақпарат және коммуникациялар </w:t>
            </w:r>
            <w:r>
              <w:br/>
            </w:r>
            <w:r>
              <w:rPr>
                <w:rFonts w:ascii="Times New Roman"/>
                <w:b w:val="false"/>
                <w:i w:val="false"/>
                <w:color w:val="000000"/>
                <w:sz w:val="20"/>
              </w:rPr>
              <w:t>министрінің</w:t>
            </w:r>
            <w:r>
              <w:br/>
            </w:r>
            <w:r>
              <w:rPr>
                <w:rFonts w:ascii="Times New Roman"/>
                <w:b w:val="false"/>
                <w:i w:val="false"/>
                <w:color w:val="000000"/>
                <w:sz w:val="20"/>
              </w:rPr>
              <w:t>2017 жылғы 6 ақпандағы</w:t>
            </w:r>
            <w:r>
              <w:br/>
            </w:r>
            <w:r>
              <w:rPr>
                <w:rFonts w:ascii="Times New Roman"/>
                <w:b w:val="false"/>
                <w:i w:val="false"/>
                <w:color w:val="000000"/>
                <w:sz w:val="20"/>
              </w:rPr>
              <w:t>№ 45</w:t>
            </w:r>
            <w:r>
              <w:br/>
            </w: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прокуратурасының</w:t>
            </w:r>
            <w:r>
              <w:br/>
            </w:r>
            <w:r>
              <w:rPr>
                <w:rFonts w:ascii="Times New Roman"/>
                <w:b w:val="false"/>
                <w:i w:val="false"/>
                <w:color w:val="000000"/>
                <w:sz w:val="20"/>
              </w:rPr>
              <w:t>Құқықтық статистика және</w:t>
            </w:r>
            <w:r>
              <w:br/>
            </w:r>
            <w:r>
              <w:rPr>
                <w:rFonts w:ascii="Times New Roman"/>
                <w:b w:val="false"/>
                <w:i w:val="false"/>
                <w:color w:val="000000"/>
                <w:sz w:val="20"/>
              </w:rPr>
              <w:t>арнайы есепке алу жөніндегі</w:t>
            </w:r>
            <w:r>
              <w:br/>
            </w:r>
            <w:r>
              <w:rPr>
                <w:rFonts w:ascii="Times New Roman"/>
                <w:b w:val="false"/>
                <w:i w:val="false"/>
                <w:color w:val="000000"/>
                <w:sz w:val="20"/>
              </w:rPr>
              <w:t>комитеті төрағасының</w:t>
            </w:r>
            <w:r>
              <w:br/>
            </w:r>
            <w:r>
              <w:rPr>
                <w:rFonts w:ascii="Times New Roman"/>
                <w:b w:val="false"/>
                <w:i w:val="false"/>
                <w:color w:val="000000"/>
                <w:sz w:val="20"/>
              </w:rPr>
              <w:t>2017 жылғы 7 ақпандағы</w:t>
            </w:r>
            <w:r>
              <w:br/>
            </w:r>
            <w:r>
              <w:rPr>
                <w:rFonts w:ascii="Times New Roman"/>
                <w:b w:val="false"/>
                <w:i w:val="false"/>
                <w:color w:val="000000"/>
                <w:sz w:val="20"/>
              </w:rPr>
              <w:t>№ 4 н/қ</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Мемлекеттік қызмет істері </w:t>
            </w:r>
            <w:r>
              <w:br/>
            </w:r>
            <w:r>
              <w:rPr>
                <w:rFonts w:ascii="Times New Roman"/>
                <w:b w:val="false"/>
                <w:i w:val="false"/>
                <w:color w:val="000000"/>
                <w:sz w:val="20"/>
              </w:rPr>
              <w:t xml:space="preserve">және сыбайлас жемқорлыққа </w:t>
            </w:r>
            <w:r>
              <w:br/>
            </w:r>
            <w:r>
              <w:rPr>
                <w:rFonts w:ascii="Times New Roman"/>
                <w:b w:val="false"/>
                <w:i w:val="false"/>
                <w:color w:val="000000"/>
                <w:sz w:val="20"/>
              </w:rPr>
              <w:t xml:space="preserve">қарсы іс-қимыл агенттігі </w:t>
            </w:r>
            <w:r>
              <w:br/>
            </w:r>
            <w:r>
              <w:rPr>
                <w:rFonts w:ascii="Times New Roman"/>
                <w:b w:val="false"/>
                <w:i w:val="false"/>
                <w:color w:val="000000"/>
                <w:sz w:val="20"/>
              </w:rPr>
              <w:t xml:space="preserve">төрағасының </w:t>
            </w:r>
            <w:r>
              <w:br/>
            </w:r>
            <w:r>
              <w:rPr>
                <w:rFonts w:ascii="Times New Roman"/>
                <w:b w:val="false"/>
                <w:i w:val="false"/>
                <w:color w:val="000000"/>
                <w:sz w:val="20"/>
              </w:rPr>
              <w:t>2017 жылғы 3 қарашадағы</w:t>
            </w:r>
            <w:r>
              <w:br/>
            </w:r>
            <w:r>
              <w:rPr>
                <w:rFonts w:ascii="Times New Roman"/>
                <w:b w:val="false"/>
                <w:i w:val="false"/>
                <w:color w:val="000000"/>
                <w:sz w:val="20"/>
              </w:rPr>
              <w:t xml:space="preserve">№ 29 бірлескен бұйрығымен </w:t>
            </w:r>
            <w:r>
              <w:br/>
            </w:r>
            <w:r>
              <w:rPr>
                <w:rFonts w:ascii="Times New Roman"/>
                <w:b w:val="false"/>
                <w:i w:val="false"/>
                <w:color w:val="000000"/>
                <w:sz w:val="20"/>
              </w:rPr>
              <w:t>бекітілген</w:t>
            </w:r>
          </w:p>
        </w:tc>
      </w:tr>
    </w:tbl>
    <w:bookmarkStart w:name="z11" w:id="8"/>
    <w:p>
      <w:pPr>
        <w:spacing w:after="0"/>
        <w:ind w:left="0"/>
        <w:jc w:val="left"/>
      </w:pPr>
      <w:r>
        <w:rPr>
          <w:rFonts w:ascii="Times New Roman"/>
          <w:b/>
          <w:i w:val="false"/>
          <w:color w:val="000000"/>
        </w:rPr>
        <w:t xml:space="preserve"> Мемлекеттік органның жеке және заңды тұлғалармен өзара іс-қимылын бағалау әдістемесі</w:t>
      </w:r>
    </w:p>
    <w:bookmarkEnd w:id="8"/>
    <w:p>
      <w:pPr>
        <w:spacing w:after="0"/>
        <w:ind w:left="0"/>
        <w:jc w:val="both"/>
      </w:pPr>
      <w:r>
        <w:rPr>
          <w:rFonts w:ascii="Times New Roman"/>
          <w:b w:val="false"/>
          <w:i w:val="false"/>
          <w:color w:val="ff0000"/>
          <w:sz w:val="28"/>
        </w:rPr>
        <w:t xml:space="preserve">
      Ескерту. Әдістеме жаңа редакцияда – ҚР Мемлекеттік қызмет істері және сыбайлас жемқорлыққа қарсы іс-қимыл агенттігі төрағасының 05.03.2019 </w:t>
      </w:r>
      <w:r>
        <w:rPr>
          <w:rFonts w:ascii="Times New Roman"/>
          <w:b w:val="false"/>
          <w:i w:val="false"/>
          <w:color w:val="ff0000"/>
          <w:sz w:val="28"/>
        </w:rPr>
        <w:t>№ 56</w:t>
      </w:r>
      <w:r>
        <w:rPr>
          <w:rFonts w:ascii="Times New Roman"/>
          <w:b w:val="false"/>
          <w:i w:val="false"/>
          <w:color w:val="ff0000"/>
          <w:sz w:val="28"/>
        </w:rPr>
        <w:t>, ҚР Цифрлық даму, қорғаныс және аэроғарыш өнеркәсібі министрінің 06.03.2019 № 2/НҚ және ҚР Бас прокуратурасының Құқықтық статистика және арнайы есепке алу жөніндегі комитеті төрағасының м.а. 06.03.2019 № 44 о/д (алғашқы ресми жарияланған күнінен бастап қолданысқа енгізіледі) бірлескен бұйрығымен.</w:t>
      </w:r>
    </w:p>
    <w:bookmarkStart w:name="z201" w:id="9"/>
    <w:p>
      <w:pPr>
        <w:spacing w:after="0"/>
        <w:ind w:left="0"/>
        <w:jc w:val="left"/>
      </w:pPr>
      <w:r>
        <w:rPr>
          <w:rFonts w:ascii="Times New Roman"/>
          <w:b/>
          <w:i w:val="false"/>
          <w:color w:val="000000"/>
        </w:rPr>
        <w:t xml:space="preserve"> 1-тарау. Жалпы ережелер</w:t>
      </w:r>
    </w:p>
    <w:bookmarkEnd w:id="9"/>
    <w:bookmarkStart w:name="z18" w:id="10"/>
    <w:p>
      <w:pPr>
        <w:spacing w:after="0"/>
        <w:ind w:left="0"/>
        <w:jc w:val="both"/>
      </w:pPr>
      <w:r>
        <w:rPr>
          <w:rFonts w:ascii="Times New Roman"/>
          <w:b w:val="false"/>
          <w:i w:val="false"/>
          <w:color w:val="000000"/>
          <w:sz w:val="28"/>
        </w:rPr>
        <w:t xml:space="preserve">
      1. Осы Мемлекеттік органның жеке және заңды тұлғалармен өзара іс-қимылын бағалау әдістемесі (бұдан әрі – Әдістеме) Қазақстан Республикасы Президентінің 2010 жылғы 19 наурыздағы № 954 Жарлығымен бекітілген Орталық мемлекеттік органдар мен облыстардың, республикалық маңызы бар қалалардың, астананың жергілікті атқарушы органдары қызметінің тиімділігін жыл сайынғы бағалау </w:t>
      </w:r>
      <w:r>
        <w:rPr>
          <w:rFonts w:ascii="Times New Roman"/>
          <w:b w:val="false"/>
          <w:i w:val="false"/>
          <w:color w:val="000000"/>
          <w:sz w:val="28"/>
        </w:rPr>
        <w:t>жүйесін</w:t>
      </w:r>
      <w:r>
        <w:rPr>
          <w:rFonts w:ascii="Times New Roman"/>
          <w:b w:val="false"/>
          <w:i w:val="false"/>
          <w:color w:val="000000"/>
          <w:sz w:val="28"/>
        </w:rPr>
        <w:t xml:space="preserve"> (бұдан әрі – Бағалау жүйесі) жүзеге асыру мақсатында әзірленген.</w:t>
      </w:r>
    </w:p>
    <w:bookmarkEnd w:id="10"/>
    <w:bookmarkStart w:name="z19" w:id="11"/>
    <w:p>
      <w:pPr>
        <w:spacing w:after="0"/>
        <w:ind w:left="0"/>
        <w:jc w:val="both"/>
      </w:pPr>
      <w:r>
        <w:rPr>
          <w:rFonts w:ascii="Times New Roman"/>
          <w:b w:val="false"/>
          <w:i w:val="false"/>
          <w:color w:val="000000"/>
          <w:sz w:val="28"/>
        </w:rPr>
        <w:t>
      2. Осы Әдістемеде келесі негізгі ұғымдарды пайдаланады:</w:t>
      </w:r>
    </w:p>
    <w:bookmarkEnd w:id="11"/>
    <w:p>
      <w:pPr>
        <w:spacing w:after="0"/>
        <w:ind w:left="0"/>
        <w:jc w:val="both"/>
      </w:pPr>
      <w:r>
        <w:rPr>
          <w:rFonts w:ascii="Times New Roman"/>
          <w:b w:val="false"/>
          <w:i w:val="false"/>
          <w:color w:val="000000"/>
          <w:sz w:val="28"/>
        </w:rPr>
        <w:t>
      1) арыз – адамның өз құқықтары мен бостандықтарын немесе басқа адамдардың құқықтары мен бостандықтарын іске асыруда жәрдем көрсету туралы өтінішхаты не заңдардың және өзге де нормативтік құқықтық актілердің бұзылуы, өтініштерді қарайтын субъектілердің, лауазымды тұлғалардың жұмысындағы кемшіліктер туралы хабарлама не олардың қызметін сынау;</w:t>
      </w:r>
    </w:p>
    <w:p>
      <w:pPr>
        <w:spacing w:after="0"/>
        <w:ind w:left="0"/>
        <w:jc w:val="both"/>
      </w:pPr>
      <w:r>
        <w:rPr>
          <w:rFonts w:ascii="Times New Roman"/>
          <w:b w:val="false"/>
          <w:i w:val="false"/>
          <w:color w:val="000000"/>
          <w:sz w:val="28"/>
        </w:rPr>
        <w:t xml:space="preserve">
      2) ашық бюджеттер интернет-порталы – Қазақстан Республикасы Инвестициялар және даму министрінің міндетін атқарушысының 2015 жылғы 30 желтоқсандағы № 1271 бұйрығымен бекітілген (Нормативтік-құқықтық актілерді мемлекеттік тіркеу тізілімінде № 12803 тіркелген) Ашық бюджеттер интернет-порталында ақпарат орналастыру </w:t>
      </w:r>
      <w:r>
        <w:rPr>
          <w:rFonts w:ascii="Times New Roman"/>
          <w:b w:val="false"/>
          <w:i w:val="false"/>
          <w:color w:val="000000"/>
          <w:sz w:val="28"/>
        </w:rPr>
        <w:t>қағидаларына</w:t>
      </w:r>
      <w:r>
        <w:rPr>
          <w:rFonts w:ascii="Times New Roman"/>
          <w:b w:val="false"/>
          <w:i w:val="false"/>
          <w:color w:val="000000"/>
          <w:sz w:val="28"/>
        </w:rPr>
        <w:t xml:space="preserve"> сәйкес мемлекеттік органдардың бюджеттік ақпаратты, шоғырландырылған қаржы есептілігін, мемлекеттік аудит және қаржылық бақылау нәтижелерін, сондай-ақ өткен қаржылық жылдың бюджеттік бағдарламаларын іске асыру туралы есептерді бұқаралық талқылау үшін орналастыруды қамтамасыз ететін "электрондық үкімет" веб-порталының құрамдасы.</w:t>
      </w:r>
    </w:p>
    <w:p>
      <w:pPr>
        <w:spacing w:after="0"/>
        <w:ind w:left="0"/>
        <w:jc w:val="both"/>
      </w:pPr>
      <w:r>
        <w:rPr>
          <w:rFonts w:ascii="Times New Roman"/>
          <w:b w:val="false"/>
          <w:i w:val="false"/>
          <w:color w:val="000000"/>
          <w:sz w:val="28"/>
        </w:rPr>
        <w:t xml:space="preserve">
      3) ашық деректердің интернет-порталы – Қазақстан Республикасы Инвестициялар және даму министрінің міндетін атқарушысының 2016 жылғы 26 қаңтардағы № 86 бұйрығымен бекітілген (Нормативтік-құқықтық актілерді мемлекеттік тіркеу тізілімінде № 13231 тіркелген) Мемлекеттік органдар ашық деректердің интернет-порталына орналастыратын электрондық ақпараттық ресурстарды ашық деректерге жатқызу </w:t>
      </w:r>
      <w:r>
        <w:rPr>
          <w:rFonts w:ascii="Times New Roman"/>
          <w:b w:val="false"/>
          <w:i w:val="false"/>
          <w:color w:val="000000"/>
          <w:sz w:val="28"/>
        </w:rPr>
        <w:t>өлшемшарттарына</w:t>
      </w:r>
      <w:r>
        <w:rPr>
          <w:rFonts w:ascii="Times New Roman"/>
          <w:b w:val="false"/>
          <w:i w:val="false"/>
          <w:color w:val="000000"/>
          <w:sz w:val="28"/>
        </w:rPr>
        <w:t xml:space="preserve">, сондай-ақ оларды беру мен форматын бекіту туралы </w:t>
      </w:r>
      <w:r>
        <w:rPr>
          <w:rFonts w:ascii="Times New Roman"/>
          <w:b w:val="false"/>
          <w:i w:val="false"/>
          <w:color w:val="000000"/>
          <w:sz w:val="28"/>
        </w:rPr>
        <w:t>қағидаларына</w:t>
      </w:r>
      <w:r>
        <w:rPr>
          <w:rFonts w:ascii="Times New Roman"/>
          <w:b w:val="false"/>
          <w:i w:val="false"/>
          <w:color w:val="000000"/>
          <w:sz w:val="28"/>
        </w:rPr>
        <w:t xml:space="preserve"> сәйкес ашық деректер бойынша сипаттаушы және сілтемелік ақпараттың орталықтандырылып сақталуын қамтамасыз ететін "электрондық үкімет" веб-порталының құрамдасы;</w:t>
      </w:r>
    </w:p>
    <w:p>
      <w:pPr>
        <w:spacing w:after="0"/>
        <w:ind w:left="0"/>
        <w:jc w:val="both"/>
      </w:pPr>
      <w:r>
        <w:rPr>
          <w:rFonts w:ascii="Times New Roman"/>
          <w:b w:val="false"/>
          <w:i w:val="false"/>
          <w:color w:val="000000"/>
          <w:sz w:val="28"/>
        </w:rPr>
        <w:t xml:space="preserve">
      4) ашық нормативтік құқықтық актілердің интернет-порталы – Қазақстан Республикасы Ақпарат және коммуникация министрінің 2016 жылғы 30 маусымдағы № 22 бұйрығымен бекітілген Ашық нормативтік құқықтық актілердің интернет-порталына заң жобалары тұжырымдамаларының жобалары мен нормативтік құқықтық актілердің жобаларын орналастыру және оларды көпшілік талқылауы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13974 болып тіркелген) сәйкес заң жобалары тұжырымдамаларының және нормативтік құқықтық актілердің жобаларын орналастыруды қамтамасыз ететін "электрондық үкімет" веб-порталының құрамдасы;</w:t>
      </w:r>
    </w:p>
    <w:p>
      <w:pPr>
        <w:spacing w:after="0"/>
        <w:ind w:left="0"/>
        <w:jc w:val="both"/>
      </w:pPr>
      <w:r>
        <w:rPr>
          <w:rFonts w:ascii="Times New Roman"/>
          <w:b w:val="false"/>
          <w:i w:val="false"/>
          <w:color w:val="000000"/>
          <w:sz w:val="28"/>
        </w:rPr>
        <w:t>
      5) "ашық диалог" интернет-порталы – мемлекеттік органның бірінші басшысының блог-алаңына келіп түскен өтініштерге жауаптарды орналастыруды, сондай-ақ интернет-конференциялар мен пікіртерімдердің өткізілуін қамтамасыз ететін "электрондық үкімет" веб-порталының құрамдасы;</w:t>
      </w:r>
    </w:p>
    <w:p>
      <w:pPr>
        <w:spacing w:after="0"/>
        <w:ind w:left="0"/>
        <w:jc w:val="both"/>
      </w:pPr>
      <w:r>
        <w:rPr>
          <w:rFonts w:ascii="Times New Roman"/>
          <w:b w:val="false"/>
          <w:i w:val="false"/>
          <w:color w:val="000000"/>
          <w:sz w:val="28"/>
        </w:rPr>
        <w:t>
      6) мемлекеттік көрсетілетін қызмет – көрсетілетін қызметті алушылардың өтініші бойынша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pPr>
        <w:spacing w:after="0"/>
        <w:ind w:left="0"/>
        <w:jc w:val="both"/>
      </w:pPr>
      <w:r>
        <w:rPr>
          <w:rFonts w:ascii="Times New Roman"/>
          <w:b w:val="false"/>
          <w:i w:val="false"/>
          <w:color w:val="000000"/>
          <w:sz w:val="28"/>
        </w:rPr>
        <w:t>
      7) мемлекеттік көрсетілетін қызмет стандарты – мемлекеттік қызмет көрсетуге қойылатын талаптарды белгілейтін, сондай-ақ мемлекеттік қызмет көрсету процесінің, нысанының сипаттамаларын, мазмұнын және нәтижесін қамтитын нормативтік құқықтық акт;</w:t>
      </w:r>
    </w:p>
    <w:p>
      <w:pPr>
        <w:spacing w:after="0"/>
        <w:ind w:left="0"/>
        <w:jc w:val="both"/>
      </w:pPr>
      <w:r>
        <w:rPr>
          <w:rFonts w:ascii="Times New Roman"/>
          <w:b w:val="false"/>
          <w:i w:val="false"/>
          <w:color w:val="000000"/>
          <w:sz w:val="28"/>
        </w:rPr>
        <w:t>
      8) мемлекеттік көрсетілетін қызмет регламенті – мемлекетті көрсетілетін қызмет стандартын сақтау жөніндегі талаптарды белгілейтін және көрсетілетін қызметті берушілер қызметінің тәртібін, оның ішінде мемлекеттік қызметтер көрсету процесінде өзге де көрсетілетін қызметті берушілермен, "Азаматтарға арналған үкімет" мемлекеттік корпорациясы" КЕАҚ өзара іс-қимыл жасау (бұдан әрі – Мемлекеттік корпорация), сондай-ақ ақпараттық жүйелерді пайдалану тәртібін айқындайтын нормативтік құқықтық акт;</w:t>
      </w:r>
    </w:p>
    <w:p>
      <w:pPr>
        <w:spacing w:after="0"/>
        <w:ind w:left="0"/>
        <w:jc w:val="both"/>
      </w:pPr>
      <w:r>
        <w:rPr>
          <w:rFonts w:ascii="Times New Roman"/>
          <w:b w:val="false"/>
          <w:i w:val="false"/>
          <w:color w:val="000000"/>
          <w:sz w:val="28"/>
        </w:rPr>
        <w:t>
      9) мемлекеттік қызмет көрсету процесін оңтайландыру – мемлекеттік қызмет көрсету процесін оңайлатуға, мемлекеттік қызмет көрсету мерзімін, көрсетілетін қызметті алушылар ұсынатын құжаттардың тізбесін, сондай-ақ оны көрсету процесінің буындарын қысқартуға, оның ішінде автоматтандыру арқылы қысқартуға бағытталған іс-шара;</w:t>
      </w:r>
    </w:p>
    <w:p>
      <w:pPr>
        <w:spacing w:after="0"/>
        <w:ind w:left="0"/>
        <w:jc w:val="both"/>
      </w:pPr>
      <w:r>
        <w:rPr>
          <w:rFonts w:ascii="Times New Roman"/>
          <w:b w:val="false"/>
          <w:i w:val="false"/>
          <w:color w:val="000000"/>
          <w:sz w:val="28"/>
        </w:rPr>
        <w:t>
      10) мемлекеттік қызмет көрсету процесін автоматтандыру – электрондық нысанда мемлекеттік қызмет көрсетуді қамтамасыз ету үшін көрсетілетін қызметті берушінің әкімшілік процестерін түрлендіру рәсімі;</w:t>
      </w:r>
    </w:p>
    <w:p>
      <w:pPr>
        <w:spacing w:after="0"/>
        <w:ind w:left="0"/>
        <w:jc w:val="both"/>
      </w:pPr>
      <w:r>
        <w:rPr>
          <w:rFonts w:ascii="Times New Roman"/>
          <w:b w:val="false"/>
          <w:i w:val="false"/>
          <w:color w:val="000000"/>
          <w:sz w:val="28"/>
        </w:rPr>
        <w:t>
      11) мемлекеттік көрсетілетін қызметтер тізілімі – мемлекеттік көрсетілетін қызметтердің сыныпталған тізбесі;</w:t>
      </w:r>
    </w:p>
    <w:p>
      <w:pPr>
        <w:spacing w:after="0"/>
        <w:ind w:left="0"/>
        <w:jc w:val="both"/>
      </w:pPr>
      <w:r>
        <w:rPr>
          <w:rFonts w:ascii="Times New Roman"/>
          <w:b w:val="false"/>
          <w:i w:val="false"/>
          <w:color w:val="000000"/>
          <w:sz w:val="28"/>
        </w:rPr>
        <w:t>
      12) "электрондық үкіметтің" веб-порталы – нормативтік құқықтық базаны қоса алғанда, бүкіл шоғырландырылған үкіметтік ақпаратқа және электрондық нысанда мемлекеттік және өзге де көрсетілетін қызметтерге қол жеткізудің "бірыңғай терезесі" болатын ақпараттық жүйе;</w:t>
      </w:r>
    </w:p>
    <w:p>
      <w:pPr>
        <w:spacing w:after="0"/>
        <w:ind w:left="0"/>
        <w:jc w:val="both"/>
      </w:pPr>
      <w:r>
        <w:rPr>
          <w:rFonts w:ascii="Times New Roman"/>
          <w:b w:val="false"/>
          <w:i w:val="false"/>
          <w:color w:val="000000"/>
          <w:sz w:val="28"/>
        </w:rPr>
        <w:t>
      13) мемлекеттік қызметті көрсетуден негізсіз бас тарту – Қазақстан Республикасының заңдарымен және мемлекеттік көрсетілетін қызмет стандартымен белгіленбеген жағдайларда және негіздемелер бойынша бас тарту;</w:t>
      </w:r>
    </w:p>
    <w:p>
      <w:pPr>
        <w:spacing w:after="0"/>
        <w:ind w:left="0"/>
        <w:jc w:val="both"/>
      </w:pPr>
      <w:r>
        <w:rPr>
          <w:rFonts w:ascii="Times New Roman"/>
          <w:b w:val="false"/>
          <w:i w:val="false"/>
          <w:color w:val="000000"/>
          <w:sz w:val="28"/>
        </w:rPr>
        <w:t>
      14) шағым – адамның өзінің немесе басқа адамдардың бұзылған құқықтарын, бостандықтарын немесе заңды мүдделерін қалпына келтіру немесе қорғау туралы, мемлекеттік органдардың, жергілікті өзін-өзі басқару органдарының, мемлекет жүз пайыз қатысатын не мемлекеттік тапсырыс және (немесе) мемлекеттік сатып алу шарттарына сәйкес тауарларды (жұмыстарды, көрсетілетін қызметтерді) ұсынатын заңды тұлғалардың, өздеріне тауарлар (жұмыстар, көрсетілетін қызметтер) жеткізуге (орындауға, көрсетуге) шарт жасасқан жеке және заңды тұлғалардың өтініштері бойынша ірі кәсіпкерлік субъектілерінің, олардың лауазымды адамдарының заңсыз іс-әрекеттерін немесе әрекетсіздігін жою, сондай-ақ олардың заңсыз шешімдерінің күшін жою туралы талабы;</w:t>
      </w:r>
    </w:p>
    <w:p>
      <w:pPr>
        <w:spacing w:after="0"/>
        <w:ind w:left="0"/>
        <w:jc w:val="both"/>
      </w:pPr>
      <w:r>
        <w:rPr>
          <w:rFonts w:ascii="Times New Roman"/>
          <w:b w:val="false"/>
          <w:i w:val="false"/>
          <w:color w:val="000000"/>
          <w:sz w:val="28"/>
        </w:rPr>
        <w:t>
      15) қайта жасалған өтініш - бір тұлғадан бір мәселе бойынша кемінде екі рет келіп түскен:</w:t>
      </w:r>
    </w:p>
    <w:p>
      <w:pPr>
        <w:spacing w:after="0"/>
        <w:ind w:left="0"/>
        <w:jc w:val="both"/>
      </w:pPr>
      <w:r>
        <w:rPr>
          <w:rFonts w:ascii="Times New Roman"/>
          <w:b w:val="false"/>
          <w:i w:val="false"/>
          <w:color w:val="000000"/>
          <w:sz w:val="28"/>
        </w:rPr>
        <w:t xml:space="preserve">
      осының алдындағы өтініш бойынша қабылданған шешімге шағым жасалған; </w:t>
      </w:r>
    </w:p>
    <w:p>
      <w:pPr>
        <w:spacing w:after="0"/>
        <w:ind w:left="0"/>
        <w:jc w:val="both"/>
      </w:pPr>
      <w:r>
        <w:rPr>
          <w:rFonts w:ascii="Times New Roman"/>
          <w:b w:val="false"/>
          <w:i w:val="false"/>
          <w:color w:val="000000"/>
          <w:sz w:val="28"/>
        </w:rPr>
        <w:t xml:space="preserve">
      егер бұрын жіберілген өтініш келіп түскен уақыттан бастап белгіленген қарау мерзімі өтіп кетсе, алайда арыз беруші жауап алмаған болса, оның уақтылы қаралмағаны туралы хабарланған; </w:t>
      </w:r>
    </w:p>
    <w:p>
      <w:pPr>
        <w:spacing w:after="0"/>
        <w:ind w:left="0"/>
        <w:jc w:val="both"/>
      </w:pPr>
      <w:r>
        <w:rPr>
          <w:rFonts w:ascii="Times New Roman"/>
          <w:b w:val="false"/>
          <w:i w:val="false"/>
          <w:color w:val="000000"/>
          <w:sz w:val="28"/>
        </w:rPr>
        <w:t>
      осының алдындағы өтінішті қарау және ол бойынша шешім қабылдау кезінде жіберілген басқа да кемшіліктер көрсетілген өтініш.</w:t>
      </w:r>
    </w:p>
    <w:bookmarkStart w:name="z20" w:id="12"/>
    <w:p>
      <w:pPr>
        <w:spacing w:after="0"/>
        <w:ind w:left="0"/>
        <w:jc w:val="both"/>
      </w:pPr>
      <w:r>
        <w:rPr>
          <w:rFonts w:ascii="Times New Roman"/>
          <w:b w:val="false"/>
          <w:i w:val="false"/>
          <w:color w:val="000000"/>
          <w:sz w:val="28"/>
        </w:rPr>
        <w:t>
      3. Әдістеме:</w:t>
      </w:r>
    </w:p>
    <w:bookmarkEnd w:id="12"/>
    <w:p>
      <w:pPr>
        <w:spacing w:after="0"/>
        <w:ind w:left="0"/>
        <w:jc w:val="both"/>
      </w:pPr>
      <w:r>
        <w:rPr>
          <w:rFonts w:ascii="Times New Roman"/>
          <w:b w:val="false"/>
          <w:i w:val="false"/>
          <w:color w:val="000000"/>
          <w:sz w:val="28"/>
        </w:rPr>
        <w:t>
      1) халыққа сапалы мемлекеттік қызметтерді көрсету;</w:t>
      </w:r>
    </w:p>
    <w:p>
      <w:pPr>
        <w:spacing w:after="0"/>
        <w:ind w:left="0"/>
        <w:jc w:val="both"/>
      </w:pPr>
      <w:r>
        <w:rPr>
          <w:rFonts w:ascii="Times New Roman"/>
          <w:b w:val="false"/>
          <w:i w:val="false"/>
          <w:color w:val="000000"/>
          <w:sz w:val="28"/>
        </w:rPr>
        <w:t>
      2) мемлекеттік органның ашық болу деңгейін қамтамасыз ету;</w:t>
      </w:r>
    </w:p>
    <w:p>
      <w:pPr>
        <w:spacing w:after="0"/>
        <w:ind w:left="0"/>
        <w:jc w:val="both"/>
      </w:pPr>
      <w:r>
        <w:rPr>
          <w:rFonts w:ascii="Times New Roman"/>
          <w:b w:val="false"/>
          <w:i w:val="false"/>
          <w:color w:val="000000"/>
          <w:sz w:val="28"/>
        </w:rPr>
        <w:t>
      3) шағымдар мен арыздарды сапалы қарау бойынша мемлекеттік органдармен есептік жылда қабылданған шаралардың тиімділігін айқындау үшін көзделген.</w:t>
      </w:r>
    </w:p>
    <w:bookmarkStart w:name="z21" w:id="13"/>
    <w:p>
      <w:pPr>
        <w:spacing w:after="0"/>
        <w:ind w:left="0"/>
        <w:jc w:val="both"/>
      </w:pPr>
      <w:r>
        <w:rPr>
          <w:rFonts w:ascii="Times New Roman"/>
          <w:b w:val="false"/>
          <w:i w:val="false"/>
          <w:color w:val="000000"/>
          <w:sz w:val="28"/>
        </w:rPr>
        <w:t>
      4. Мемлекеттік органның жеке және заңды тұлғалармен өзара іс-қимылын бағалау Қазақстан Республикасы Президенті Әкімшілігімен бекітілетін Мемлекеттік органдар қызметінің тиімділігін жыл сайынғы бағалау жүргізу кестесіне сәйкес (бұдан әрі – Кесте) келесі бағыттар бойынша жүзеге асырылады:</w:t>
      </w:r>
    </w:p>
    <w:bookmarkEnd w:id="13"/>
    <w:p>
      <w:pPr>
        <w:spacing w:after="0"/>
        <w:ind w:left="0"/>
        <w:jc w:val="both"/>
      </w:pPr>
      <w:r>
        <w:rPr>
          <w:rFonts w:ascii="Times New Roman"/>
          <w:b w:val="false"/>
          <w:i w:val="false"/>
          <w:color w:val="000000"/>
          <w:sz w:val="28"/>
        </w:rPr>
        <w:t>
      1) мемлекеттік қызметтерді көрсетудің сапасы;</w:t>
      </w:r>
    </w:p>
    <w:p>
      <w:pPr>
        <w:spacing w:after="0"/>
        <w:ind w:left="0"/>
        <w:jc w:val="both"/>
      </w:pPr>
      <w:r>
        <w:rPr>
          <w:rFonts w:ascii="Times New Roman"/>
          <w:b w:val="false"/>
          <w:i w:val="false"/>
          <w:color w:val="000000"/>
          <w:sz w:val="28"/>
        </w:rPr>
        <w:t>
      2) мемлекеттік органның ашықтығы;</w:t>
      </w:r>
    </w:p>
    <w:p>
      <w:pPr>
        <w:spacing w:after="0"/>
        <w:ind w:left="0"/>
        <w:jc w:val="both"/>
      </w:pPr>
      <w:r>
        <w:rPr>
          <w:rFonts w:ascii="Times New Roman"/>
          <w:b w:val="false"/>
          <w:i w:val="false"/>
          <w:color w:val="000000"/>
          <w:sz w:val="28"/>
        </w:rPr>
        <w:t>
      3) шағымдар мен арыздарды қарау сапасы.</w:t>
      </w:r>
    </w:p>
    <w:bookmarkStart w:name="z22" w:id="14"/>
    <w:p>
      <w:pPr>
        <w:spacing w:after="0"/>
        <w:ind w:left="0"/>
        <w:jc w:val="both"/>
      </w:pPr>
      <w:r>
        <w:rPr>
          <w:rFonts w:ascii="Times New Roman"/>
          <w:b w:val="false"/>
          <w:i w:val="false"/>
          <w:color w:val="000000"/>
          <w:sz w:val="28"/>
        </w:rPr>
        <w:t>
      5. Мемлекеттік органдардың жеке және заңды тұлғалармен өзара іс-қимылын бағалау келесі бағалауға уәкілетті органдармен (бұдан әрі – бағалауға уәкілетті органдар) жүзеге асырылады:</w:t>
      </w:r>
    </w:p>
    <w:bookmarkEnd w:id="14"/>
    <w:p>
      <w:pPr>
        <w:spacing w:after="0"/>
        <w:ind w:left="0"/>
        <w:jc w:val="both"/>
      </w:pPr>
      <w:r>
        <w:rPr>
          <w:rFonts w:ascii="Times New Roman"/>
          <w:b w:val="false"/>
          <w:i w:val="false"/>
          <w:color w:val="000000"/>
          <w:sz w:val="28"/>
        </w:rPr>
        <w:t>
      Қазақстан Республикасы Президентінің Әкімшілігі – Қазақстан Республикасы Бас прокуратурасының (бұдан әрі – Бас Прокуратура) "Мемлекеттік органдардың жеке және заңды тұлғалармен өзара іс-қимылы" блогы бойынша, Қазақстан Республикасының Мемлекеттік қызмет істері және сыбайлас жемқорлықа қарсы іс-қимыл агенттігінің (бұдан әрі – Агенттік) "Мемлекеттік қызметтердің көрсетілу сапасы" бағыты бойынша қызметінің тиімділігін бағалау.</w:t>
      </w:r>
    </w:p>
    <w:p>
      <w:pPr>
        <w:spacing w:after="0"/>
        <w:ind w:left="0"/>
        <w:jc w:val="both"/>
      </w:pPr>
      <w:r>
        <w:rPr>
          <w:rFonts w:ascii="Times New Roman"/>
          <w:b w:val="false"/>
          <w:i w:val="false"/>
          <w:color w:val="000000"/>
          <w:sz w:val="28"/>
        </w:rPr>
        <w:t>
      Қазақстан Республикасы Премьер-Министрінің Кеңсесімен – Қазақстан Республикасы Ақпарат және коммуникациялар министрлігінің (бұдан әрі – Министрлік) мемлекеттік қызметтерді электрондық форматта көрсету және "Мемлекеттік органның ашықтығы" бағыты бойынша қызметінің тиімділігін бағалау;</w:t>
      </w:r>
    </w:p>
    <w:p>
      <w:pPr>
        <w:spacing w:after="0"/>
        <w:ind w:left="0"/>
        <w:jc w:val="both"/>
      </w:pPr>
      <w:r>
        <w:rPr>
          <w:rFonts w:ascii="Times New Roman"/>
          <w:b w:val="false"/>
          <w:i w:val="false"/>
          <w:color w:val="000000"/>
          <w:sz w:val="28"/>
        </w:rPr>
        <w:t>
      Агенттікпен – орталық мемлекеттік және жергілікті атқарушы органдардың "Мемлекеттік қызметтерді көрсетудің сапасы" бағыты бойынша қызметінің тиімділігін бағалау;</w:t>
      </w:r>
    </w:p>
    <w:p>
      <w:pPr>
        <w:spacing w:after="0"/>
        <w:ind w:left="0"/>
        <w:jc w:val="both"/>
      </w:pPr>
      <w:r>
        <w:rPr>
          <w:rFonts w:ascii="Times New Roman"/>
          <w:b w:val="false"/>
          <w:i w:val="false"/>
          <w:color w:val="000000"/>
          <w:sz w:val="28"/>
        </w:rPr>
        <w:t>
      Қазақстан Республикасының Цифрлық даму, қорғаныс және аэроғарыш өнеркәсібі министрлігімен – орталық мемлекеттік және жергілікті атқарушы органдардың "Мемлекеттік органның ашықтығы" бағыты бойынша қызметінің тиімділігін бағалау;</w:t>
      </w:r>
    </w:p>
    <w:p>
      <w:pPr>
        <w:spacing w:after="0"/>
        <w:ind w:left="0"/>
        <w:jc w:val="both"/>
      </w:pPr>
      <w:r>
        <w:rPr>
          <w:rFonts w:ascii="Times New Roman"/>
          <w:b w:val="false"/>
          <w:i w:val="false"/>
          <w:color w:val="000000"/>
          <w:sz w:val="28"/>
        </w:rPr>
        <w:t>
      Қазақстан Республикасы Бас прокуратурасының Құқықтық статистика және арнайы есепке алу жөніндегі комитетімен (бұдан әрі – Комитет) – орталық мемлекеттік және жергілікті атқарушы органдардың "шағымдар мен арыздарды қарау сапасы" бағыты бойынша қызметінің тиімділігін бағалау.</w:t>
      </w:r>
    </w:p>
    <w:bookmarkStart w:name="z23" w:id="15"/>
    <w:p>
      <w:pPr>
        <w:spacing w:after="0"/>
        <w:ind w:left="0"/>
        <w:jc w:val="both"/>
      </w:pPr>
      <w:r>
        <w:rPr>
          <w:rFonts w:ascii="Times New Roman"/>
          <w:b w:val="false"/>
          <w:i w:val="false"/>
          <w:color w:val="000000"/>
          <w:sz w:val="28"/>
        </w:rPr>
        <w:t>
      6. Электрондық форматта мемлекеттік қызметтер көрсету сапасына бағалау жүргізуді сүйемелдеуді "электрондық үкіметтің" архитектурасын және "электрондық әкімдіктің" үлгілік архитектурасын дамытуды әдістемелік қамтамасыз ету жөніндегі функциялар жүктелген, Қазақстан Республикасының Үкіметі айқындайтын заңды тұлға (бұдан әрі – сервистік интегратор) жүзеге асырады.</w:t>
      </w:r>
    </w:p>
    <w:bookmarkEnd w:id="15"/>
    <w:bookmarkStart w:name="z24" w:id="16"/>
    <w:p>
      <w:pPr>
        <w:spacing w:after="0"/>
        <w:ind w:left="0"/>
        <w:jc w:val="both"/>
      </w:pPr>
      <w:r>
        <w:rPr>
          <w:rFonts w:ascii="Times New Roman"/>
          <w:b w:val="false"/>
          <w:i w:val="false"/>
          <w:color w:val="000000"/>
          <w:sz w:val="28"/>
        </w:rPr>
        <w:t>
      7. Тиісті бағыттар бойынша бағалау қорытындыларына сәйкес мемлекеттік органдардың жеке және заңды тұлғалармен өзара іс-қимыл тиімділігінің жалпы бағасы қалыптастырылады.</w:t>
      </w:r>
    </w:p>
    <w:bookmarkEnd w:id="16"/>
    <w:bookmarkStart w:name="z25" w:id="17"/>
    <w:p>
      <w:pPr>
        <w:spacing w:after="0"/>
        <w:ind w:left="0"/>
        <w:jc w:val="left"/>
      </w:pPr>
      <w:r>
        <w:rPr>
          <w:rFonts w:ascii="Times New Roman"/>
          <w:b/>
          <w:i w:val="false"/>
          <w:color w:val="000000"/>
        </w:rPr>
        <w:t xml:space="preserve"> 2-тарау. Мәліметтің көздері, оның нақтылығы және бағалауға уәкілетті органдармен есептік ақпаратты қайта тексеру</w:t>
      </w:r>
    </w:p>
    <w:bookmarkEnd w:id="17"/>
    <w:bookmarkStart w:name="z26" w:id="18"/>
    <w:p>
      <w:pPr>
        <w:spacing w:after="0"/>
        <w:ind w:left="0"/>
        <w:jc w:val="both"/>
      </w:pPr>
      <w:r>
        <w:rPr>
          <w:rFonts w:ascii="Times New Roman"/>
          <w:b w:val="false"/>
          <w:i w:val="false"/>
          <w:color w:val="000000"/>
          <w:sz w:val="28"/>
        </w:rPr>
        <w:t>
      8. Агенттікке ұсынылатын мемлекеттік қызметтер көрсету сапасын мемлекеттік бақылау (бұдан әрі – мемлекеттік бақылау) шеңберінде бағаланатын мемлекеттік органдардың есептік ақпараты, Агенттіктің мемлекеттік әлеуметтік тапсырысы бойынша жүргізілетін мемлекеттік қызметтер көрсету сапасының қоғамдық мониторингінің нәтижелері (бұдан әрі – мемлекеттік қызметтер көрсету сапасының қоғамдық мониторингі), "Мониторинг" ақпараттық жүйесінен (бұдан әрі – "Мониторинг" АЖ) мемлекеттік қызметтер көрсету мерзімдерін бұзу саны туралы мәліметтер, мемлекеттік қызметтер көрсету саласындағы уәкілетті органның анықталған "жасырын" көрсетілетін қызметтер туралы ақпараты, сондай-ақ Бағалау жүйесінің 4-тармағының 2) тармақшасына сәйкес бағаланатын мемлекеттік органдарда жүргізілген тексеру нәтижелері "Мемлекеттік қызметтер көрсету сапасы" бағыты бойынша бағалау жүргізу үшін ақпарат көздері болып табылады.</w:t>
      </w:r>
    </w:p>
    <w:bookmarkEnd w:id="18"/>
    <w:bookmarkStart w:name="z27" w:id="19"/>
    <w:p>
      <w:pPr>
        <w:spacing w:after="0"/>
        <w:ind w:left="0"/>
        <w:jc w:val="both"/>
      </w:pPr>
      <w:r>
        <w:rPr>
          <w:rFonts w:ascii="Times New Roman"/>
          <w:b w:val="false"/>
          <w:i w:val="false"/>
          <w:color w:val="000000"/>
          <w:sz w:val="28"/>
        </w:rPr>
        <w:t>
      9. Шағымдар мен арыздарды қарау сапасы" бағыты бойынша бағалауды жүргізу үшін ақпарат дереккөздері болып алынған "Өтініштерді бірыңғай есепке алу" автоматтандырылған ақпараттық жүйесінің мәліметтері, Қазақстан Республикасы Бас Прокурорының 2015 жылғы 18 желтоқсандағы № 147 бұйрығымен бекітілген "Жеке және заңды тұлғалардың өтініштерін есепке алу қағидалары" (нормативтік құқықтық актілерді мемлекеттік тіркеу тізілімінде № 12893 болып тіркелді) "Жеке және заңды тұлғалардың өтініштерін қарау туралы" № 1-ОЛ нысанды статистикалық есептің деректері, "Біріңғай біріздендірілген статистикалық жүйе" автоматтандырылған ақпараттық жүйесінің мәліметтері, заңды күшіне енген соттың шешімдері, мелекеттік және жергілікті атқарушы органдармен бас тартылған Қазақстан Республикасы Президенті Әкімшілігімен, Қазақстан Республикасы Премьер-Министрі Кеңсесімен қанағаттандырылған шағымдар мен арыздар туралы ұсынылған мәліметтер, Қазақстан Республикасы Президентінің Әкімшілігі, Қазақстан Республикасы Премьер-Министрінің Кеңсесі басқа мемлекеттік және жергілікті атқарушы органдар қанағаттандырған шағымдар мен өтініштер бөлігінде берген мәліметтер, сонымен қатар Бағалау жүйесінің 4-тармағының 2-тармақшасына сәйкес бағаланатын мемлекеттік органдарда жүргізілетін тексерулер нәтижелері табылады.</w:t>
      </w:r>
    </w:p>
    <w:bookmarkEnd w:id="19"/>
    <w:bookmarkStart w:name="z28" w:id="20"/>
    <w:p>
      <w:pPr>
        <w:spacing w:after="0"/>
        <w:ind w:left="0"/>
        <w:jc w:val="both"/>
      </w:pPr>
      <w:r>
        <w:rPr>
          <w:rFonts w:ascii="Times New Roman"/>
          <w:b w:val="false"/>
          <w:i w:val="false"/>
          <w:color w:val="000000"/>
          <w:sz w:val="28"/>
        </w:rPr>
        <w:t>
      10. Қазақстан Республикасы Президенті Әкімшілігі, Қазақстан Республикасы Премьер-Министрі Кеңсесі мелекеттік және жергілікті атқарушы органдармен бас тартылған арыздар мен шағымдардың қанағаттандырылуы туралы бағалану жылына арналған мәліметтерді Комитетке 15 қаңтарға дейін ұсынады.</w:t>
      </w:r>
    </w:p>
    <w:bookmarkEnd w:id="20"/>
    <w:bookmarkStart w:name="z29" w:id="21"/>
    <w:p>
      <w:pPr>
        <w:spacing w:after="0"/>
        <w:ind w:left="0"/>
        <w:jc w:val="both"/>
      </w:pPr>
      <w:r>
        <w:rPr>
          <w:rFonts w:ascii="Times New Roman"/>
          <w:b w:val="false"/>
          <w:i w:val="false"/>
          <w:color w:val="000000"/>
          <w:sz w:val="28"/>
        </w:rPr>
        <w:t>
      11. Ашық үкіметтің" интернет-порталдарынан ақпаратты түсіру және бағаланатын мемлекеттік органдардың есептік деректері "Мемлекеттік органның ашықтығы" бағыты бойынша бағалау жүргізу үшін ақпарат көзі болып табылады.</w:t>
      </w:r>
    </w:p>
    <w:bookmarkEnd w:id="21"/>
    <w:bookmarkStart w:name="z30" w:id="22"/>
    <w:p>
      <w:pPr>
        <w:spacing w:after="0"/>
        <w:ind w:left="0"/>
        <w:jc w:val="both"/>
      </w:pPr>
      <w:r>
        <w:rPr>
          <w:rFonts w:ascii="Times New Roman"/>
          <w:b w:val="false"/>
          <w:i w:val="false"/>
          <w:color w:val="000000"/>
          <w:sz w:val="28"/>
        </w:rPr>
        <w:t>
      12. Бағаланатын мемлекеттік органдар бағалау жүргізу үшін бағалауға уәкілетті органдарға берген ақпараттың дұрыстығын бағаланатын мемлекеттік органдар қамтамасыз етеді.</w:t>
      </w:r>
    </w:p>
    <w:bookmarkEnd w:id="22"/>
    <w:bookmarkStart w:name="z31" w:id="23"/>
    <w:p>
      <w:pPr>
        <w:spacing w:after="0"/>
        <w:ind w:left="0"/>
        <w:jc w:val="left"/>
      </w:pPr>
      <w:r>
        <w:rPr>
          <w:rFonts w:ascii="Times New Roman"/>
          <w:b/>
          <w:i w:val="false"/>
          <w:color w:val="000000"/>
        </w:rPr>
        <w:t xml:space="preserve"> §1-параграф. Есептік мәліметтерде орналасқан деректерді қайта тексеру</w:t>
      </w:r>
    </w:p>
    <w:bookmarkEnd w:id="23"/>
    <w:bookmarkStart w:name="z32" w:id="24"/>
    <w:p>
      <w:pPr>
        <w:spacing w:after="0"/>
        <w:ind w:left="0"/>
        <w:jc w:val="both"/>
      </w:pPr>
      <w:r>
        <w:rPr>
          <w:rFonts w:ascii="Times New Roman"/>
          <w:b w:val="false"/>
          <w:i w:val="false"/>
          <w:color w:val="000000"/>
          <w:sz w:val="28"/>
        </w:rPr>
        <w:t>
      13. Бағалауға уәкілетті органдар бағаланатын мемлекеттік органдардың есептік ақпараттарындағы мәліметтердің нақтылығына қайта тексеруді өткізеді (бұдан әрі – есептік ақпаратты қайта тексеру).</w:t>
      </w:r>
    </w:p>
    <w:bookmarkEnd w:id="24"/>
    <w:bookmarkStart w:name="z33" w:id="25"/>
    <w:p>
      <w:pPr>
        <w:spacing w:after="0"/>
        <w:ind w:left="0"/>
        <w:jc w:val="both"/>
      </w:pPr>
      <w:r>
        <w:rPr>
          <w:rFonts w:ascii="Times New Roman"/>
          <w:b w:val="false"/>
          <w:i w:val="false"/>
          <w:color w:val="000000"/>
          <w:sz w:val="28"/>
        </w:rPr>
        <w:t xml:space="preserve">
      14. Ұсынылған есептік ақпаратты қайта тексеруге жататын мемлекеттік органдардың тізбесі Қазақстан Республикасы Ұлттық экономика министрінің 2015 жылғы 26 қаңтардағы № 42 бұйрығымен бекітілген Тәуекелдерді басқару жүйесі негізінде есептік ақпарат қайта тексеруге жататын мемлекеттік органдарды айқындау </w:t>
      </w:r>
      <w:r>
        <w:rPr>
          <w:rFonts w:ascii="Times New Roman"/>
          <w:b w:val="false"/>
          <w:i w:val="false"/>
          <w:color w:val="000000"/>
          <w:sz w:val="28"/>
        </w:rPr>
        <w:t>әдістемесіне</w:t>
      </w:r>
      <w:r>
        <w:rPr>
          <w:rFonts w:ascii="Times New Roman"/>
          <w:b w:val="false"/>
          <w:i w:val="false"/>
          <w:color w:val="000000"/>
          <w:sz w:val="28"/>
        </w:rPr>
        <w:t xml:space="preserve"> (нормативтік құқықтық актілерді мемлекеттік тіркеу тізілімінде № 10349 болып тіркелді) сәйкес айқындалады.</w:t>
      </w:r>
    </w:p>
    <w:bookmarkEnd w:id="25"/>
    <w:bookmarkStart w:name="z34" w:id="26"/>
    <w:p>
      <w:pPr>
        <w:spacing w:after="0"/>
        <w:ind w:left="0"/>
        <w:jc w:val="both"/>
      </w:pPr>
      <w:r>
        <w:rPr>
          <w:rFonts w:ascii="Times New Roman"/>
          <w:b w:val="false"/>
          <w:i w:val="false"/>
          <w:color w:val="000000"/>
          <w:sz w:val="28"/>
        </w:rPr>
        <w:t>
      15. Қайта тексеру растайтын құжаттарға (ведомстволық есептер, хаттамалар, хаттар, басқа мемлекеттік органдардың тексеру нәтижелері және басқалар) талдау, сондай-ақ ақпараттық жүйелерді қарау арқылы жүзеге асырылады.</w:t>
      </w:r>
    </w:p>
    <w:bookmarkEnd w:id="26"/>
    <w:bookmarkStart w:name="z35" w:id="27"/>
    <w:p>
      <w:pPr>
        <w:spacing w:after="0"/>
        <w:ind w:left="0"/>
        <w:jc w:val="both"/>
      </w:pPr>
      <w:r>
        <w:rPr>
          <w:rFonts w:ascii="Times New Roman"/>
          <w:b w:val="false"/>
          <w:i w:val="false"/>
          <w:color w:val="000000"/>
          <w:sz w:val="28"/>
        </w:rPr>
        <w:t>
      16. Есептік ақпаратқа қайта тексеру жүргізу мерзімдері Кестеге сәйкес белгіленеді.</w:t>
      </w:r>
    </w:p>
    <w:bookmarkEnd w:id="27"/>
    <w:bookmarkStart w:name="z36" w:id="28"/>
    <w:p>
      <w:pPr>
        <w:spacing w:after="0"/>
        <w:ind w:left="0"/>
        <w:jc w:val="both"/>
      </w:pPr>
      <w:r>
        <w:rPr>
          <w:rFonts w:ascii="Times New Roman"/>
          <w:b w:val="false"/>
          <w:i w:val="false"/>
          <w:color w:val="000000"/>
          <w:sz w:val="28"/>
        </w:rPr>
        <w:t>
      17. Қайта тексеру шеңберінде бағалауға уәкілетті органдарға құпиялық белгісі, сондай-ақ "Қызмет бабында пайдалану үшін" деген таңбасы бар құжаттарды қоспағанда, қажеттілік жағдайда растайтын құжаттардың электрондық көшірмелерін сұратады.</w:t>
      </w:r>
    </w:p>
    <w:bookmarkEnd w:id="28"/>
    <w:bookmarkStart w:name="z37" w:id="29"/>
    <w:p>
      <w:pPr>
        <w:spacing w:after="0"/>
        <w:ind w:left="0"/>
        <w:jc w:val="left"/>
      </w:pPr>
      <w:r>
        <w:rPr>
          <w:rFonts w:ascii="Times New Roman"/>
          <w:b/>
          <w:i w:val="false"/>
          <w:color w:val="000000"/>
        </w:rPr>
        <w:t xml:space="preserve"> §2-параграф. Есептік ақпараттың нақтылығы</w:t>
      </w:r>
    </w:p>
    <w:bookmarkEnd w:id="29"/>
    <w:bookmarkStart w:name="z38" w:id="30"/>
    <w:p>
      <w:pPr>
        <w:spacing w:after="0"/>
        <w:ind w:left="0"/>
        <w:jc w:val="both"/>
      </w:pPr>
      <w:r>
        <w:rPr>
          <w:rFonts w:ascii="Times New Roman"/>
          <w:b w:val="false"/>
          <w:i w:val="false"/>
          <w:color w:val="000000"/>
          <w:sz w:val="28"/>
        </w:rPr>
        <w:t>
      18. Бағаланатын мемлекеттік орган бағалауға уәкілетті органдарға дұрыс емес есептік ақпарат ұсынған жағдайда, осы бағыты бойынша мемлекеттік органның қорытынды бағасынан айыппұл балл шегеріледі.</w:t>
      </w:r>
    </w:p>
    <w:bookmarkEnd w:id="30"/>
    <w:bookmarkStart w:name="z39" w:id="31"/>
    <w:p>
      <w:pPr>
        <w:spacing w:after="0"/>
        <w:ind w:left="0"/>
        <w:jc w:val="both"/>
      </w:pPr>
      <w:r>
        <w:rPr>
          <w:rFonts w:ascii="Times New Roman"/>
          <w:b w:val="false"/>
          <w:i w:val="false"/>
          <w:color w:val="000000"/>
          <w:sz w:val="28"/>
        </w:rPr>
        <w:t>
      19. Қайта тексеру барысында шындыққа сәйкес келмейтін деректер анықталған есептік ақпарат дұрыс емес деп танылады.</w:t>
      </w:r>
    </w:p>
    <w:bookmarkEnd w:id="31"/>
    <w:bookmarkStart w:name="z40" w:id="32"/>
    <w:p>
      <w:pPr>
        <w:spacing w:after="0"/>
        <w:ind w:left="0"/>
        <w:jc w:val="both"/>
      </w:pPr>
      <w:r>
        <w:rPr>
          <w:rFonts w:ascii="Times New Roman"/>
          <w:b w:val="false"/>
          <w:i w:val="false"/>
          <w:color w:val="000000"/>
          <w:sz w:val="28"/>
        </w:rPr>
        <w:t xml:space="preserve">
      20. Аталған дұрыс емес деректер осы Әдістеменің </w:t>
      </w:r>
      <w:r>
        <w:rPr>
          <w:rFonts w:ascii="Times New Roman"/>
          <w:b w:val="false"/>
          <w:i w:val="false"/>
          <w:color w:val="000000"/>
          <w:sz w:val="28"/>
        </w:rPr>
        <w:t>1-қосымшасындағы</w:t>
      </w:r>
      <w:r>
        <w:rPr>
          <w:rFonts w:ascii="Times New Roman"/>
          <w:b w:val="false"/>
          <w:i w:val="false"/>
          <w:color w:val="000000"/>
          <w:sz w:val="28"/>
        </w:rPr>
        <w:t xml:space="preserve"> нысан бойынша бағаланатын мемлекеттік органдардың есептік ақпаратындағы мәліметтерді қайта тексеру қорытындысы бойынша салыстырып тексеру актісінде тіркеледі.</w:t>
      </w:r>
    </w:p>
    <w:bookmarkEnd w:id="32"/>
    <w:bookmarkStart w:name="z41" w:id="33"/>
    <w:p>
      <w:pPr>
        <w:spacing w:after="0"/>
        <w:ind w:left="0"/>
        <w:jc w:val="both"/>
      </w:pPr>
      <w:r>
        <w:rPr>
          <w:rFonts w:ascii="Times New Roman"/>
          <w:b w:val="false"/>
          <w:i w:val="false"/>
          <w:color w:val="000000"/>
          <w:sz w:val="28"/>
        </w:rPr>
        <w:t>
      21. Мемлекеттік органның дұрыс емес есептік ақпаратты ұсынғаны үшін әрбір тіркелген дерекке бағыттың жалпы бағасынан 0,2 айыппұл баллын шегеру көзделген.</w:t>
      </w:r>
    </w:p>
    <w:bookmarkEnd w:id="33"/>
    <w:p>
      <w:pPr>
        <w:spacing w:after="0"/>
        <w:ind w:left="0"/>
        <w:jc w:val="both"/>
      </w:pPr>
      <w:r>
        <w:rPr>
          <w:rFonts w:ascii="Times New Roman"/>
          <w:b w:val="false"/>
          <w:i w:val="false"/>
          <w:color w:val="000000"/>
          <w:sz w:val="28"/>
        </w:rPr>
        <w:t>
      Дұрыс емес ақпаратты ұсынғаны үшін мемлекеттік органның қорытынды бағасынан шегерілетін айыппұл баллының сомасы 5 баллдан аспайды.</w:t>
      </w:r>
    </w:p>
    <w:bookmarkStart w:name="z42" w:id="34"/>
    <w:p>
      <w:pPr>
        <w:spacing w:after="0"/>
        <w:ind w:left="0"/>
        <w:jc w:val="both"/>
      </w:pPr>
      <w:r>
        <w:rPr>
          <w:rFonts w:ascii="Times New Roman"/>
          <w:b w:val="false"/>
          <w:i w:val="false"/>
          <w:color w:val="000000"/>
          <w:sz w:val="28"/>
        </w:rPr>
        <w:t>
      22. Анықталған деректер бойынша ақпарат мемлекеттік орган қызметінің тиімділігін бағалау нәтижелері туралы қорытындысының "Қорытындылар мен ұсыныстар" бөлімінде көрсетіледі.</w:t>
      </w:r>
    </w:p>
    <w:bookmarkEnd w:id="34"/>
    <w:bookmarkStart w:name="z43" w:id="35"/>
    <w:p>
      <w:pPr>
        <w:spacing w:after="0"/>
        <w:ind w:left="0"/>
        <w:jc w:val="left"/>
      </w:pPr>
      <w:r>
        <w:rPr>
          <w:rFonts w:ascii="Times New Roman"/>
          <w:b/>
          <w:i w:val="false"/>
          <w:color w:val="000000"/>
        </w:rPr>
        <w:t xml:space="preserve"> 3-тарау. "Мемлекеттік қызметтерді көрсетудің сапасы" бағыты бойынша бағалау</w:t>
      </w:r>
    </w:p>
    <w:bookmarkEnd w:id="35"/>
    <w:bookmarkStart w:name="z44" w:id="36"/>
    <w:p>
      <w:pPr>
        <w:spacing w:after="0"/>
        <w:ind w:left="0"/>
        <w:jc w:val="left"/>
      </w:pPr>
      <w:r>
        <w:rPr>
          <w:rFonts w:ascii="Times New Roman"/>
          <w:b/>
          <w:i w:val="false"/>
          <w:color w:val="000000"/>
        </w:rPr>
        <w:t xml:space="preserve"> §1-параграф. Жалпы ережелер.</w:t>
      </w:r>
    </w:p>
    <w:bookmarkEnd w:id="36"/>
    <w:bookmarkStart w:name="z45" w:id="37"/>
    <w:p>
      <w:pPr>
        <w:spacing w:after="0"/>
        <w:ind w:left="0"/>
        <w:jc w:val="both"/>
      </w:pPr>
      <w:r>
        <w:rPr>
          <w:rFonts w:ascii="Times New Roman"/>
          <w:b w:val="false"/>
          <w:i w:val="false"/>
          <w:color w:val="000000"/>
          <w:sz w:val="28"/>
        </w:rPr>
        <w:t>
      23. Мемлекеттік қызметтерді көрсетудің сапасын бағалау мынадай өлшемдер бойынша жүргізіледі:</w:t>
      </w:r>
    </w:p>
    <w:bookmarkEnd w:id="37"/>
    <w:p>
      <w:pPr>
        <w:spacing w:after="0"/>
        <w:ind w:left="0"/>
        <w:jc w:val="both"/>
      </w:pPr>
      <w:r>
        <w:rPr>
          <w:rFonts w:ascii="Times New Roman"/>
          <w:b w:val="false"/>
          <w:i w:val="false"/>
          <w:color w:val="000000"/>
          <w:sz w:val="28"/>
        </w:rPr>
        <w:t>
      1) мемлекеттік қызметтерді көрсетудің сапасына қанағаттандырылуы;</w:t>
      </w:r>
    </w:p>
    <w:p>
      <w:pPr>
        <w:spacing w:after="0"/>
        <w:ind w:left="0"/>
        <w:jc w:val="both"/>
      </w:pPr>
      <w:r>
        <w:rPr>
          <w:rFonts w:ascii="Times New Roman"/>
          <w:b w:val="false"/>
          <w:i w:val="false"/>
          <w:color w:val="000000"/>
          <w:sz w:val="28"/>
        </w:rPr>
        <w:t>
      2) мемлекеттік қызметтерді көрсету мерзімдерінің сақталу;</w:t>
      </w:r>
    </w:p>
    <w:p>
      <w:pPr>
        <w:spacing w:after="0"/>
        <w:ind w:left="0"/>
        <w:jc w:val="both"/>
      </w:pPr>
      <w:r>
        <w:rPr>
          <w:rFonts w:ascii="Times New Roman"/>
          <w:b w:val="false"/>
          <w:i w:val="false"/>
          <w:color w:val="000000"/>
          <w:sz w:val="28"/>
        </w:rPr>
        <w:t>
      3) мемлекеттік қызметтердің көрсетілу сапасын қамтамасыз ету;</w:t>
      </w:r>
    </w:p>
    <w:p>
      <w:pPr>
        <w:spacing w:after="0"/>
        <w:ind w:left="0"/>
        <w:jc w:val="both"/>
      </w:pPr>
      <w:r>
        <w:rPr>
          <w:rFonts w:ascii="Times New Roman"/>
          <w:b w:val="false"/>
          <w:i w:val="false"/>
          <w:color w:val="000000"/>
          <w:sz w:val="28"/>
        </w:rPr>
        <w:t>
      4) мемлекеттік қызметтердің көрсетілу сапасына ішкі бақылау;</w:t>
      </w:r>
    </w:p>
    <w:p>
      <w:pPr>
        <w:spacing w:after="0"/>
        <w:ind w:left="0"/>
        <w:jc w:val="both"/>
      </w:pPr>
      <w:r>
        <w:rPr>
          <w:rFonts w:ascii="Times New Roman"/>
          <w:b w:val="false"/>
          <w:i w:val="false"/>
          <w:color w:val="000000"/>
          <w:sz w:val="28"/>
        </w:rPr>
        <w:t>
      5) мемлекеттік көрсетілетін қызметтер тізілімін кеңейту;</w:t>
      </w:r>
    </w:p>
    <w:p>
      <w:pPr>
        <w:spacing w:after="0"/>
        <w:ind w:left="0"/>
        <w:jc w:val="both"/>
      </w:pPr>
      <w:r>
        <w:rPr>
          <w:rFonts w:ascii="Times New Roman"/>
          <w:b w:val="false"/>
          <w:i w:val="false"/>
          <w:color w:val="000000"/>
          <w:sz w:val="28"/>
        </w:rPr>
        <w:t>
      6) композитті мемлекеттік қызметтер;</w:t>
      </w:r>
    </w:p>
    <w:p>
      <w:pPr>
        <w:spacing w:after="0"/>
        <w:ind w:left="0"/>
        <w:jc w:val="both"/>
      </w:pPr>
      <w:r>
        <w:rPr>
          <w:rFonts w:ascii="Times New Roman"/>
          <w:b w:val="false"/>
          <w:i w:val="false"/>
          <w:color w:val="000000"/>
          <w:sz w:val="28"/>
        </w:rPr>
        <w:t>
      7) мемлекеттік қызметтерді оңтайландыру.</w:t>
      </w:r>
    </w:p>
    <w:bookmarkStart w:name="z46" w:id="38"/>
    <w:p>
      <w:pPr>
        <w:spacing w:after="0"/>
        <w:ind w:left="0"/>
        <w:jc w:val="both"/>
      </w:pPr>
      <w:r>
        <w:rPr>
          <w:rFonts w:ascii="Times New Roman"/>
          <w:b w:val="false"/>
          <w:i w:val="false"/>
          <w:color w:val="000000"/>
          <w:sz w:val="28"/>
        </w:rPr>
        <w:t xml:space="preserve">
      24. Орталық мемлекеттік органдармен, олардың ведомстволарымен, ведомстволардың аумақтық бөлімшелерімен, ведомстволық бағынышты ұйымдармен және олардың филиалдарымен (бұдан әрі – орталық мемлекеттік органдар), сондай-ақ облыстардың, республикалық маңызы бар қаланың, астананың, аудандардың, облыстық маңызы бар қалалардың, қаладағы аудан әкімдерінің, аудандық маңызы бар қалалардың, кенттердің, ауылдардың, ауылдық округтардың жергілікті атқарушы органдарымен (бұдан әрі – жергілікті атқарушы органдар) ұсынылатын мемлекеттік қызметтердің көрсетілу сапасын бағалау критерийлері осы Әдістеменің </w:t>
      </w:r>
      <w:r>
        <w:rPr>
          <w:rFonts w:ascii="Times New Roman"/>
          <w:b w:val="false"/>
          <w:i w:val="false"/>
          <w:color w:val="000000"/>
          <w:sz w:val="28"/>
        </w:rPr>
        <w:t>2 қосымшаға</w:t>
      </w:r>
      <w:r>
        <w:rPr>
          <w:rFonts w:ascii="Times New Roman"/>
          <w:b w:val="false"/>
          <w:i w:val="false"/>
          <w:color w:val="000000"/>
          <w:sz w:val="28"/>
        </w:rPr>
        <w:t xml:space="preserve"> сәйкес салмақтық мәнге ие.</w:t>
      </w:r>
    </w:p>
    <w:bookmarkEnd w:id="38"/>
    <w:bookmarkStart w:name="z47" w:id="39"/>
    <w:p>
      <w:pPr>
        <w:spacing w:after="0"/>
        <w:ind w:left="0"/>
        <w:jc w:val="both"/>
      </w:pPr>
      <w:r>
        <w:rPr>
          <w:rFonts w:ascii="Times New Roman"/>
          <w:b w:val="false"/>
          <w:i w:val="false"/>
          <w:color w:val="000000"/>
          <w:sz w:val="28"/>
        </w:rPr>
        <w:t>
      25. Мемлекеттік көрсетілетін қызметтердің сапасын бағалау "Мемлекеттік қызметтерді көрсетудің сапасына қанағаттандырылуы", "Мемлекеттік қызметтерді көрсету мерзімдерінің сақталу", "Мемлекеттік қызметтердің көрсетілу сапасын қамтамасыз ету", "Мемлекеттік қызметтердің көрсетілу сапасына ішкі бақылау" және "Мемлекеттік көрсетілетін қызметтер тізілімін кеңейту" өлшемдер бойынша Агенттікпен жүргізіледі, "Мемлекеттік қызметтерді оңтайландыру" және "Композитті мемлекеттік қызметтер" өлшемдер бойынша Министрлікпен жүргізіледі.</w:t>
      </w:r>
    </w:p>
    <w:bookmarkEnd w:id="39"/>
    <w:bookmarkStart w:name="z48" w:id="40"/>
    <w:p>
      <w:pPr>
        <w:spacing w:after="0"/>
        <w:ind w:left="0"/>
        <w:jc w:val="both"/>
      </w:pPr>
      <w:r>
        <w:rPr>
          <w:rFonts w:ascii="Times New Roman"/>
          <w:b w:val="false"/>
          <w:i w:val="false"/>
          <w:color w:val="000000"/>
          <w:sz w:val="28"/>
        </w:rPr>
        <w:t xml:space="preserve">
      26. Мемлекеттік қызметтерді көрсетудің сапасын бағалау Қазақстан Республикасы Үкіметінің 2013 жылғы 18 қыркүйектегі № 983 қаулысымен бекітілген Мемлекеттік қызметтердің </w:t>
      </w:r>
      <w:r>
        <w:rPr>
          <w:rFonts w:ascii="Times New Roman"/>
          <w:b w:val="false"/>
          <w:i w:val="false"/>
          <w:color w:val="000000"/>
          <w:sz w:val="28"/>
        </w:rPr>
        <w:t>тізілімінде</w:t>
      </w:r>
      <w:r>
        <w:rPr>
          <w:rFonts w:ascii="Times New Roman"/>
          <w:b w:val="false"/>
          <w:i w:val="false"/>
          <w:color w:val="000000"/>
          <w:sz w:val="28"/>
        </w:rPr>
        <w:t xml:space="preserve"> (бұдан әрі – Тізілім) көрсетілген мемлекеттік қызметтер бойынша жүргізіледі.</w:t>
      </w:r>
    </w:p>
    <w:bookmarkEnd w:id="40"/>
    <w:bookmarkStart w:name="z49" w:id="41"/>
    <w:p>
      <w:pPr>
        <w:spacing w:after="0"/>
        <w:ind w:left="0"/>
        <w:jc w:val="both"/>
      </w:pPr>
      <w:r>
        <w:rPr>
          <w:rFonts w:ascii="Times New Roman"/>
          <w:b w:val="false"/>
          <w:i w:val="false"/>
          <w:color w:val="000000"/>
          <w:sz w:val="28"/>
        </w:rPr>
        <w:t>
      27. Мемлекеттік көрсетілетін қызметтердің сапасын бағалауға орталық мемлекеттік және жергілікті атқарушы органдармен көрсетілетін қызметтер жатады.</w:t>
      </w:r>
    </w:p>
    <w:bookmarkEnd w:id="41"/>
    <w:p>
      <w:pPr>
        <w:spacing w:after="0"/>
        <w:ind w:left="0"/>
        <w:jc w:val="both"/>
      </w:pPr>
      <w:r>
        <w:rPr>
          <w:rFonts w:ascii="Times New Roman"/>
          <w:b w:val="false"/>
          <w:i w:val="false"/>
          <w:color w:val="000000"/>
          <w:sz w:val="28"/>
        </w:rPr>
        <w:t xml:space="preserve">
      Орталық мемлекеттік органдармен ұсынылатын мемлекеттік қызметтерді көрсетудің сапасын бағалау нәтижелері туралы қорытындылар осы Әдістеменің </w:t>
      </w:r>
      <w:r>
        <w:rPr>
          <w:rFonts w:ascii="Times New Roman"/>
          <w:b w:val="false"/>
          <w:i w:val="false"/>
          <w:color w:val="000000"/>
          <w:sz w:val="28"/>
        </w:rPr>
        <w:t>3 қосымшаға</w:t>
      </w:r>
      <w:r>
        <w:rPr>
          <w:rFonts w:ascii="Times New Roman"/>
          <w:b w:val="false"/>
          <w:i w:val="false"/>
          <w:color w:val="000000"/>
          <w:sz w:val="28"/>
        </w:rPr>
        <w:t xml:space="preserve"> сәйкес нысан бойынша ұсынылады.</w:t>
      </w:r>
    </w:p>
    <w:p>
      <w:pPr>
        <w:spacing w:after="0"/>
        <w:ind w:left="0"/>
        <w:jc w:val="both"/>
      </w:pPr>
      <w:r>
        <w:rPr>
          <w:rFonts w:ascii="Times New Roman"/>
          <w:b w:val="false"/>
          <w:i w:val="false"/>
          <w:color w:val="000000"/>
          <w:sz w:val="28"/>
        </w:rPr>
        <w:t xml:space="preserve">
      Жергілікті атқарушы органдармен ұсынылатын мемлекеттік қызметтерді көрсетудің сапасын бағалау нәтижелері туралы қорытындылар осы Әдістеменің </w:t>
      </w:r>
      <w:r>
        <w:rPr>
          <w:rFonts w:ascii="Times New Roman"/>
          <w:b w:val="false"/>
          <w:i w:val="false"/>
          <w:color w:val="000000"/>
          <w:sz w:val="28"/>
        </w:rPr>
        <w:t>4 қосымшаға</w:t>
      </w:r>
      <w:r>
        <w:rPr>
          <w:rFonts w:ascii="Times New Roman"/>
          <w:b w:val="false"/>
          <w:i w:val="false"/>
          <w:color w:val="000000"/>
          <w:sz w:val="28"/>
        </w:rPr>
        <w:t xml:space="preserve"> сәйкес нысан бойынша ұсынылады.</w:t>
      </w:r>
    </w:p>
    <w:p>
      <w:pPr>
        <w:spacing w:after="0"/>
        <w:ind w:left="0"/>
        <w:jc w:val="both"/>
      </w:pPr>
      <w:r>
        <w:rPr>
          <w:rFonts w:ascii="Times New Roman"/>
          <w:b w:val="false"/>
          <w:i w:val="false"/>
          <w:color w:val="000000"/>
          <w:sz w:val="28"/>
        </w:rPr>
        <w:t xml:space="preserve">
      Орталық мемлекеттік органдармен ұсынылатын "Мемлекеттік қызметтерді оңтайландыру", сондай-ақ "Композитті мемлекеттік қызметтер" өлшемдері бойынша мемлекеттік қызметтерді көрсетудің сапасын бағалау нәтижелері туралы қорытындылар Министрлікпен Агенттікке осы Әдістеменің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ұсынылады.</w:t>
      </w:r>
    </w:p>
    <w:bookmarkStart w:name="z50" w:id="42"/>
    <w:p>
      <w:pPr>
        <w:spacing w:after="0"/>
        <w:ind w:left="0"/>
        <w:jc w:val="both"/>
      </w:pPr>
      <w:r>
        <w:rPr>
          <w:rFonts w:ascii="Times New Roman"/>
          <w:b w:val="false"/>
          <w:i w:val="false"/>
          <w:color w:val="000000"/>
          <w:sz w:val="28"/>
        </w:rPr>
        <w:t>
      28. Агенттіктің, Бас Прокуратураның және Жоғарғы Сот аппаратының мемлекеттік қызметтерді көрсетудің сапасын бағалауды жүргізуге арналған ақпарат Агенттікпен қағаз және электрондық тасығыштарда Кестеге сәйкес Қазақстан Республикасы Президентінің Әкімшілігіне ұсынылады.</w:t>
      </w:r>
    </w:p>
    <w:bookmarkEnd w:id="42"/>
    <w:p>
      <w:pPr>
        <w:spacing w:after="0"/>
        <w:ind w:left="0"/>
        <w:jc w:val="both"/>
      </w:pPr>
      <w:r>
        <w:rPr>
          <w:rFonts w:ascii="Times New Roman"/>
          <w:b w:val="false"/>
          <w:i w:val="false"/>
          <w:color w:val="000000"/>
          <w:sz w:val="28"/>
        </w:rPr>
        <w:t>
      Министрліктің "Композитті мемлекеттік қызметтер" және "Мемлекеттік қызметтерді оңтайландыру" өлшемдері бойынша мемлекеттік қызметтерді көрсетудің сапасын бағалауды жүргізуге арналған ақпарат Министрлікпен қағаз және электрондық тасығыштарда Кестеге сәйкес Қазақстан Республикасы Премьер-Министрінің Кеңсесіне ұсынылады.</w:t>
      </w:r>
    </w:p>
    <w:bookmarkStart w:name="z51" w:id="43"/>
    <w:p>
      <w:pPr>
        <w:spacing w:after="0"/>
        <w:ind w:left="0"/>
        <w:jc w:val="left"/>
      </w:pPr>
      <w:r>
        <w:rPr>
          <w:rFonts w:ascii="Times New Roman"/>
          <w:b/>
          <w:i w:val="false"/>
          <w:color w:val="000000"/>
        </w:rPr>
        <w:t xml:space="preserve"> §2-параграф. "Мемлекеттік қызметтерді көрсетудің сапасына қанағаттандырылуы" өлшемі бойынша бағалау</w:t>
      </w:r>
    </w:p>
    <w:bookmarkEnd w:id="43"/>
    <w:bookmarkStart w:name="z52" w:id="44"/>
    <w:p>
      <w:pPr>
        <w:spacing w:after="0"/>
        <w:ind w:left="0"/>
        <w:jc w:val="both"/>
      </w:pPr>
      <w:r>
        <w:rPr>
          <w:rFonts w:ascii="Times New Roman"/>
          <w:b w:val="false"/>
          <w:i w:val="false"/>
          <w:color w:val="000000"/>
          <w:sz w:val="28"/>
        </w:rPr>
        <w:t>
      29. "Қызмет алушылардың мемлекеттік қызметтердің көрсетуді сапасына қанағаттандырылуы" өлшемі бойынша мемлекеттік қызметтер көрсету сапасына қоғамдық мониторингілеу нәтижелері негізінде халықтың ұсынылатын мемлекеттік қызметтердің сапасына қанағаттандырылу деңгейі және көрсетілетін қызметті берушілер мемлекеттік қызметтер көрсету сапасына қоғамдық мониторинг қорытындысын ескере отырып, мемлекеттік қызметтер көрсету сапасын арттыру жөнінде шаралар бағаланады.</w:t>
      </w:r>
    </w:p>
    <w:bookmarkEnd w:id="44"/>
    <w:bookmarkStart w:name="z53" w:id="45"/>
    <w:p>
      <w:pPr>
        <w:spacing w:after="0"/>
        <w:ind w:left="0"/>
        <w:jc w:val="both"/>
      </w:pPr>
      <w:r>
        <w:rPr>
          <w:rFonts w:ascii="Times New Roman"/>
          <w:b w:val="false"/>
          <w:i w:val="false"/>
          <w:color w:val="000000"/>
          <w:sz w:val="28"/>
        </w:rPr>
        <w:t>
      30. "Қызмет алушылардың мемлекеттік қызметтердің көрсетілу сапасына қанағаттандырылуы" өлшемі бойынша бағалау "Мемлекеттік қызметтердің көрсетілу сапасына қанағаттандырылу деңгейі" және "Қызмет алушылардың қанағаттандырылуын арттыру шаралары" көрсеткіштері бойынша жүргізіледі.</w:t>
      </w:r>
    </w:p>
    <w:bookmarkEnd w:id="45"/>
    <w:bookmarkStart w:name="z54" w:id="46"/>
    <w:p>
      <w:pPr>
        <w:spacing w:after="0"/>
        <w:ind w:left="0"/>
        <w:jc w:val="both"/>
      </w:pPr>
      <w:r>
        <w:rPr>
          <w:rFonts w:ascii="Times New Roman"/>
          <w:b w:val="false"/>
          <w:i w:val="false"/>
          <w:color w:val="000000"/>
          <w:sz w:val="28"/>
        </w:rPr>
        <w:t>
      31. Бағалау мынадай формула бойынша есептеледі:</w:t>
      </w:r>
    </w:p>
    <w:bookmarkEnd w:id="46"/>
    <w:p>
      <w:pPr>
        <w:spacing w:after="0"/>
        <w:ind w:left="0"/>
        <w:jc w:val="both"/>
      </w:pPr>
      <w:r>
        <w:rPr>
          <w:rFonts w:ascii="Times New Roman"/>
          <w:b w:val="false"/>
          <w:i w:val="false"/>
          <w:color w:val="000000"/>
          <w:sz w:val="28"/>
        </w:rPr>
        <w:t>
      1) орталық мемлекеттік органдар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2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2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жергілікті атқарушы органдар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01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701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К1 – бұл өлшемі бойынша орталық мемлекеттік органның бағасы;</w:t>
      </w:r>
    </w:p>
    <w:p>
      <w:pPr>
        <w:spacing w:after="0"/>
        <w:ind w:left="0"/>
        <w:jc w:val="both"/>
      </w:pPr>
      <w:r>
        <w:rPr>
          <w:rFonts w:ascii="Times New Roman"/>
          <w:b w:val="false"/>
          <w:i w:val="false"/>
          <w:color w:val="000000"/>
          <w:sz w:val="28"/>
        </w:rPr>
        <w:t>
      M1 – бұл өлшемі бойынша жергілікті атқарушы органның бағасы;</w:t>
      </w:r>
    </w:p>
    <w:p>
      <w:pPr>
        <w:spacing w:after="0"/>
        <w:ind w:left="0"/>
        <w:jc w:val="both"/>
      </w:pPr>
      <w:r>
        <w:rPr>
          <w:rFonts w:ascii="Times New Roman"/>
          <w:b w:val="false"/>
          <w:i w:val="false"/>
          <w:color w:val="000000"/>
          <w:sz w:val="28"/>
        </w:rPr>
        <w:t>
      Р1 – "Мемлекеттік қызметтердің көрсетілу сапасына қанағаттандырылу деңгейі" көрсеткіші;</w:t>
      </w:r>
    </w:p>
    <w:p>
      <w:pPr>
        <w:spacing w:after="0"/>
        <w:ind w:left="0"/>
        <w:jc w:val="both"/>
      </w:pPr>
      <w:r>
        <w:rPr>
          <w:rFonts w:ascii="Times New Roman"/>
          <w:b w:val="false"/>
          <w:i w:val="false"/>
          <w:color w:val="000000"/>
          <w:sz w:val="28"/>
        </w:rPr>
        <w:t>
      Р2 – "Қызмет алушылардың қанағаттандырылуын арттыру шаралары" көрсеткіші.</w:t>
      </w:r>
    </w:p>
    <w:bookmarkStart w:name="z55" w:id="47"/>
    <w:p>
      <w:pPr>
        <w:spacing w:after="0"/>
        <w:ind w:left="0"/>
        <w:jc w:val="both"/>
      </w:pPr>
      <w:r>
        <w:rPr>
          <w:rFonts w:ascii="Times New Roman"/>
          <w:b w:val="false"/>
          <w:i w:val="false"/>
          <w:color w:val="000000"/>
          <w:sz w:val="28"/>
        </w:rPr>
        <w:t>
      32. "Мемлекеттік қызметтерді көрсетудің сапасына қанағаттандырылуының деңгейі" өлшемі бойынша бағалау Агенттіктің мемлекеттік әлеуметтік тапсырысы бойынша мемлекеттік қызметтерді көрсетудің сапасына жүргізілетін қоғамдық мониторингі қорытындылары бойынша алынған ақпараттың негізінде жүргізіледі.</w:t>
      </w:r>
    </w:p>
    <w:bookmarkEnd w:id="47"/>
    <w:bookmarkStart w:name="z56" w:id="48"/>
    <w:p>
      <w:pPr>
        <w:spacing w:after="0"/>
        <w:ind w:left="0"/>
        <w:jc w:val="both"/>
      </w:pPr>
      <w:r>
        <w:rPr>
          <w:rFonts w:ascii="Times New Roman"/>
          <w:b w:val="false"/>
          <w:i w:val="false"/>
          <w:color w:val="000000"/>
          <w:sz w:val="28"/>
        </w:rPr>
        <w:t>
      33. "Мемлекеттік қызметтерді көрсетудің сапасына қанағаттандырылуының деңгейі" өлшемі бойынша орталық мемлекеттік және жергілікті атқарушы органдардың бағалауы мынадай формула бойынша есептеледі:</w:t>
      </w:r>
    </w:p>
    <w:bookmarkEnd w:id="4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416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416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P1 – бұл өлшемі бойынша орталық мемлекеттік немесе жергілікті атқарушы органның бағасы;</w:t>
      </w:r>
    </w:p>
    <w:p>
      <w:pPr>
        <w:spacing w:after="0"/>
        <w:ind w:left="0"/>
        <w:jc w:val="both"/>
      </w:pPr>
      <w:r>
        <w:rPr>
          <w:rFonts w:ascii="Times New Roman"/>
          <w:b w:val="false"/>
          <w:i w:val="false"/>
          <w:color w:val="000000"/>
          <w:sz w:val="28"/>
        </w:rPr>
        <w:t>
      n – осы өлшем бойынша бағалауға жататын мемлекеттік көрсетілетін қызметтер түрлерінің саны;</w:t>
      </w:r>
    </w:p>
    <w:p>
      <w:pPr>
        <w:spacing w:after="0"/>
        <w:ind w:left="0"/>
        <w:jc w:val="both"/>
      </w:pPr>
      <w:r>
        <w:rPr>
          <w:rFonts w:ascii="Times New Roman"/>
          <w:b w:val="false"/>
          <w:i w:val="false"/>
          <w:color w:val="000000"/>
          <w:sz w:val="28"/>
        </w:rPr>
        <w:t xml:space="preserve">
      Un – мемлекеттік қызметке қызмет алушылардың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мемлекеттік қызметті көрсету сапасына қанағаттандырылу деңгейіне байланысты берілетін балл.</w:t>
      </w:r>
    </w:p>
    <w:p>
      <w:pPr>
        <w:spacing w:after="0"/>
        <w:ind w:left="0"/>
        <w:jc w:val="both"/>
      </w:pPr>
      <w:r>
        <w:rPr>
          <w:rFonts w:ascii="Times New Roman"/>
          <w:b w:val="false"/>
          <w:i w:val="false"/>
          <w:color w:val="000000"/>
          <w:sz w:val="28"/>
        </w:rPr>
        <w:t xml:space="preserve">
      Бағаланатын мемлекеттік органның мемлекеттік қызметтер түрлері мемлекеттік қызметтер көрсету сапасының қоғамдық мониторингінде болмаған жағдайда, мемлекеттік органға осы көрсеткіш бойынша қызметтері қоғамдық мониторингке ұшыраған мемлекеттік органдар нәтижелерінің орташа мәні қойылады. </w:t>
      </w:r>
    </w:p>
    <w:bookmarkStart w:name="z57" w:id="49"/>
    <w:p>
      <w:pPr>
        <w:spacing w:after="0"/>
        <w:ind w:left="0"/>
        <w:jc w:val="both"/>
      </w:pPr>
      <w:r>
        <w:rPr>
          <w:rFonts w:ascii="Times New Roman"/>
          <w:b w:val="false"/>
          <w:i w:val="false"/>
          <w:color w:val="000000"/>
          <w:sz w:val="28"/>
        </w:rPr>
        <w:t>
      34. "Қызмет алушылардың қанағаттандырылуын арттыру бойынша шаралар" көрсеткіші бойынша бағаланатын мемлекеттік органмен көрсетілетін қызметті берушілер мемлекеттік қызметтер көрсету сапасына қоғамдық мониторинг қорытындысын ескере отырып, мемлекеттік қызметтер көрсету сапасын арттыру жөнінде шаралар бағаланады.</w:t>
      </w:r>
    </w:p>
    <w:bookmarkEnd w:id="49"/>
    <w:p>
      <w:pPr>
        <w:spacing w:after="0"/>
        <w:ind w:left="0"/>
        <w:jc w:val="both"/>
      </w:pPr>
      <w:r>
        <w:rPr>
          <w:rFonts w:ascii="Times New Roman"/>
          <w:b w:val="false"/>
          <w:i w:val="false"/>
          <w:color w:val="000000"/>
          <w:sz w:val="28"/>
        </w:rPr>
        <w:t xml:space="preserve">
      Бағаланатын мемлекеттік орган әкімшілік кедергілерді жою бойынша қабылдаған шаралар болған жағдайда мемлекеттік органға көрсеткіш бойынша 5 балл беріледі. </w:t>
      </w:r>
    </w:p>
    <w:bookmarkStart w:name="z58" w:id="50"/>
    <w:p>
      <w:pPr>
        <w:spacing w:after="0"/>
        <w:ind w:left="0"/>
        <w:jc w:val="both"/>
      </w:pPr>
      <w:r>
        <w:rPr>
          <w:rFonts w:ascii="Times New Roman"/>
          <w:b w:val="false"/>
          <w:i w:val="false"/>
          <w:color w:val="000000"/>
          <w:sz w:val="28"/>
        </w:rPr>
        <w:t>
      35. "Қызмет алушылардың қанағаттандырылуын арттыру шаралары" көрсеткіші бойынша бағалау бағаланатын мемлекеттік органдардың Агенттікке мемлекеттік бақылау шеңберінде ұсынатын мемлекеттік қызметтердің көрсетілу сапасын мониторинг бойынша ақпарат және мемлекеттік қызметтердің көрсетілу сапасына жасалған қоғамдық мониторинг қорытындысын ескере отырып, мемлекеттік қызметтердің көрсетілу сапасын арттыру бойынша қабылданған шаралар негізінде жүргізіледі.</w:t>
      </w:r>
    </w:p>
    <w:bookmarkEnd w:id="50"/>
    <w:bookmarkStart w:name="z59" w:id="51"/>
    <w:p>
      <w:pPr>
        <w:spacing w:after="0"/>
        <w:ind w:left="0"/>
        <w:jc w:val="left"/>
      </w:pPr>
      <w:r>
        <w:rPr>
          <w:rFonts w:ascii="Times New Roman"/>
          <w:b/>
          <w:i w:val="false"/>
          <w:color w:val="000000"/>
        </w:rPr>
        <w:t xml:space="preserve"> §3-параграф. "Мемлекеттік қызметтерді көрсету мерзімдерінің сақталу" өлшемі бойынша бағалау</w:t>
      </w:r>
    </w:p>
    <w:bookmarkEnd w:id="51"/>
    <w:bookmarkStart w:name="z60" w:id="52"/>
    <w:p>
      <w:pPr>
        <w:spacing w:after="0"/>
        <w:ind w:left="0"/>
        <w:jc w:val="both"/>
      </w:pPr>
      <w:r>
        <w:rPr>
          <w:rFonts w:ascii="Times New Roman"/>
          <w:b w:val="false"/>
          <w:i w:val="false"/>
          <w:color w:val="000000"/>
          <w:sz w:val="28"/>
        </w:rPr>
        <w:t>
      36. "Мемлекеттік қызметтердің көрсетілу мерзімдерін сақтау" өлшемі бойынша мемлекеттік органның мемлекеттік қызметтердің көрсетілу уақтылығын қамтамасыз ету бойынша шаралар тиімділігі бағаланады.</w:t>
      </w:r>
    </w:p>
    <w:bookmarkEnd w:id="52"/>
    <w:bookmarkStart w:name="z61" w:id="53"/>
    <w:p>
      <w:pPr>
        <w:spacing w:after="0"/>
        <w:ind w:left="0"/>
        <w:jc w:val="both"/>
      </w:pPr>
      <w:r>
        <w:rPr>
          <w:rFonts w:ascii="Times New Roman"/>
          <w:b w:val="false"/>
          <w:i w:val="false"/>
          <w:color w:val="000000"/>
          <w:sz w:val="28"/>
        </w:rPr>
        <w:t xml:space="preserve">
      37. Мемлекеттік қызметтерді көрсету мерзімдерінің сақталу" өлшемі бойынша бағалау мемлекеттік көрсетілетін қызметтердің сапасын мемлекеттік бақылау шеңберінде мемлекеттік органдармен Агенттікке ұсынылатын ақпарат негізінде жүргізіледі. </w:t>
      </w:r>
    </w:p>
    <w:bookmarkEnd w:id="53"/>
    <w:bookmarkStart w:name="z62" w:id="54"/>
    <w:p>
      <w:pPr>
        <w:spacing w:after="0"/>
        <w:ind w:left="0"/>
        <w:jc w:val="both"/>
      </w:pPr>
      <w:r>
        <w:rPr>
          <w:rFonts w:ascii="Times New Roman"/>
          <w:b w:val="false"/>
          <w:i w:val="false"/>
          <w:color w:val="000000"/>
          <w:sz w:val="28"/>
        </w:rPr>
        <w:t>
      38.Министрлік Агенттікке жыл сайын 15 ақпанға дейін "Мониторинг" Ақпараттық жүйесінен (бұдан әрі – "Мониторинг" АЖ-сі) мемлекеттік қызметтерді көрсетудің мерзімдері бұзушылықтарының саны туралы мемлекеттік қызметтер және мемлекеттік органдардың кесінінде ақпарат ұсынады.</w:t>
      </w:r>
    </w:p>
    <w:bookmarkEnd w:id="54"/>
    <w:bookmarkStart w:name="z63" w:id="55"/>
    <w:p>
      <w:pPr>
        <w:spacing w:after="0"/>
        <w:ind w:left="0"/>
        <w:jc w:val="both"/>
      </w:pPr>
      <w:r>
        <w:rPr>
          <w:rFonts w:ascii="Times New Roman"/>
          <w:b w:val="false"/>
          <w:i w:val="false"/>
          <w:color w:val="000000"/>
          <w:sz w:val="28"/>
        </w:rPr>
        <w:t>
      39. "Мониторинг" АЖ-не қосылған мемлекеттік көрсетілетін қызметтер бойынша мәліметтер және "Мониторинг" АЖ-не қосылмаған мемлекеттік көрсетілетін қызметтер бойынша мемлекеттік органдармен ұсынылған мәліметтер, сондай-ақ мемлекеттік қызметтер көрсету саласындағы заңнаманың сақталуы бойынша бағаланатын мемлекеттік органдарда жүргізілген тексеріс қорытындылары бағалау кезінде ескеріледі.</w:t>
      </w:r>
    </w:p>
    <w:bookmarkEnd w:id="55"/>
    <w:p>
      <w:pPr>
        <w:spacing w:after="0"/>
        <w:ind w:left="0"/>
        <w:jc w:val="both"/>
      </w:pPr>
      <w:r>
        <w:rPr>
          <w:rFonts w:ascii="Times New Roman"/>
          <w:b w:val="false"/>
          <w:i w:val="false"/>
          <w:color w:val="000000"/>
          <w:sz w:val="28"/>
        </w:rPr>
        <w:t>
      Аталған өлшемдері бойынша мемлекеттік қызметтердің көрсетілу мерзімінде болған бұзушылықтар туралы айқындалған қарама-қайшылықтар кезінде бағаланатын мемлекеттік органдармен ұсынылған деректер, "Мониторинг" АЖ-дан алынған ақпарат және тексеру нәтижелері ақпараттың дереккөзі келесі қолданылады:</w:t>
      </w:r>
    </w:p>
    <w:p>
      <w:pPr>
        <w:spacing w:after="0"/>
        <w:ind w:left="0"/>
        <w:jc w:val="both"/>
      </w:pPr>
      <w:r>
        <w:rPr>
          <w:rFonts w:ascii="Times New Roman"/>
          <w:b w:val="false"/>
          <w:i w:val="false"/>
          <w:color w:val="000000"/>
          <w:sz w:val="28"/>
        </w:rPr>
        <w:t>
      бағаланатын мемлекеттік органда мемлекеттік қызметтерді көрсету саласында заңнаманы сақтау бойынша бақылау шараларын өткізген жағдайда – тексеру нәтижелері;</w:t>
      </w:r>
    </w:p>
    <w:p>
      <w:pPr>
        <w:spacing w:after="0"/>
        <w:ind w:left="0"/>
        <w:jc w:val="both"/>
      </w:pPr>
      <w:r>
        <w:rPr>
          <w:rFonts w:ascii="Times New Roman"/>
          <w:b w:val="false"/>
          <w:i w:val="false"/>
          <w:color w:val="000000"/>
          <w:sz w:val="28"/>
        </w:rPr>
        <w:t>
      бағаланатын мемлекеттік органда өткізілген бақылау шаралары болмаған жағдайда – "Мониторинг" АЖ-дан алынған мемлекеттік қызметтерді көрсетуде мерзімінің бұзылуы туралы мәліметтер.</w:t>
      </w:r>
    </w:p>
    <w:p>
      <w:pPr>
        <w:spacing w:after="0"/>
        <w:ind w:left="0"/>
        <w:jc w:val="both"/>
      </w:pPr>
      <w:r>
        <w:rPr>
          <w:rFonts w:ascii="Times New Roman"/>
          <w:b w:val="false"/>
          <w:i w:val="false"/>
          <w:color w:val="000000"/>
          <w:sz w:val="28"/>
        </w:rPr>
        <w:t>
      Тиісті құжатпен расталған техникалық жағдайларға байланысты ақпараттық жүйе істен шыққан жағдайда осы кезеңде көрсетілген мемлекеттік қызмет көрсетулер осы өлшемді есептеу кезінде ескерілмейді.</w:t>
      </w:r>
    </w:p>
    <w:bookmarkStart w:name="z64" w:id="56"/>
    <w:p>
      <w:pPr>
        <w:spacing w:after="0"/>
        <w:ind w:left="0"/>
        <w:jc w:val="both"/>
      </w:pPr>
      <w:r>
        <w:rPr>
          <w:rFonts w:ascii="Times New Roman"/>
          <w:b w:val="false"/>
          <w:i w:val="false"/>
          <w:color w:val="000000"/>
          <w:sz w:val="28"/>
        </w:rPr>
        <w:t>
      40. Өлшем бойынша бағалауды есептеу кезінде бекітілген мемлекеттік қызметтердің стандарттарына сәйкес бір жұмыс күні ішінде көрсетілетін мемлекеттік қызметтерлер түрлері бойынша статистикалық ақпарат ескерілмейді.</w:t>
      </w:r>
    </w:p>
    <w:bookmarkEnd w:id="56"/>
    <w:bookmarkStart w:name="z65" w:id="57"/>
    <w:p>
      <w:pPr>
        <w:spacing w:after="0"/>
        <w:ind w:left="0"/>
        <w:jc w:val="both"/>
      </w:pPr>
      <w:r>
        <w:rPr>
          <w:rFonts w:ascii="Times New Roman"/>
          <w:b w:val="false"/>
          <w:i w:val="false"/>
          <w:color w:val="000000"/>
          <w:sz w:val="28"/>
        </w:rPr>
        <w:t>
      41. Бағалау мынадай формула бойынша есептеледі:</w:t>
      </w:r>
    </w:p>
    <w:bookmarkEnd w:id="57"/>
    <w:p>
      <w:pPr>
        <w:spacing w:after="0"/>
        <w:ind w:left="0"/>
        <w:jc w:val="both"/>
      </w:pPr>
      <w:r>
        <w:rPr>
          <w:rFonts w:ascii="Times New Roman"/>
          <w:b w:val="false"/>
          <w:i w:val="false"/>
          <w:color w:val="000000"/>
          <w:sz w:val="28"/>
        </w:rPr>
        <w:t>
      1) орталық мемлекеттік органдар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496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1496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жергілікті атқарушы органдар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893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2893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К2 – бұл өлшемі бойынша орталық мемлекеттік органның бағасы;</w:t>
      </w:r>
    </w:p>
    <w:p>
      <w:pPr>
        <w:spacing w:after="0"/>
        <w:ind w:left="0"/>
        <w:jc w:val="both"/>
      </w:pPr>
      <w:r>
        <w:rPr>
          <w:rFonts w:ascii="Times New Roman"/>
          <w:b w:val="false"/>
          <w:i w:val="false"/>
          <w:color w:val="000000"/>
          <w:sz w:val="28"/>
        </w:rPr>
        <w:t>
      M2 – бұл өлшемі бойынша жергілікті атқарушы органның бағасы;</w:t>
      </w:r>
    </w:p>
    <w:p>
      <w:pPr>
        <w:spacing w:after="0"/>
        <w:ind w:left="0"/>
        <w:jc w:val="both"/>
      </w:pPr>
      <w:r>
        <w:rPr>
          <w:rFonts w:ascii="Times New Roman"/>
          <w:b w:val="false"/>
          <w:i w:val="false"/>
          <w:color w:val="000000"/>
          <w:sz w:val="28"/>
        </w:rPr>
        <w:t>
      k – алынған нәтижелерді үлестік мәнге келтіруге арналған коэффициент (осы өлшем бойынша орталық мемлекеттік органдардың коэффициенті 20-ға тең);</w:t>
      </w:r>
    </w:p>
    <w:p>
      <w:pPr>
        <w:spacing w:after="0"/>
        <w:ind w:left="0"/>
        <w:jc w:val="both"/>
      </w:pPr>
      <w:r>
        <w:rPr>
          <w:rFonts w:ascii="Times New Roman"/>
          <w:b w:val="false"/>
          <w:i w:val="false"/>
          <w:color w:val="000000"/>
          <w:sz w:val="28"/>
        </w:rPr>
        <w:t>
      m – алынған нәтижелерді үлестік мәнге келтіруге арналған коэффициент (осы өлшем бойынша жергілікті атқарушы органдардың коэффициенті 30-қе тең);</w:t>
      </w:r>
    </w:p>
    <w:p>
      <w:pPr>
        <w:spacing w:after="0"/>
        <w:ind w:left="0"/>
        <w:jc w:val="both"/>
      </w:pPr>
      <w:r>
        <w:rPr>
          <w:rFonts w:ascii="Times New Roman"/>
          <w:b w:val="false"/>
          <w:i w:val="false"/>
          <w:color w:val="000000"/>
          <w:sz w:val="28"/>
        </w:rPr>
        <w:t>
      a – мемлекеттік органның (ведомстволық бағынысты ұйымның) белгіленген мерзімдерді бұза отырып көрсеткен мемлекеттік қызмет көрсетулерінің саны (электрондық мемлекеттік қызметтерді есептегенде);</w:t>
      </w:r>
    </w:p>
    <w:p>
      <w:pPr>
        <w:spacing w:after="0"/>
        <w:ind w:left="0"/>
        <w:jc w:val="both"/>
      </w:pPr>
      <w:r>
        <w:rPr>
          <w:rFonts w:ascii="Times New Roman"/>
          <w:b w:val="false"/>
          <w:i w:val="false"/>
          <w:color w:val="000000"/>
          <w:sz w:val="28"/>
        </w:rPr>
        <w:t>
      b – мемлекеттік органның (ведомстволық бағынысты ұйымның) көрсеткен мемлекеттік қызмет көрсетулерінің жалпы саны (электрондық мемлекеттік қызметтрді есептегенде);</w:t>
      </w:r>
    </w:p>
    <w:p>
      <w:pPr>
        <w:spacing w:after="0"/>
        <w:ind w:left="0"/>
        <w:jc w:val="both"/>
      </w:pPr>
      <w:r>
        <w:rPr>
          <w:rFonts w:ascii="Times New Roman"/>
          <w:b w:val="false"/>
          <w:i w:val="false"/>
          <w:color w:val="000000"/>
          <w:sz w:val="28"/>
        </w:rPr>
        <w:t>
      d – белгіленген мерзімдері бұзылып көрсетілген мемлекеттік қызметтердің санын кеміту пайызына сәйкес берілетін қосымша балл;</w:t>
      </w:r>
    </w:p>
    <w:p>
      <w:pPr>
        <w:spacing w:after="0"/>
        <w:ind w:left="0"/>
        <w:jc w:val="both"/>
      </w:pPr>
      <w:r>
        <w:rPr>
          <w:rFonts w:ascii="Times New Roman"/>
          <w:b w:val="false"/>
          <w:i w:val="false"/>
          <w:color w:val="000000"/>
          <w:sz w:val="28"/>
        </w:rPr>
        <w:t>
      10 000 – көрсетілген 10 000 қызмет көрсетуде мерзімдері бұзылуының орташа мәнін анықтауға арналған коэффициент.</w:t>
      </w:r>
    </w:p>
    <w:bookmarkStart w:name="z66" w:id="58"/>
    <w:p>
      <w:pPr>
        <w:spacing w:after="0"/>
        <w:ind w:left="0"/>
        <w:jc w:val="both"/>
      </w:pPr>
      <w:r>
        <w:rPr>
          <w:rFonts w:ascii="Times New Roman"/>
          <w:b w:val="false"/>
          <w:i w:val="false"/>
          <w:color w:val="000000"/>
          <w:sz w:val="28"/>
        </w:rPr>
        <w:t>
      42. "Электрондық үкімет" шлюзінде немесе "Мониторинг" АЖ-да мерзімі бұзылып көрсетілген мемлекеттік қызметтер бойынша салыстыру актісімен расталған техникалық ақаулар жағдайларын қоспағанда, мемлекеттік орган "Мониторинг" АЖ-ға ақпаратты уақтылы ұсынбағаны үшін әр тіркелген факт бойынша 0,02 айыппұл баллы алып тасталады.</w:t>
      </w:r>
    </w:p>
    <w:bookmarkEnd w:id="58"/>
    <w:p>
      <w:pPr>
        <w:spacing w:after="0"/>
        <w:ind w:left="0"/>
        <w:jc w:val="both"/>
      </w:pPr>
      <w:r>
        <w:rPr>
          <w:rFonts w:ascii="Times New Roman"/>
          <w:b w:val="false"/>
          <w:i w:val="false"/>
          <w:color w:val="000000"/>
          <w:sz w:val="28"/>
        </w:rPr>
        <w:t>
      Дұрыс емес ақпаратты ұсынғаны үшін мемлекеттік органның қорытынды бағасынан шегерілетін айыппұл баллының сомасы 5 баллдан аспайды.</w:t>
      </w:r>
    </w:p>
    <w:p>
      <w:pPr>
        <w:spacing w:after="0"/>
        <w:ind w:left="0"/>
        <w:jc w:val="both"/>
      </w:pPr>
      <w:r>
        <w:rPr>
          <w:rFonts w:ascii="Times New Roman"/>
          <w:b w:val="false"/>
          <w:i w:val="false"/>
          <w:color w:val="000000"/>
          <w:sz w:val="28"/>
        </w:rPr>
        <w:t>
      Егер осы көрсеткіш бойынша алынған нәтиже теріс белгісі бар мәнді құраса, мемлекеттік органға осы көрсеткіш бойынша 0 балл бағасы қойылады.</w:t>
      </w:r>
    </w:p>
    <w:bookmarkStart w:name="z67" w:id="59"/>
    <w:p>
      <w:pPr>
        <w:spacing w:after="0"/>
        <w:ind w:left="0"/>
        <w:jc w:val="left"/>
      </w:pPr>
      <w:r>
        <w:rPr>
          <w:rFonts w:ascii="Times New Roman"/>
          <w:b/>
          <w:i w:val="false"/>
          <w:color w:val="000000"/>
        </w:rPr>
        <w:t xml:space="preserve"> §4-параграф. "Мемлекеттік қызметтердің көрсетілу сапасын қамтамасыз ету" өлшемі бойынша бағалау</w:t>
      </w:r>
    </w:p>
    <w:bookmarkEnd w:id="59"/>
    <w:bookmarkStart w:name="z68" w:id="60"/>
    <w:p>
      <w:pPr>
        <w:spacing w:after="0"/>
        <w:ind w:left="0"/>
        <w:jc w:val="both"/>
      </w:pPr>
      <w:r>
        <w:rPr>
          <w:rFonts w:ascii="Times New Roman"/>
          <w:b w:val="false"/>
          <w:i w:val="false"/>
          <w:color w:val="000000"/>
          <w:sz w:val="28"/>
        </w:rPr>
        <w:t>
      43. "Мемлекеттік қызметтердің көрсетілу сапасын қамтамасыз ету" өлшемі бойынша мемлекеттік органмен мемлекеттік қызметтерді көрсету саласында заңнама талаптарын сақтау бойынша қабылданып жатқан шаралар тиімділігі бағаланады.</w:t>
      </w:r>
    </w:p>
    <w:bookmarkEnd w:id="60"/>
    <w:bookmarkStart w:name="z69" w:id="61"/>
    <w:p>
      <w:pPr>
        <w:spacing w:after="0"/>
        <w:ind w:left="0"/>
        <w:jc w:val="both"/>
      </w:pPr>
      <w:r>
        <w:rPr>
          <w:rFonts w:ascii="Times New Roman"/>
          <w:b w:val="false"/>
          <w:i w:val="false"/>
          <w:color w:val="000000"/>
          <w:sz w:val="28"/>
        </w:rPr>
        <w:t>
      44. "Мемлекеттік қызметтердің көрсетілу сапасын қамтамасыз ету" өлшемі бойынша бағалау "Мемлекеттік қызметтерді көрсетуден негізсіз бас тарту", "Құжаттардың толық емес жиынтығымен мемлекеттік қызметтерді көрсету", "Мемлекеттік қызметтер стандартымен ескерілмеген құжаттарды талап ету", "Мемлекеттік қызметтерді көрсетудің бизнес-процестерінің бұзылуы", "Мемлекеттік қызметтерге шағымдану", "Ақылы негізде тегін қызметтерді ұсыну", "Стандартпен белгіленген жұмыс кестесінің сақталмауы" және "Стандарттарды, регламенттерді бекіту мерзімдерінің бұзылуы" көрсеткіштері бойынша жүргізіледі.</w:t>
      </w:r>
    </w:p>
    <w:bookmarkEnd w:id="61"/>
    <w:bookmarkStart w:name="z70" w:id="62"/>
    <w:p>
      <w:pPr>
        <w:spacing w:after="0"/>
        <w:ind w:left="0"/>
        <w:jc w:val="both"/>
      </w:pPr>
      <w:r>
        <w:rPr>
          <w:rFonts w:ascii="Times New Roman"/>
          <w:b w:val="false"/>
          <w:i w:val="false"/>
          <w:color w:val="000000"/>
          <w:sz w:val="28"/>
        </w:rPr>
        <w:t>
      45. "Мемлекеттік қызметтердің көрсетілу сапасын қамтамасыз ету" өлшемі бойынша бағалау мемлекеттік органдармен Агенттікке мемлекеттік қызметтердің көрсетілу сапасына мемлекеттік бақылау шеңберінде жүзеге асырылады.</w:t>
      </w:r>
    </w:p>
    <w:bookmarkEnd w:id="62"/>
    <w:bookmarkStart w:name="z71" w:id="63"/>
    <w:p>
      <w:pPr>
        <w:spacing w:after="0"/>
        <w:ind w:left="0"/>
        <w:jc w:val="both"/>
      </w:pPr>
      <w:r>
        <w:rPr>
          <w:rFonts w:ascii="Times New Roman"/>
          <w:b w:val="false"/>
          <w:i w:val="false"/>
          <w:color w:val="000000"/>
          <w:sz w:val="28"/>
        </w:rPr>
        <w:t>
      46. Аталған өлшем бойынша мемлекеттік қызметтердің көрсетілу мерзімінде болған бұзушылықтар туралы айқындалған қарама-қайшылықтар кезінде бағаланатын мемлекеттік органдармен ұсынылған деректер және тексеру нәтижелері арасында ең алдымен:</w:t>
      </w:r>
    </w:p>
    <w:bookmarkEnd w:id="63"/>
    <w:p>
      <w:pPr>
        <w:spacing w:after="0"/>
        <w:ind w:left="0"/>
        <w:jc w:val="both"/>
      </w:pPr>
      <w:r>
        <w:rPr>
          <w:rFonts w:ascii="Times New Roman"/>
          <w:b w:val="false"/>
          <w:i w:val="false"/>
          <w:color w:val="000000"/>
          <w:sz w:val="28"/>
        </w:rPr>
        <w:t>
      бағаланатын мемлекеттік органда мемлекеттік қызметтерді көрсету саласында заңнаманы сақтау бойынша бақылау шараларын өткізген жағдайда – тексеру нәтижелері;</w:t>
      </w:r>
    </w:p>
    <w:p>
      <w:pPr>
        <w:spacing w:after="0"/>
        <w:ind w:left="0"/>
        <w:jc w:val="both"/>
      </w:pPr>
      <w:r>
        <w:rPr>
          <w:rFonts w:ascii="Times New Roman"/>
          <w:b w:val="false"/>
          <w:i w:val="false"/>
          <w:color w:val="000000"/>
          <w:sz w:val="28"/>
        </w:rPr>
        <w:t>
      бағаланатын мемлекеттік органда өткізілген бақылау шаралары болмаған жағдайда – мемлекеттік көрсетілетін қызметтер саласындағы заңнаманың бұзылуы туралы мемлекеттік органнын мемлекеттік қызметтер көрсету сапасын ішкі мемлекеттік бақылаудың қорытындылары бойынша аңықталған мәліметтері.</w:t>
      </w:r>
    </w:p>
    <w:bookmarkStart w:name="z72" w:id="64"/>
    <w:p>
      <w:pPr>
        <w:spacing w:after="0"/>
        <w:ind w:left="0"/>
        <w:jc w:val="both"/>
      </w:pPr>
      <w:r>
        <w:rPr>
          <w:rFonts w:ascii="Times New Roman"/>
          <w:b w:val="false"/>
          <w:i w:val="false"/>
          <w:color w:val="000000"/>
          <w:sz w:val="28"/>
        </w:rPr>
        <w:t>
      47. Бағалау мынадай формула бойынша есептеледі:</w:t>
      </w:r>
    </w:p>
    <w:bookmarkEnd w:id="64"/>
    <w:p>
      <w:pPr>
        <w:spacing w:after="0"/>
        <w:ind w:left="0"/>
        <w:jc w:val="both"/>
      </w:pPr>
      <w:r>
        <w:rPr>
          <w:rFonts w:ascii="Times New Roman"/>
          <w:b w:val="false"/>
          <w:i w:val="false"/>
          <w:color w:val="000000"/>
          <w:sz w:val="28"/>
        </w:rPr>
        <w:t>
      1) орталық мемлекеттік органдар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219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2197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жергілікті атқарышу органдар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48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6482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K3 – бұл өлшемі бойынша орталық мемлекеттік органның бағасы;</w:t>
      </w:r>
    </w:p>
    <w:p>
      <w:pPr>
        <w:spacing w:after="0"/>
        <w:ind w:left="0"/>
        <w:jc w:val="both"/>
      </w:pPr>
      <w:r>
        <w:rPr>
          <w:rFonts w:ascii="Times New Roman"/>
          <w:b w:val="false"/>
          <w:i w:val="false"/>
          <w:color w:val="000000"/>
          <w:sz w:val="28"/>
        </w:rPr>
        <w:t>
      M3 – бұл өлшемі бойынша жергілікті атқарушы органның бағасы;</w:t>
      </w:r>
    </w:p>
    <w:p>
      <w:pPr>
        <w:spacing w:after="0"/>
        <w:ind w:left="0"/>
        <w:jc w:val="both"/>
      </w:pPr>
      <w:r>
        <w:rPr>
          <w:rFonts w:ascii="Times New Roman"/>
          <w:b w:val="false"/>
          <w:i w:val="false"/>
          <w:color w:val="000000"/>
          <w:sz w:val="28"/>
        </w:rPr>
        <w:t>
      T1 – "Мемлекеттік қызметтерді көрсетуден негізсіз бас тарту" көрсеткіші;</w:t>
      </w:r>
    </w:p>
    <w:p>
      <w:pPr>
        <w:spacing w:after="0"/>
        <w:ind w:left="0"/>
        <w:jc w:val="both"/>
      </w:pPr>
      <w:r>
        <w:rPr>
          <w:rFonts w:ascii="Times New Roman"/>
          <w:b w:val="false"/>
          <w:i w:val="false"/>
          <w:color w:val="000000"/>
          <w:sz w:val="28"/>
        </w:rPr>
        <w:t>
      T2 – "Құжаттардың толық емес жиынтығымен мемлекеттік қызметтерді көрсету" көрсеткіші;</w:t>
      </w:r>
    </w:p>
    <w:p>
      <w:pPr>
        <w:spacing w:after="0"/>
        <w:ind w:left="0"/>
        <w:jc w:val="both"/>
      </w:pPr>
      <w:r>
        <w:rPr>
          <w:rFonts w:ascii="Times New Roman"/>
          <w:b w:val="false"/>
          <w:i w:val="false"/>
          <w:color w:val="000000"/>
          <w:sz w:val="28"/>
        </w:rPr>
        <w:t>
      T3 – "Мемлекеттік қызметтер стандартымен ескерілмеген құжаттарды талап ету" көрсеткіші;</w:t>
      </w:r>
    </w:p>
    <w:p>
      <w:pPr>
        <w:spacing w:after="0"/>
        <w:ind w:left="0"/>
        <w:jc w:val="both"/>
      </w:pPr>
      <w:r>
        <w:rPr>
          <w:rFonts w:ascii="Times New Roman"/>
          <w:b w:val="false"/>
          <w:i w:val="false"/>
          <w:color w:val="000000"/>
          <w:sz w:val="28"/>
        </w:rPr>
        <w:t>
      T4 – "Мемлекеттік қызметтерді көрсетудің бизнес-процестерінің бұзылуы" көрсеткіші;</w:t>
      </w:r>
    </w:p>
    <w:p>
      <w:pPr>
        <w:spacing w:after="0"/>
        <w:ind w:left="0"/>
        <w:jc w:val="both"/>
      </w:pPr>
      <w:r>
        <w:rPr>
          <w:rFonts w:ascii="Times New Roman"/>
          <w:b w:val="false"/>
          <w:i w:val="false"/>
          <w:color w:val="000000"/>
          <w:sz w:val="28"/>
        </w:rPr>
        <w:t>
      T5 – "Мемлекеттік қызметтерге шағымдану" көрсеткіші;</w:t>
      </w:r>
    </w:p>
    <w:p>
      <w:pPr>
        <w:spacing w:after="0"/>
        <w:ind w:left="0"/>
        <w:jc w:val="both"/>
      </w:pPr>
      <w:r>
        <w:rPr>
          <w:rFonts w:ascii="Times New Roman"/>
          <w:b w:val="false"/>
          <w:i w:val="false"/>
          <w:color w:val="000000"/>
          <w:sz w:val="28"/>
        </w:rPr>
        <w:t>
      T6 – "Ақылы негізде тегін қызметтерді ұсыну" көрсеткіші;</w:t>
      </w:r>
    </w:p>
    <w:p>
      <w:pPr>
        <w:spacing w:after="0"/>
        <w:ind w:left="0"/>
        <w:jc w:val="both"/>
      </w:pPr>
      <w:r>
        <w:rPr>
          <w:rFonts w:ascii="Times New Roman"/>
          <w:b w:val="false"/>
          <w:i w:val="false"/>
          <w:color w:val="000000"/>
          <w:sz w:val="28"/>
        </w:rPr>
        <w:t>
      T7 – "Стандартпен белгіленген жұмыс кестесінің сақталмауы" көрсеткіші;</w:t>
      </w:r>
    </w:p>
    <w:p>
      <w:pPr>
        <w:spacing w:after="0"/>
        <w:ind w:left="0"/>
        <w:jc w:val="both"/>
      </w:pPr>
      <w:r>
        <w:rPr>
          <w:rFonts w:ascii="Times New Roman"/>
          <w:b w:val="false"/>
          <w:i w:val="false"/>
          <w:color w:val="000000"/>
          <w:sz w:val="28"/>
        </w:rPr>
        <w:t>
      T8 – "Стандарттарды, регламенттерді бекіту мерзімдерінің бұзылуы" көрсеткіші.</w:t>
      </w:r>
    </w:p>
    <w:bookmarkStart w:name="z73" w:id="65"/>
    <w:p>
      <w:pPr>
        <w:spacing w:after="0"/>
        <w:ind w:left="0"/>
        <w:jc w:val="both"/>
      </w:pPr>
      <w:r>
        <w:rPr>
          <w:rFonts w:ascii="Times New Roman"/>
          <w:b w:val="false"/>
          <w:i w:val="false"/>
          <w:color w:val="000000"/>
          <w:sz w:val="28"/>
        </w:rPr>
        <w:t>
      48. "Мемлекеттік қызметтерді көрсетуден негізсіз бас тарту" көрсеткіші бойынша бағалау мынадай формула бойынша есептеледі:</w:t>
      </w:r>
    </w:p>
    <w:bookmarkEnd w:id="6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766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2766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T1 – осы көрсеткіш бойынша орталық мемлекеттік немесе жергілікті атқарушы органның бағасы;</w:t>
      </w:r>
    </w:p>
    <w:p>
      <w:pPr>
        <w:spacing w:after="0"/>
        <w:ind w:left="0"/>
        <w:jc w:val="both"/>
      </w:pPr>
      <w:r>
        <w:rPr>
          <w:rFonts w:ascii="Times New Roman"/>
          <w:b w:val="false"/>
          <w:i w:val="false"/>
          <w:color w:val="000000"/>
          <w:sz w:val="28"/>
        </w:rPr>
        <w:t>
      k – алынған нәтижелерді салмақтық мәнге келтіру коэффициенті (орталық мемлекеттік органдарға коэффициент 3-ке тең, жергілікті атқарушы органдарға коэффициент 5-ке);</w:t>
      </w:r>
    </w:p>
    <w:p>
      <w:pPr>
        <w:spacing w:after="0"/>
        <w:ind w:left="0"/>
        <w:jc w:val="both"/>
      </w:pPr>
      <w:r>
        <w:rPr>
          <w:rFonts w:ascii="Times New Roman"/>
          <w:b w:val="false"/>
          <w:i w:val="false"/>
          <w:color w:val="000000"/>
          <w:sz w:val="28"/>
        </w:rPr>
        <w:t>
      а – мемлекеттік органның (ведомстволық бағынысты ұйымның) мемлекеттік қызметтерді Қазақстан Республикасының заңнында және мемлекеттік көрсетілетін қызметінің стандартында белгіленбеген жағдайлар және негіздер бойынша көрсетуден тартудың саны;</w:t>
      </w:r>
    </w:p>
    <w:p>
      <w:pPr>
        <w:spacing w:after="0"/>
        <w:ind w:left="0"/>
        <w:jc w:val="both"/>
      </w:pPr>
      <w:r>
        <w:rPr>
          <w:rFonts w:ascii="Times New Roman"/>
          <w:b w:val="false"/>
          <w:i w:val="false"/>
          <w:color w:val="000000"/>
          <w:sz w:val="28"/>
        </w:rPr>
        <w:t>
      b1 – мемлекеттік органмен (ведомстволық бағынысты ұйыммен) көрсетілген мемлекеттік қызметтердің жалпы саны;</w:t>
      </w:r>
    </w:p>
    <w:p>
      <w:pPr>
        <w:spacing w:after="0"/>
        <w:ind w:left="0"/>
        <w:jc w:val="both"/>
      </w:pPr>
      <w:r>
        <w:rPr>
          <w:rFonts w:ascii="Times New Roman"/>
          <w:b w:val="false"/>
          <w:i w:val="false"/>
          <w:color w:val="000000"/>
          <w:sz w:val="28"/>
        </w:rPr>
        <w:t>
      10 000 – көрсетілген 10 000 қызмет көрсетуде негізсіз бас тартудың орташа мәнін анықтауға арналған коэффициент.</w:t>
      </w:r>
    </w:p>
    <w:p>
      <w:pPr>
        <w:spacing w:after="0"/>
        <w:ind w:left="0"/>
        <w:jc w:val="both"/>
      </w:pPr>
      <w:r>
        <w:rPr>
          <w:rFonts w:ascii="Times New Roman"/>
          <w:b w:val="false"/>
          <w:i w:val="false"/>
          <w:color w:val="000000"/>
          <w:sz w:val="28"/>
        </w:rPr>
        <w:t>
      Егер осы көрсеткіш бойынша алынған нәтиже теріс белгісі бар мәнді құраса, мемлекеттік органға осы көрсеткіш бойынша 0 балл бағасы қойылады.</w:t>
      </w:r>
    </w:p>
    <w:bookmarkStart w:name="z74" w:id="66"/>
    <w:p>
      <w:pPr>
        <w:spacing w:after="0"/>
        <w:ind w:left="0"/>
        <w:jc w:val="both"/>
      </w:pPr>
      <w:r>
        <w:rPr>
          <w:rFonts w:ascii="Times New Roman"/>
          <w:b w:val="false"/>
          <w:i w:val="false"/>
          <w:color w:val="000000"/>
          <w:sz w:val="28"/>
        </w:rPr>
        <w:t>
      49. "Құжаттардың толық емес жиынтығымен мемлекеттік қызметтерді көрсету" көрсеткіші бойынша бағалау мынадай формула бойынша есептеледі:</w:t>
      </w:r>
    </w:p>
    <w:bookmarkEnd w:id="6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274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274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T2 – осы көрсеткіш бойынша орталық мемлекеттік немесе жергілікті атқарушы органның бағасы;</w:t>
      </w:r>
    </w:p>
    <w:p>
      <w:pPr>
        <w:spacing w:after="0"/>
        <w:ind w:left="0"/>
        <w:jc w:val="both"/>
      </w:pPr>
      <w:r>
        <w:rPr>
          <w:rFonts w:ascii="Times New Roman"/>
          <w:b w:val="false"/>
          <w:i w:val="false"/>
          <w:color w:val="000000"/>
          <w:sz w:val="28"/>
        </w:rPr>
        <w:t>
      k – алынған нәтижелерді салмақтық мәнге келтіру коэффициенті (орталық мемлекеттік органдарға коэффициент 3-ке тең, жергілікті атқарушы органдарға коэффициент 5-ке);</w:t>
      </w:r>
    </w:p>
    <w:p>
      <w:pPr>
        <w:spacing w:after="0"/>
        <w:ind w:left="0"/>
        <w:jc w:val="both"/>
      </w:pPr>
      <w:r>
        <w:rPr>
          <w:rFonts w:ascii="Times New Roman"/>
          <w:b w:val="false"/>
          <w:i w:val="false"/>
          <w:color w:val="000000"/>
          <w:sz w:val="28"/>
        </w:rPr>
        <w:t>
      c – мемлекеттік органмен (ведомстволық бағынысты ұйыммен) мемлекеттік көрсетілетін қызметтермен көзделген тізбесіне сәйкес құжаттардың толық емес жиынтығымен мемлекеттік қызметтерді көрсетудың саны;</w:t>
      </w:r>
    </w:p>
    <w:p>
      <w:pPr>
        <w:spacing w:after="0"/>
        <w:ind w:left="0"/>
        <w:jc w:val="both"/>
      </w:pPr>
      <w:r>
        <w:rPr>
          <w:rFonts w:ascii="Times New Roman"/>
          <w:b w:val="false"/>
          <w:i w:val="false"/>
          <w:color w:val="000000"/>
          <w:sz w:val="28"/>
        </w:rPr>
        <w:t>
      b1 – мемлекеттік органмен (ведомстволық бағынысты ұйыммен) көрсетілген мемлекеттік қызметтердің жалпы саны;</w:t>
      </w:r>
    </w:p>
    <w:p>
      <w:pPr>
        <w:spacing w:after="0"/>
        <w:ind w:left="0"/>
        <w:jc w:val="both"/>
      </w:pPr>
      <w:r>
        <w:rPr>
          <w:rFonts w:ascii="Times New Roman"/>
          <w:b w:val="false"/>
          <w:i w:val="false"/>
          <w:color w:val="000000"/>
          <w:sz w:val="28"/>
        </w:rPr>
        <w:t>
      10 000 – көрсетілген 10 000 қызмет көрсетуде құжаттардың толық емес жиынтығымен мемлекеттік қызметтерді көрсетудың орташа мәнін анықтауға арналған коэффициент;</w:t>
      </w:r>
    </w:p>
    <w:p>
      <w:pPr>
        <w:spacing w:after="0"/>
        <w:ind w:left="0"/>
        <w:jc w:val="both"/>
      </w:pPr>
      <w:r>
        <w:rPr>
          <w:rFonts w:ascii="Times New Roman"/>
          <w:b w:val="false"/>
          <w:i w:val="false"/>
          <w:color w:val="000000"/>
          <w:sz w:val="28"/>
        </w:rPr>
        <w:t>
      Егер осы көрсеткіш бойынша алынған нәтиже теріс белгісі бар мәнді құраса, мемлекеттік органға осы көрсеткіш бойынша 0 балл бағасы қойылады.</w:t>
      </w:r>
    </w:p>
    <w:bookmarkStart w:name="z75" w:id="67"/>
    <w:p>
      <w:pPr>
        <w:spacing w:after="0"/>
        <w:ind w:left="0"/>
        <w:jc w:val="both"/>
      </w:pPr>
      <w:r>
        <w:rPr>
          <w:rFonts w:ascii="Times New Roman"/>
          <w:b w:val="false"/>
          <w:i w:val="false"/>
          <w:color w:val="000000"/>
          <w:sz w:val="28"/>
        </w:rPr>
        <w:t>
      50. "Мемлекеттік қызметтер стандартымен ескерілмеген құжаттарды талап ету" көрсеткіші бойынша бағалау мынадай формула бойынша есептеледі:</w:t>
      </w:r>
    </w:p>
    <w:bookmarkEnd w:id="6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766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2766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T3 – осы көрсеткіш бойынша орталық мемлекеттік немесе жергілікті атқарушы органның бағасы;</w:t>
      </w:r>
    </w:p>
    <w:p>
      <w:pPr>
        <w:spacing w:after="0"/>
        <w:ind w:left="0"/>
        <w:jc w:val="both"/>
      </w:pPr>
      <w:r>
        <w:rPr>
          <w:rFonts w:ascii="Times New Roman"/>
          <w:b w:val="false"/>
          <w:i w:val="false"/>
          <w:color w:val="000000"/>
          <w:sz w:val="28"/>
        </w:rPr>
        <w:t>
      k – алынған нәтижелерді салмақтық мәнге келтіру коэффициенті (орталық мемлекеттік органдарға коэффициент 3-ке тең, жергілікті атқарушы органдарға коэффициент 5-ке);</w:t>
      </w:r>
    </w:p>
    <w:p>
      <w:pPr>
        <w:spacing w:after="0"/>
        <w:ind w:left="0"/>
        <w:jc w:val="both"/>
      </w:pPr>
      <w:r>
        <w:rPr>
          <w:rFonts w:ascii="Times New Roman"/>
          <w:b w:val="false"/>
          <w:i w:val="false"/>
          <w:color w:val="000000"/>
          <w:sz w:val="28"/>
        </w:rPr>
        <w:t>
      e – мемлекеттік қызметтер стандартымен ескерілмеген құжаттарды талап етудың саны;</w:t>
      </w:r>
    </w:p>
    <w:p>
      <w:pPr>
        <w:spacing w:after="0"/>
        <w:ind w:left="0"/>
        <w:jc w:val="both"/>
      </w:pPr>
      <w:r>
        <w:rPr>
          <w:rFonts w:ascii="Times New Roman"/>
          <w:b w:val="false"/>
          <w:i w:val="false"/>
          <w:color w:val="000000"/>
          <w:sz w:val="28"/>
        </w:rPr>
        <w:t>
      b1 – мемлекеттік органдармен (ведомстволық бағынысты ұйыммен) көрсетілген мемлекеттік қызметтердің жалпы саны;</w:t>
      </w:r>
    </w:p>
    <w:p>
      <w:pPr>
        <w:spacing w:after="0"/>
        <w:ind w:left="0"/>
        <w:jc w:val="both"/>
      </w:pPr>
      <w:r>
        <w:rPr>
          <w:rFonts w:ascii="Times New Roman"/>
          <w:b w:val="false"/>
          <w:i w:val="false"/>
          <w:color w:val="000000"/>
          <w:sz w:val="28"/>
        </w:rPr>
        <w:t>
      10 000 – көрсетілген 10 000 қызмет көрсетуде мемлекеттік қызметтер стандартымен ескерілмеген құжаттарды талап етудың орташа мәнін анықтауға арналған коэффициент.</w:t>
      </w:r>
    </w:p>
    <w:p>
      <w:pPr>
        <w:spacing w:after="0"/>
        <w:ind w:left="0"/>
        <w:jc w:val="both"/>
      </w:pPr>
      <w:r>
        <w:rPr>
          <w:rFonts w:ascii="Times New Roman"/>
          <w:b w:val="false"/>
          <w:i w:val="false"/>
          <w:color w:val="000000"/>
          <w:sz w:val="28"/>
        </w:rPr>
        <w:t>
      Егер осы көрсеткіш бойынша алынған нәтиже теріс белгісі бар мәнді құраса, мемлекеттік органға осы көрсеткіш бойынша 0 балл бағасы қойылады.</w:t>
      </w:r>
    </w:p>
    <w:bookmarkStart w:name="z76" w:id="68"/>
    <w:p>
      <w:pPr>
        <w:spacing w:after="0"/>
        <w:ind w:left="0"/>
        <w:jc w:val="both"/>
      </w:pPr>
      <w:r>
        <w:rPr>
          <w:rFonts w:ascii="Times New Roman"/>
          <w:b w:val="false"/>
          <w:i w:val="false"/>
          <w:color w:val="000000"/>
          <w:sz w:val="28"/>
        </w:rPr>
        <w:t>
      51. "Мемлекеттік қызметтерді көрсетудің бизнес-процестерінің бұзылуы" көрсеткіші бойынша бағалау мынадай формула бойынша есептеледі:</w:t>
      </w:r>
    </w:p>
    <w:bookmarkEnd w:id="6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766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2766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T4 – осы көрсеткіш бойынша орталық мемлекеттік немесе жергілікті атқарушы органның бағасы;</w:t>
      </w:r>
    </w:p>
    <w:p>
      <w:pPr>
        <w:spacing w:after="0"/>
        <w:ind w:left="0"/>
        <w:jc w:val="both"/>
      </w:pPr>
      <w:r>
        <w:rPr>
          <w:rFonts w:ascii="Times New Roman"/>
          <w:b w:val="false"/>
          <w:i w:val="false"/>
          <w:color w:val="000000"/>
          <w:sz w:val="28"/>
        </w:rPr>
        <w:t>
      k – алынған нәтижелерді салмақтық мәнге келтіру коэффициенті (орталық мемлекеттік органдарға коэффициент 3-ке тең, жергілікті атқарушы органдарға коэффициент 5-ке);</w:t>
      </w:r>
    </w:p>
    <w:p>
      <w:pPr>
        <w:spacing w:after="0"/>
        <w:ind w:left="0"/>
        <w:jc w:val="both"/>
      </w:pPr>
      <w:r>
        <w:rPr>
          <w:rFonts w:ascii="Times New Roman"/>
          <w:b w:val="false"/>
          <w:i w:val="false"/>
          <w:color w:val="000000"/>
          <w:sz w:val="28"/>
        </w:rPr>
        <w:t>
      g – мемлекеттік көрсетілген қызметтердің бизнес-процестері бекітілген регламенттермен сәйкес бұзылуының саны;</w:t>
      </w:r>
    </w:p>
    <w:p>
      <w:pPr>
        <w:spacing w:after="0"/>
        <w:ind w:left="0"/>
        <w:jc w:val="both"/>
      </w:pPr>
      <w:r>
        <w:rPr>
          <w:rFonts w:ascii="Times New Roman"/>
          <w:b w:val="false"/>
          <w:i w:val="false"/>
          <w:color w:val="000000"/>
          <w:sz w:val="28"/>
        </w:rPr>
        <w:t>
      b1 – мемлекеттік органдармен (ведомстволық бағынысты ұйыммен) көрсетілген мемлекеттік қызметтердің жалпы саны;</w:t>
      </w:r>
    </w:p>
    <w:p>
      <w:pPr>
        <w:spacing w:after="0"/>
        <w:ind w:left="0"/>
        <w:jc w:val="both"/>
      </w:pPr>
      <w:r>
        <w:rPr>
          <w:rFonts w:ascii="Times New Roman"/>
          <w:b w:val="false"/>
          <w:i w:val="false"/>
          <w:color w:val="000000"/>
          <w:sz w:val="28"/>
        </w:rPr>
        <w:t>
      10 000 – көрсетілген 10 000 қызмет көрсетуде бизнес-процестерін бұзудың орташа мәнін анықтауға арналған коэффициент.</w:t>
      </w:r>
    </w:p>
    <w:p>
      <w:pPr>
        <w:spacing w:after="0"/>
        <w:ind w:left="0"/>
        <w:jc w:val="both"/>
      </w:pPr>
      <w:r>
        <w:rPr>
          <w:rFonts w:ascii="Times New Roman"/>
          <w:b w:val="false"/>
          <w:i w:val="false"/>
          <w:color w:val="000000"/>
          <w:sz w:val="28"/>
        </w:rPr>
        <w:t>
      Егер осы көрсеткіш бойынша алынған нәтиже теріс белгісі бар мәнді құраса, мемлекеттік органға осы көрсеткіш бойынша 0 балл бағасы қойылады.</w:t>
      </w:r>
    </w:p>
    <w:bookmarkStart w:name="z77" w:id="69"/>
    <w:p>
      <w:pPr>
        <w:spacing w:after="0"/>
        <w:ind w:left="0"/>
        <w:jc w:val="both"/>
      </w:pPr>
      <w:r>
        <w:rPr>
          <w:rFonts w:ascii="Times New Roman"/>
          <w:b w:val="false"/>
          <w:i w:val="false"/>
          <w:color w:val="000000"/>
          <w:sz w:val="28"/>
        </w:rPr>
        <w:t>
      52. "Мемлекеттік қызметтерге шағымдану" көрсеткіші бойынша бағалау мынадай формула бойынша есептеледі:</w:t>
      </w:r>
    </w:p>
    <w:bookmarkEnd w:id="6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147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147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T5 – осы көрсеткіш бойынша орталық мемлекеттік/жергілікті атқарушы органның бағасы;</w:t>
      </w:r>
    </w:p>
    <w:p>
      <w:pPr>
        <w:spacing w:after="0"/>
        <w:ind w:left="0"/>
        <w:jc w:val="both"/>
      </w:pPr>
      <w:r>
        <w:rPr>
          <w:rFonts w:ascii="Times New Roman"/>
          <w:b w:val="false"/>
          <w:i w:val="false"/>
          <w:color w:val="000000"/>
          <w:sz w:val="28"/>
        </w:rPr>
        <w:t>
      k – алынған нәтижелерді салмақтық мәнге келтіру коэффициенті (орталық мемлекеттік органдарға коэффициент 3-ке тең, жергілікті атқарушы органдарға коэффициент 5-ке);;</w:t>
      </w:r>
    </w:p>
    <w:p>
      <w:pPr>
        <w:spacing w:after="0"/>
        <w:ind w:left="0"/>
        <w:jc w:val="both"/>
      </w:pPr>
      <w:r>
        <w:rPr>
          <w:rFonts w:ascii="Times New Roman"/>
          <w:b w:val="false"/>
          <w:i w:val="false"/>
          <w:color w:val="000000"/>
          <w:sz w:val="28"/>
        </w:rPr>
        <w:t>
      і – жеке және заңды тұлғалардың мемлекеттік органмен (ведомстволық бағынысты ұйымның) көрсетілген мемлекеттік қызметтер бойынша негіздей шағымдардың саны;</w:t>
      </w:r>
    </w:p>
    <w:p>
      <w:pPr>
        <w:spacing w:after="0"/>
        <w:ind w:left="0"/>
        <w:jc w:val="both"/>
      </w:pPr>
      <w:r>
        <w:rPr>
          <w:rFonts w:ascii="Times New Roman"/>
          <w:b w:val="false"/>
          <w:i w:val="false"/>
          <w:color w:val="000000"/>
          <w:sz w:val="28"/>
        </w:rPr>
        <w:t>
      b1 – мемлекеттік органнан (ведомстволық бағынысты ұйымнан) мемлекеттік қызмет алғанжеке және заңды тұлғалардың жалпы саны;</w:t>
      </w:r>
    </w:p>
    <w:p>
      <w:pPr>
        <w:spacing w:after="0"/>
        <w:ind w:left="0"/>
        <w:jc w:val="both"/>
      </w:pPr>
      <w:r>
        <w:rPr>
          <w:rFonts w:ascii="Times New Roman"/>
          <w:b w:val="false"/>
          <w:i w:val="false"/>
          <w:color w:val="000000"/>
          <w:sz w:val="28"/>
        </w:rPr>
        <w:t>
      10 000 – көрсетілген 10 000 қызмет көрсетуде шағымдардың орташа мәнін анықтауға арналған коэффициент.</w:t>
      </w:r>
    </w:p>
    <w:p>
      <w:pPr>
        <w:spacing w:after="0"/>
        <w:ind w:left="0"/>
        <w:jc w:val="both"/>
      </w:pPr>
      <w:r>
        <w:rPr>
          <w:rFonts w:ascii="Times New Roman"/>
          <w:b w:val="false"/>
          <w:i w:val="false"/>
          <w:color w:val="000000"/>
          <w:sz w:val="28"/>
        </w:rPr>
        <w:t>
      Егер осы көрсеткіш бойынша алынған нәтиже теріс белгісі бар мәнді құраса, мемлекеттік органға осы көрсеткіш бойынша 0 балл бағасы қойылады.</w:t>
      </w:r>
    </w:p>
    <w:p>
      <w:pPr>
        <w:spacing w:after="0"/>
        <w:ind w:left="0"/>
        <w:jc w:val="both"/>
      </w:pPr>
      <w:r>
        <w:rPr>
          <w:rFonts w:ascii="Times New Roman"/>
          <w:b w:val="false"/>
          <w:i w:val="false"/>
          <w:color w:val="000000"/>
          <w:sz w:val="28"/>
        </w:rPr>
        <w:t>
      Бағалау кезінде жеке және заңды тұлғалардың мемлекеттік қызметтерді көрсететін мемлекеттік органдардың іс-қимылына, мемлекеттік қызметтерді ұсыну процестерінің материалдық-техникалық және өзге қамтылуына, оның ішінде келіп түскен шағымдары Мемлекеттік корпорация арқылы; "электрондық үкімет" порталы арқылы;сондай-ақ Комитеттен есептік кезеңде алынған мемлекеттік қызметтердің көрсетілу сапасына шағымдар бойынша "Бірыңғай шағымдарды есепке алу" автоматтандырылған ақпараттық жүйесінің мәліметтері ескеріледі.</w:t>
      </w:r>
    </w:p>
    <w:p>
      <w:pPr>
        <w:spacing w:after="0"/>
        <w:ind w:left="0"/>
        <w:jc w:val="both"/>
      </w:pPr>
      <w:r>
        <w:rPr>
          <w:rFonts w:ascii="Times New Roman"/>
          <w:b w:val="false"/>
          <w:i w:val="false"/>
          <w:color w:val="000000"/>
          <w:sz w:val="28"/>
        </w:rPr>
        <w:t>
      Егер осы көрсеткіш бойынша алынған нәтиже теріс белгісі бар мәнді құраса, мемлекеттік органға осы көрсеткіш бойынша 0 балл бағасы қойылады.</w:t>
      </w:r>
    </w:p>
    <w:bookmarkStart w:name="z78" w:id="70"/>
    <w:p>
      <w:pPr>
        <w:spacing w:after="0"/>
        <w:ind w:left="0"/>
        <w:jc w:val="both"/>
      </w:pPr>
      <w:r>
        <w:rPr>
          <w:rFonts w:ascii="Times New Roman"/>
          <w:b w:val="false"/>
          <w:i w:val="false"/>
          <w:color w:val="000000"/>
          <w:sz w:val="28"/>
        </w:rPr>
        <w:t xml:space="preserve">
      53. "Ақылы негізде тегін қызметтерді ұсыну" көрсеткіші бойынша бағалау мынадай формула бойынша есептеледі: </w:t>
      </w:r>
    </w:p>
    <w:bookmarkEnd w:id="7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544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4544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T6 – осы көрсеткіш бойынша орталық мемлекеттік/жергілікті атқарушы органның бағасы;</w:t>
      </w:r>
    </w:p>
    <w:p>
      <w:pPr>
        <w:spacing w:after="0"/>
        <w:ind w:left="0"/>
        <w:jc w:val="both"/>
      </w:pPr>
      <w:r>
        <w:rPr>
          <w:rFonts w:ascii="Times New Roman"/>
          <w:b w:val="false"/>
          <w:i w:val="false"/>
          <w:color w:val="000000"/>
          <w:sz w:val="28"/>
        </w:rPr>
        <w:t>
      k – алынған нәтижелерді салмақтық мәнге келтіру коэффициенті (орталық мемлекеттік органдарға коэффициент 3-ке тең, жергілікті атқарушы органдарға коэффициент 5-ке);</w:t>
      </w:r>
    </w:p>
    <w:p>
      <w:pPr>
        <w:spacing w:after="0"/>
        <w:ind w:left="0"/>
        <w:jc w:val="both"/>
      </w:pPr>
      <w:r>
        <w:rPr>
          <w:rFonts w:ascii="Times New Roman"/>
          <w:b w:val="false"/>
          <w:i w:val="false"/>
          <w:color w:val="000000"/>
          <w:sz w:val="28"/>
        </w:rPr>
        <w:t>
      l – тегін берілуіне Қазақстан Республикасының заңдарымен кепілдік берілген, мемлекеттік органның (ведомстволық бағынысты ұйымның) ақылы негізде мемлекеттік қызметті ұсыну фактілерінің саны;</w:t>
      </w:r>
    </w:p>
    <w:p>
      <w:pPr>
        <w:spacing w:after="0"/>
        <w:ind w:left="0"/>
        <w:jc w:val="both"/>
      </w:pPr>
      <w:r>
        <w:rPr>
          <w:rFonts w:ascii="Times New Roman"/>
          <w:b w:val="false"/>
          <w:i w:val="false"/>
          <w:color w:val="000000"/>
          <w:sz w:val="28"/>
        </w:rPr>
        <w:t>
      b1– мемлекеттік органмен (ведомстволық бағынысты ұйыммен) мемлекеттік қызмет көрсетудің жалпы саны;</w:t>
      </w:r>
    </w:p>
    <w:p>
      <w:pPr>
        <w:spacing w:after="0"/>
        <w:ind w:left="0"/>
        <w:jc w:val="both"/>
      </w:pPr>
      <w:r>
        <w:rPr>
          <w:rFonts w:ascii="Times New Roman"/>
          <w:b w:val="false"/>
          <w:i w:val="false"/>
          <w:color w:val="000000"/>
          <w:sz w:val="28"/>
        </w:rPr>
        <w:t>
      100 000 – көрсетілген 100 000 қызмет көрсетуде шағымдардың орташа мәнін анықтауға арналған коэффициент.</w:t>
      </w:r>
    </w:p>
    <w:p>
      <w:pPr>
        <w:spacing w:after="0"/>
        <w:ind w:left="0"/>
        <w:jc w:val="both"/>
      </w:pPr>
      <w:r>
        <w:rPr>
          <w:rFonts w:ascii="Times New Roman"/>
          <w:b w:val="false"/>
          <w:i w:val="false"/>
          <w:color w:val="000000"/>
          <w:sz w:val="28"/>
        </w:rPr>
        <w:t>
      Егер осы көрсеткіш бойынша алынған нәтиже теріс белгісі бар мәнді құраса, мемлекеттік органға осы көрсеткіш бойынша 0 балл бағасы қойылады.</w:t>
      </w:r>
    </w:p>
    <w:bookmarkStart w:name="z79" w:id="71"/>
    <w:p>
      <w:pPr>
        <w:spacing w:after="0"/>
        <w:ind w:left="0"/>
        <w:jc w:val="both"/>
      </w:pPr>
      <w:r>
        <w:rPr>
          <w:rFonts w:ascii="Times New Roman"/>
          <w:b w:val="false"/>
          <w:i w:val="false"/>
          <w:color w:val="000000"/>
          <w:sz w:val="28"/>
        </w:rPr>
        <w:t>
      54. "Стандартпен белгіленген жұмыс кестесінің сақталмауы" көрсеткіші бойынша бағалау мынадай формула бойынша есептеледі:</w:t>
      </w:r>
    </w:p>
    <w:bookmarkEnd w:id="7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79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4798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T7 – осы көрсеткіш бойынша орталық мемлекеттік/жергілікті атқарушы органның бағасы;</w:t>
      </w:r>
    </w:p>
    <w:p>
      <w:pPr>
        <w:spacing w:after="0"/>
        <w:ind w:left="0"/>
        <w:jc w:val="both"/>
      </w:pPr>
      <w:r>
        <w:rPr>
          <w:rFonts w:ascii="Times New Roman"/>
          <w:b w:val="false"/>
          <w:i w:val="false"/>
          <w:color w:val="000000"/>
          <w:sz w:val="28"/>
        </w:rPr>
        <w:t>
      k – алынған нәтижелерді салмақтық мәнге келтіру коэффициенті (орталық мемлекеттік органдарға коэффициент 2-ке тең, жергілікті атқарушы органдарға коэффициент 5-ке);</w:t>
      </w:r>
    </w:p>
    <w:p>
      <w:pPr>
        <w:spacing w:after="0"/>
        <w:ind w:left="0"/>
        <w:jc w:val="both"/>
      </w:pPr>
      <w:r>
        <w:rPr>
          <w:rFonts w:ascii="Times New Roman"/>
          <w:b w:val="false"/>
          <w:i w:val="false"/>
          <w:color w:val="000000"/>
          <w:sz w:val="28"/>
        </w:rPr>
        <w:t>
      n – мемлекеттік органның (ведомстволық бағынысты ұйымның) мемлекеттік қызметтер стандарттарында көзделген жұмыс кестесін сақтамау фактілерінің саны;</w:t>
      </w:r>
    </w:p>
    <w:p>
      <w:pPr>
        <w:spacing w:after="0"/>
        <w:ind w:left="0"/>
        <w:jc w:val="both"/>
      </w:pPr>
      <w:r>
        <w:rPr>
          <w:rFonts w:ascii="Times New Roman"/>
          <w:b w:val="false"/>
          <w:i w:val="false"/>
          <w:color w:val="000000"/>
          <w:sz w:val="28"/>
        </w:rPr>
        <w:t>
      b1 – мемлекеттік органмен (ведомстволық бағынысты мекемемен) көрсетілген мемлекеттік қызметтердің жалпы саны;</w:t>
      </w:r>
    </w:p>
    <w:p>
      <w:pPr>
        <w:spacing w:after="0"/>
        <w:ind w:left="0"/>
        <w:jc w:val="both"/>
      </w:pPr>
      <w:r>
        <w:rPr>
          <w:rFonts w:ascii="Times New Roman"/>
          <w:b w:val="false"/>
          <w:i w:val="false"/>
          <w:color w:val="000000"/>
          <w:sz w:val="28"/>
        </w:rPr>
        <w:t>
      100 000 – көрсетілген 100 000 қызмет көрсетуде шағымдардың орташа мәнін анықтауға арналған коэффициент.</w:t>
      </w:r>
    </w:p>
    <w:p>
      <w:pPr>
        <w:spacing w:after="0"/>
        <w:ind w:left="0"/>
        <w:jc w:val="both"/>
      </w:pPr>
      <w:r>
        <w:rPr>
          <w:rFonts w:ascii="Times New Roman"/>
          <w:b w:val="false"/>
          <w:i w:val="false"/>
          <w:color w:val="000000"/>
          <w:sz w:val="28"/>
        </w:rPr>
        <w:t>
      Егер осы көрсеткіш бойынша алынған нәтиже теріс белгісі бар мәнді құраса, мемлекеттік органға осы көрсеткіш бойынша 0 балл бағасы қойылады.</w:t>
      </w:r>
    </w:p>
    <w:bookmarkStart w:name="z80" w:id="72"/>
    <w:p>
      <w:pPr>
        <w:spacing w:after="0"/>
        <w:ind w:left="0"/>
        <w:jc w:val="both"/>
      </w:pPr>
      <w:r>
        <w:rPr>
          <w:rFonts w:ascii="Times New Roman"/>
          <w:b w:val="false"/>
          <w:i w:val="false"/>
          <w:color w:val="000000"/>
          <w:sz w:val="28"/>
        </w:rPr>
        <w:t>
      55. "Стандарттарды, регламенттерді бекіту мерзімдерінің бұзылуы" көрсеткіші көрсеткіші бойынша бағалау мынадай формула бойынша есептеледі:</w:t>
      </w:r>
    </w:p>
    <w:bookmarkEnd w:id="7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589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3589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T8 – осы көрсеткіш бойынша орталық мемлекеттік немесе жергілікті атқарушы органның бағасы;</w:t>
      </w:r>
    </w:p>
    <w:p>
      <w:pPr>
        <w:spacing w:after="0"/>
        <w:ind w:left="0"/>
        <w:jc w:val="both"/>
      </w:pPr>
      <w:r>
        <w:rPr>
          <w:rFonts w:ascii="Times New Roman"/>
          <w:b w:val="false"/>
          <w:i w:val="false"/>
          <w:color w:val="000000"/>
          <w:sz w:val="28"/>
        </w:rPr>
        <w:t>
      k – алынған нәтижелерді салмақтық мәнге келтіру коэффициенті (коэффициент 2-ке тең);</w:t>
      </w:r>
    </w:p>
    <w:p>
      <w:pPr>
        <w:spacing w:after="0"/>
        <w:ind w:left="0"/>
        <w:jc w:val="both"/>
      </w:pPr>
      <w:r>
        <w:rPr>
          <w:rFonts w:ascii="Times New Roman"/>
          <w:b w:val="false"/>
          <w:i w:val="false"/>
          <w:color w:val="000000"/>
          <w:sz w:val="28"/>
        </w:rPr>
        <w:t>
      p – орталық мемлекеттік орган уақтылы бекіткен мемлекеттік қызметтер стандарттарының саны;</w:t>
      </w:r>
    </w:p>
    <w:p>
      <w:pPr>
        <w:spacing w:after="0"/>
        <w:ind w:left="0"/>
        <w:jc w:val="both"/>
      </w:pPr>
      <w:r>
        <w:rPr>
          <w:rFonts w:ascii="Times New Roman"/>
          <w:b w:val="false"/>
          <w:i w:val="false"/>
          <w:color w:val="000000"/>
          <w:sz w:val="28"/>
        </w:rPr>
        <w:t>
      q – Тізілімге өзгерістер енгізілген күннен бастап үш ай мерзімде стандарттарды бекіту қажет мемлекеттік қызметтер түрлерінің жалпы саны.</w:t>
      </w:r>
    </w:p>
    <w:p>
      <w:pPr>
        <w:spacing w:after="0"/>
        <w:ind w:left="0"/>
        <w:jc w:val="both"/>
      </w:pPr>
      <w:r>
        <w:rPr>
          <w:rFonts w:ascii="Times New Roman"/>
          <w:b w:val="false"/>
          <w:i w:val="false"/>
          <w:color w:val="000000"/>
          <w:sz w:val="28"/>
        </w:rPr>
        <w:t>
      Бұл ретте, мемлекеттік қызметтердің көрсетілу тәртібін реттейтін мемлекеттік қызметтердің стандарттарында, регламенттерінде, басқа нормативтік құқықтық актілерде құқықтық коллизиялар айқындалған жағдайда мемлекеттік органның "Мемлекеттік қызметтерді көрсетудің сапасы" бағыты бойынша жалпы бағалауынан әр тіркелген факт үшін 0,02 айыппұл балы, алайда 5 балдан артық емес шегеріледі.</w:t>
      </w:r>
    </w:p>
    <w:bookmarkStart w:name="z81" w:id="73"/>
    <w:p>
      <w:pPr>
        <w:spacing w:after="0"/>
        <w:ind w:left="0"/>
        <w:jc w:val="left"/>
      </w:pPr>
      <w:r>
        <w:rPr>
          <w:rFonts w:ascii="Times New Roman"/>
          <w:b/>
          <w:i w:val="false"/>
          <w:color w:val="000000"/>
        </w:rPr>
        <w:t xml:space="preserve"> §5-параграф."Мемлекеттік қызметтердің көрсетілу сапасына ішкі бақылау" өлшемі бойынша бағалау</w:t>
      </w:r>
    </w:p>
    <w:bookmarkEnd w:id="73"/>
    <w:bookmarkStart w:name="z82" w:id="74"/>
    <w:p>
      <w:pPr>
        <w:spacing w:after="0"/>
        <w:ind w:left="0"/>
        <w:jc w:val="both"/>
      </w:pPr>
      <w:r>
        <w:rPr>
          <w:rFonts w:ascii="Times New Roman"/>
          <w:b w:val="false"/>
          <w:i w:val="false"/>
          <w:color w:val="000000"/>
          <w:sz w:val="28"/>
        </w:rPr>
        <w:t>
      56. "Мемлекеттік қызметтердің көрсетілу сапасына ішкі бақылау жүргізу" өлшемі бойынша мемлекеттік органмен мемлекеттік қызметтердің сапасына ішкі бақылау жүргізу жүйесін құру бойынша бағаланатын мемлекеттік органның басшылығымен қабылданған бағаланатын кезенге шаралар тиімділігі бағаланады.</w:t>
      </w:r>
    </w:p>
    <w:bookmarkEnd w:id="74"/>
    <w:bookmarkStart w:name="z83" w:id="75"/>
    <w:p>
      <w:pPr>
        <w:spacing w:after="0"/>
        <w:ind w:left="0"/>
        <w:jc w:val="both"/>
      </w:pPr>
      <w:r>
        <w:rPr>
          <w:rFonts w:ascii="Times New Roman"/>
          <w:b w:val="false"/>
          <w:i w:val="false"/>
          <w:color w:val="000000"/>
          <w:sz w:val="28"/>
        </w:rPr>
        <w:t>
      57. Мемлекеттік органды (ведомстволық бағынышты ұйымды) бағалау кезінде:</w:t>
      </w:r>
    </w:p>
    <w:bookmarkEnd w:id="75"/>
    <w:p>
      <w:pPr>
        <w:spacing w:after="0"/>
        <w:ind w:left="0"/>
        <w:jc w:val="both"/>
      </w:pPr>
      <w:r>
        <w:rPr>
          <w:rFonts w:ascii="Times New Roman"/>
          <w:b w:val="false"/>
          <w:i w:val="false"/>
          <w:color w:val="000000"/>
          <w:sz w:val="28"/>
        </w:rPr>
        <w:t xml:space="preserve">
      бағаланатын кезеңге бағаланатын мемлекеттік органның басшылығы бекіткен аумақтық бөлімшелерді және ведомстволық бағынысты ұйымдарды қамтитын мемлекеттік қызметтер көрсету сапасын бақылау іс-шаралары жоспарларының болуы; </w:t>
      </w:r>
    </w:p>
    <w:p>
      <w:pPr>
        <w:spacing w:after="0"/>
        <w:ind w:left="0"/>
        <w:jc w:val="both"/>
      </w:pPr>
      <w:r>
        <w:rPr>
          <w:rFonts w:ascii="Times New Roman"/>
          <w:b w:val="false"/>
          <w:i w:val="false"/>
          <w:color w:val="000000"/>
          <w:sz w:val="28"/>
        </w:rPr>
        <w:t>
      мемлекеттік бағаланатын органда бекітілге тексеру жоспарларының орындалу сапасы;</w:t>
      </w:r>
    </w:p>
    <w:p>
      <w:pPr>
        <w:spacing w:after="0"/>
        <w:ind w:left="0"/>
        <w:jc w:val="both"/>
      </w:pPr>
      <w:r>
        <w:rPr>
          <w:rFonts w:ascii="Times New Roman"/>
          <w:b w:val="false"/>
          <w:i w:val="false"/>
          <w:color w:val="000000"/>
          <w:sz w:val="28"/>
        </w:rPr>
        <w:t>
      мемлекеттік бағаланатын органмен мемлекеттік қызметтер көрсету сапасын ішкі мемлекеттік бақылау шеңберінде айқындалған заңнаманың бұзушылықтарды қабылдау.</w:t>
      </w:r>
    </w:p>
    <w:bookmarkStart w:name="z84" w:id="76"/>
    <w:p>
      <w:pPr>
        <w:spacing w:after="0"/>
        <w:ind w:left="0"/>
        <w:jc w:val="both"/>
      </w:pPr>
      <w:r>
        <w:rPr>
          <w:rFonts w:ascii="Times New Roman"/>
          <w:b w:val="false"/>
          <w:i w:val="false"/>
          <w:color w:val="000000"/>
          <w:sz w:val="28"/>
        </w:rPr>
        <w:t>
      58. "Мемлекеттік көрсетілетін қызметтердің көрсетілу сапасына ішкі бақылау" өлшемі бойынша бағалау мемлекеттік органдармен Агенттікке мемлекеттік қызметтердің көрсетілу сапасына мемлекеттік бақылау шеңберінде жүзеге асырылады.</w:t>
      </w:r>
    </w:p>
    <w:bookmarkEnd w:id="76"/>
    <w:bookmarkStart w:name="z85" w:id="77"/>
    <w:p>
      <w:pPr>
        <w:spacing w:after="0"/>
        <w:ind w:left="0"/>
        <w:jc w:val="both"/>
      </w:pPr>
      <w:r>
        <w:rPr>
          <w:rFonts w:ascii="Times New Roman"/>
          <w:b w:val="false"/>
          <w:i w:val="false"/>
          <w:color w:val="000000"/>
          <w:sz w:val="28"/>
        </w:rPr>
        <w:t xml:space="preserve">
      59. "Мемлекеттік қызметтердің көрсетілу сапасына ішкі бақылау" өлшемі бойынша бағалау осы Әдістемеге </w:t>
      </w:r>
      <w:r>
        <w:rPr>
          <w:rFonts w:ascii="Times New Roman"/>
          <w:b w:val="false"/>
          <w:i w:val="false"/>
          <w:color w:val="000000"/>
          <w:sz w:val="28"/>
        </w:rPr>
        <w:t>7-қосымшаға</w:t>
      </w:r>
      <w:r>
        <w:rPr>
          <w:rFonts w:ascii="Times New Roman"/>
          <w:b w:val="false"/>
          <w:i w:val="false"/>
          <w:color w:val="000000"/>
          <w:sz w:val="28"/>
        </w:rPr>
        <w:t xml:space="preserve"> сәйкес өткізіледі.</w:t>
      </w:r>
    </w:p>
    <w:bookmarkEnd w:id="77"/>
    <w:bookmarkStart w:name="z86" w:id="78"/>
    <w:p>
      <w:pPr>
        <w:spacing w:after="0"/>
        <w:ind w:left="0"/>
        <w:jc w:val="left"/>
      </w:pPr>
      <w:r>
        <w:rPr>
          <w:rFonts w:ascii="Times New Roman"/>
          <w:b/>
          <w:i w:val="false"/>
          <w:color w:val="000000"/>
        </w:rPr>
        <w:t xml:space="preserve"> §6-параграф. "Мемлекеттік көрсетілетін қызметтер тізілімін кеңейту" өлшемі бойынша бағалау</w:t>
      </w:r>
    </w:p>
    <w:bookmarkEnd w:id="78"/>
    <w:bookmarkStart w:name="z87" w:id="79"/>
    <w:p>
      <w:pPr>
        <w:spacing w:after="0"/>
        <w:ind w:left="0"/>
        <w:jc w:val="both"/>
      </w:pPr>
      <w:r>
        <w:rPr>
          <w:rFonts w:ascii="Times New Roman"/>
          <w:b w:val="false"/>
          <w:i w:val="false"/>
          <w:color w:val="000000"/>
          <w:sz w:val="28"/>
        </w:rPr>
        <w:t>
      60. "Мемлекеттік көрсетілетін қызметтер тізілімін кеңейту" өлшемі бойынша Тізілімге мемлекеттік қызметтердің жаңа түрлерін қосу бойынша жүргізілген жұмыс бағаланады. Өлшем мемлекеттік органдарды жүзеге асырылатын фугкциялар арасында жаңа мемлекеттік қызметтерді анықтауды ынталандыруға бағытталған.</w:t>
      </w:r>
    </w:p>
    <w:bookmarkEnd w:id="79"/>
    <w:bookmarkStart w:name="z88" w:id="80"/>
    <w:p>
      <w:pPr>
        <w:spacing w:after="0"/>
        <w:ind w:left="0"/>
        <w:jc w:val="both"/>
      </w:pPr>
      <w:r>
        <w:rPr>
          <w:rFonts w:ascii="Times New Roman"/>
          <w:b w:val="false"/>
          <w:i w:val="false"/>
          <w:color w:val="000000"/>
          <w:sz w:val="28"/>
        </w:rPr>
        <w:t>
      61. "Мемлекеттік көрсетілетін қызметтер тізілімін кеңейту" өлшемі бойынша бағалау орталық мемлекеттік органдарда ғана жүргізіледі.</w:t>
      </w:r>
    </w:p>
    <w:bookmarkEnd w:id="80"/>
    <w:p>
      <w:pPr>
        <w:spacing w:after="0"/>
        <w:ind w:left="0"/>
        <w:jc w:val="both"/>
      </w:pPr>
      <w:r>
        <w:rPr>
          <w:rFonts w:ascii="Times New Roman"/>
          <w:b w:val="false"/>
          <w:i w:val="false"/>
          <w:color w:val="000000"/>
          <w:sz w:val="28"/>
        </w:rPr>
        <w:t>
      Бағалау Агенттікке ұсынылатын ақпарат және есептік кезеңде мемлекеттік қызметтерді көрсету сапасына мемлекеттік бақылау шеңберінде Тізілімге жаңа мемлекеттік көрсетілетін қызметтердің қосылуын талдау негізінде жүргізіледі.</w:t>
      </w:r>
    </w:p>
    <w:bookmarkStart w:name="z89" w:id="81"/>
    <w:p>
      <w:pPr>
        <w:spacing w:after="0"/>
        <w:ind w:left="0"/>
        <w:jc w:val="both"/>
      </w:pPr>
      <w:r>
        <w:rPr>
          <w:rFonts w:ascii="Times New Roman"/>
          <w:b w:val="false"/>
          <w:i w:val="false"/>
          <w:color w:val="000000"/>
          <w:sz w:val="28"/>
        </w:rPr>
        <w:t>
      62. Министрлік жыл сайын 1 ақпанға дейін Агенттікке мемлекеттік органдар бөлінісінде "мемлекеттік көрсетілетін қызмет" анықтамасына жататын, мемлекеттік органдардың функцияларын анықтайтын ақпарат ұсынады.</w:t>
      </w:r>
    </w:p>
    <w:bookmarkEnd w:id="81"/>
    <w:bookmarkStart w:name="z90" w:id="82"/>
    <w:p>
      <w:pPr>
        <w:spacing w:after="0"/>
        <w:ind w:left="0"/>
        <w:jc w:val="both"/>
      </w:pPr>
      <w:r>
        <w:rPr>
          <w:rFonts w:ascii="Times New Roman"/>
          <w:b w:val="false"/>
          <w:i w:val="false"/>
          <w:color w:val="000000"/>
          <w:sz w:val="28"/>
        </w:rPr>
        <w:t>
      63. Өлшем бойынша бағалау Тізілімге айқындалған "жасырын" қызметтер тізбесінен енгізілген қызметтер түрлерінің нақты болуы жағдайында немесе мемлекеттік қызметтерді көрсету саласындағы уәкілетті органның Тізілімге енгізілуі тиіс мемлекеттік қызметтердің қосымша түрлерінің болмауы туралы қорытынды ұсынған жағдайда беріледі.</w:t>
      </w:r>
    </w:p>
    <w:bookmarkEnd w:id="82"/>
    <w:bookmarkStart w:name="z91" w:id="83"/>
    <w:p>
      <w:pPr>
        <w:spacing w:after="0"/>
        <w:ind w:left="0"/>
        <w:jc w:val="both"/>
      </w:pPr>
      <w:r>
        <w:rPr>
          <w:rFonts w:ascii="Times New Roman"/>
          <w:b w:val="false"/>
          <w:i w:val="false"/>
          <w:color w:val="000000"/>
          <w:sz w:val="28"/>
        </w:rPr>
        <w:t xml:space="preserve">
      64. "Мемлекеттік көрсетілетін қызметтер тізілімін кеңейту" өлшемі бойынша бағалау осы Әдістемеге </w:t>
      </w:r>
      <w:r>
        <w:rPr>
          <w:rFonts w:ascii="Times New Roman"/>
          <w:b w:val="false"/>
          <w:i w:val="false"/>
          <w:color w:val="000000"/>
          <w:sz w:val="28"/>
        </w:rPr>
        <w:t>8-қосымшаға</w:t>
      </w:r>
      <w:r>
        <w:rPr>
          <w:rFonts w:ascii="Times New Roman"/>
          <w:b w:val="false"/>
          <w:i w:val="false"/>
          <w:color w:val="000000"/>
          <w:sz w:val="28"/>
        </w:rPr>
        <w:t xml:space="preserve"> сәйкес балдар беріледі.</w:t>
      </w:r>
    </w:p>
    <w:bookmarkEnd w:id="83"/>
    <w:bookmarkStart w:name="z92" w:id="84"/>
    <w:p>
      <w:pPr>
        <w:spacing w:after="0"/>
        <w:ind w:left="0"/>
        <w:jc w:val="left"/>
      </w:pPr>
      <w:r>
        <w:rPr>
          <w:rFonts w:ascii="Times New Roman"/>
          <w:b/>
          <w:i w:val="false"/>
          <w:color w:val="000000"/>
        </w:rPr>
        <w:t xml:space="preserve"> §7-параграф. "Композитті мемлекеттік көрсетілетін қызметтер" өлшемі бойынша бағалау</w:t>
      </w:r>
    </w:p>
    <w:bookmarkEnd w:id="84"/>
    <w:bookmarkStart w:name="z93" w:id="85"/>
    <w:p>
      <w:pPr>
        <w:spacing w:after="0"/>
        <w:ind w:left="0"/>
        <w:jc w:val="both"/>
      </w:pPr>
      <w:r>
        <w:rPr>
          <w:rFonts w:ascii="Times New Roman"/>
          <w:b w:val="false"/>
          <w:i w:val="false"/>
          <w:color w:val="000000"/>
          <w:sz w:val="28"/>
        </w:rPr>
        <w:t>
      65. "Композиттік мемлекеттік көрсетілетін қызметтер" өлшемі бойынша мемлекеттік қызметтердің жаңа түрлерін Қазақстан Республикасы Инвестициялар және даму министрінің міндетін атқарушысының 2015 жылғы 19 наурыздағы № 296 бұйрығымен (нормативтік құқықтық актілерді мемлекеттік тіркеу тізілімінде № 11001 тіркелген) бекітілген бір өтініш негізінде электрондық нысанда көрсетілетін Мемлекеттік көрсетілетін қызметтер тізбесіне (бұдан әрі - бір өтініш негізінде электрондық нысанда көрсетілетін Мемлекеттік көрсетілетін қызметтер тізбесі) қосу бойынша жүргізілген жұмыс бағаланады. Өлшем мемлекеттік органдарды бір өтініш негізінде көрсетілетін мемлекеттік қызметтерді біріктіруді ынталандыруға бағытталған.</w:t>
      </w:r>
    </w:p>
    <w:bookmarkEnd w:id="85"/>
    <w:bookmarkStart w:name="z94" w:id="86"/>
    <w:p>
      <w:pPr>
        <w:spacing w:after="0"/>
        <w:ind w:left="0"/>
        <w:jc w:val="both"/>
      </w:pPr>
      <w:r>
        <w:rPr>
          <w:rFonts w:ascii="Times New Roman"/>
          <w:b w:val="false"/>
          <w:i w:val="false"/>
          <w:color w:val="000000"/>
          <w:sz w:val="28"/>
        </w:rPr>
        <w:t>
      66. "Композиттік мемлекеттік көрсетілетін қызметтер" өлшем бойынша бағалау орталық мемлекеттік органдарда есептік кезеңде мемлекеттік қызметтердің композициясы бойынша жүргізілген талдау негізінде жүргізіледі.</w:t>
      </w:r>
    </w:p>
    <w:bookmarkEnd w:id="86"/>
    <w:p>
      <w:pPr>
        <w:spacing w:after="0"/>
        <w:ind w:left="0"/>
        <w:jc w:val="both"/>
      </w:pPr>
      <w:r>
        <w:rPr>
          <w:rFonts w:ascii="Times New Roman"/>
          <w:b w:val="false"/>
          <w:i w:val="false"/>
          <w:color w:val="000000"/>
          <w:sz w:val="28"/>
        </w:rPr>
        <w:t>
      Бір өтініш негізінде электрондық нысанда көрсетілетін Мемлекеттік көрсетілетін қызметтер тізбесіне мемлекеттік көрсетілетін қызметтердің жаңа түрлерін енгізу кезінде бұл өлшеміне 5 балл қосылады.</w:t>
      </w:r>
    </w:p>
    <w:p>
      <w:pPr>
        <w:spacing w:after="0"/>
        <w:ind w:left="0"/>
        <w:jc w:val="both"/>
      </w:pPr>
      <w:r>
        <w:rPr>
          <w:rFonts w:ascii="Times New Roman"/>
          <w:b w:val="false"/>
          <w:i w:val="false"/>
          <w:color w:val="000000"/>
          <w:sz w:val="28"/>
        </w:rPr>
        <w:t>
      Министрлік Тізбеге енгізуге жататын қызмет түрлерінің болмауы туралы қорытынды ұсынған жағдайда орталық мемлекеттік органның қызмет тиімділігіне аталған өлшем бойынша 5 балл беріледі.</w:t>
      </w:r>
    </w:p>
    <w:bookmarkStart w:name="z95" w:id="87"/>
    <w:p>
      <w:pPr>
        <w:spacing w:after="0"/>
        <w:ind w:left="0"/>
        <w:jc w:val="left"/>
      </w:pPr>
      <w:r>
        <w:rPr>
          <w:rFonts w:ascii="Times New Roman"/>
          <w:b/>
          <w:i w:val="false"/>
          <w:color w:val="000000"/>
        </w:rPr>
        <w:t xml:space="preserve"> §8-параграф. "Мемлекеттік қызметтерді оңтайландыру" өлшемі бойынша бағалау</w:t>
      </w:r>
    </w:p>
    <w:bookmarkEnd w:id="87"/>
    <w:bookmarkStart w:name="z96" w:id="88"/>
    <w:p>
      <w:pPr>
        <w:spacing w:after="0"/>
        <w:ind w:left="0"/>
        <w:jc w:val="both"/>
      </w:pPr>
      <w:r>
        <w:rPr>
          <w:rFonts w:ascii="Times New Roman"/>
          <w:b w:val="false"/>
          <w:i w:val="false"/>
          <w:color w:val="000000"/>
          <w:sz w:val="28"/>
        </w:rPr>
        <w:t>
      67. "Мемлекеттік көрсетілетін қызметтерді оңтайландыру" өлшемшарты бойынша мемлекеттік қызметтің электрондық нысанды көрсетілуін қамтамасыз ету және мемлекеттік қызметтің көрсетілу процесін оңайлату, мемлекеттік қызметтің көрсетілу мерзімін, қызмет алушылармен ұсынылатын құжаттар тізбесін, сондай-ақ қызметті көрсету процесінің кезеңдерін азайту үшін қызмет берушінің әкімшілік процестерін қайта қалыптастыру рәсімі бағаланады.</w:t>
      </w:r>
    </w:p>
    <w:bookmarkEnd w:id="88"/>
    <w:bookmarkStart w:name="z97" w:id="89"/>
    <w:p>
      <w:pPr>
        <w:spacing w:after="0"/>
        <w:ind w:left="0"/>
        <w:jc w:val="both"/>
      </w:pPr>
      <w:r>
        <w:rPr>
          <w:rFonts w:ascii="Times New Roman"/>
          <w:b w:val="false"/>
          <w:i w:val="false"/>
          <w:color w:val="000000"/>
          <w:sz w:val="28"/>
        </w:rPr>
        <w:t>
      68. "Мемлекеттік қызметтерді оңтайландыру" өлшемі бойынша бағалау тек орталық мемлекеттік органдарда "Мемлекеттік көрсетілетін қызметтерді оңтайландыру стандарттарының үлесі" және "Мемлекеттік көрсетілетін қызметтерді автоматтандыру дәрежесі" көрсеткіштер бойынша жүргізіледі.</w:t>
      </w:r>
    </w:p>
    <w:bookmarkEnd w:id="89"/>
    <w:bookmarkStart w:name="z98" w:id="90"/>
    <w:p>
      <w:pPr>
        <w:spacing w:after="0"/>
        <w:ind w:left="0"/>
        <w:jc w:val="both"/>
      </w:pPr>
      <w:r>
        <w:rPr>
          <w:rFonts w:ascii="Times New Roman"/>
          <w:b w:val="false"/>
          <w:i w:val="false"/>
          <w:color w:val="000000"/>
          <w:sz w:val="28"/>
        </w:rPr>
        <w:t>
      69. Өлшем бойынша бағалау мынадай формула бойынша есептеледі:</w:t>
      </w:r>
    </w:p>
    <w:bookmarkEnd w:id="9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208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3208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К7 – аталған өлшем бойынша орталық мемлекеттік органның бағасы;</w:t>
      </w:r>
    </w:p>
    <w:p>
      <w:pPr>
        <w:spacing w:after="0"/>
        <w:ind w:left="0"/>
        <w:jc w:val="both"/>
      </w:pPr>
      <w:r>
        <w:rPr>
          <w:rFonts w:ascii="Times New Roman"/>
          <w:b w:val="false"/>
          <w:i w:val="false"/>
          <w:color w:val="000000"/>
          <w:sz w:val="28"/>
        </w:rPr>
        <w:t>
      Т – "Мемлекеттік көрсетілетін қызметтерді оңтайландыру стандарттарының үлесі" көрсеткіші;</w:t>
      </w:r>
    </w:p>
    <w:p>
      <w:pPr>
        <w:spacing w:after="0"/>
        <w:ind w:left="0"/>
        <w:jc w:val="both"/>
      </w:pPr>
      <w:r>
        <w:rPr>
          <w:rFonts w:ascii="Times New Roman"/>
          <w:b w:val="false"/>
          <w:i w:val="false"/>
          <w:color w:val="000000"/>
          <w:sz w:val="28"/>
        </w:rPr>
        <w:t>
      V – "Мемлекеттік көрсетілетін қызметтерді автоматтандыру дәрежесі" көрсеткіші.</w:t>
      </w:r>
    </w:p>
    <w:bookmarkStart w:name="z99" w:id="91"/>
    <w:p>
      <w:pPr>
        <w:spacing w:after="0"/>
        <w:ind w:left="0"/>
        <w:jc w:val="both"/>
      </w:pPr>
      <w:r>
        <w:rPr>
          <w:rFonts w:ascii="Times New Roman"/>
          <w:b w:val="false"/>
          <w:i w:val="false"/>
          <w:color w:val="000000"/>
          <w:sz w:val="28"/>
        </w:rPr>
        <w:t>
      70. "Мемлекеттік көрсетілетін қызметтердің оңтайландырылған стандарттарының үлесі" көрсеткіші бойынша бағалау мемлекеттік көрсетілетін қызметтердін стандарттарын талдау және Ведомствоаралық комиссияның ұсынымдарын орындау негізінде жүргізіледі.</w:t>
      </w:r>
    </w:p>
    <w:bookmarkEnd w:id="91"/>
    <w:p>
      <w:pPr>
        <w:spacing w:after="0"/>
        <w:ind w:left="0"/>
        <w:jc w:val="both"/>
      </w:pPr>
      <w:r>
        <w:rPr>
          <w:rFonts w:ascii="Times New Roman"/>
          <w:b w:val="false"/>
          <w:i w:val="false"/>
          <w:color w:val="000000"/>
          <w:sz w:val="28"/>
        </w:rPr>
        <w:t>
      Ведомствоаралық комиссия мәжілісінің қортындылары бойынша ұсынымдар болмаған жағдайда бағаланатын мемлекеттік органмен мемлекеттік көрсетілетін қызметті оңтайландыра алмау мүмкіндігі туралы негіздемені немесе Ведомствоаралық комиссияның өзге шешімін ұсынады.</w:t>
      </w:r>
    </w:p>
    <w:p>
      <w:pPr>
        <w:spacing w:after="0"/>
        <w:ind w:left="0"/>
        <w:jc w:val="both"/>
      </w:pPr>
      <w:r>
        <w:rPr>
          <w:rFonts w:ascii="Times New Roman"/>
          <w:b w:val="false"/>
          <w:i w:val="false"/>
          <w:color w:val="000000"/>
          <w:sz w:val="28"/>
        </w:rPr>
        <w:t>
      Негіздемені/шешімді қабылдау кезінде Министрлік мемлекеттік органға ең жоғары балл береді.</w:t>
      </w:r>
    </w:p>
    <w:bookmarkStart w:name="z100" w:id="92"/>
    <w:p>
      <w:pPr>
        <w:spacing w:after="0"/>
        <w:ind w:left="0"/>
        <w:jc w:val="both"/>
      </w:pPr>
      <w:r>
        <w:rPr>
          <w:rFonts w:ascii="Times New Roman"/>
          <w:b w:val="false"/>
          <w:i w:val="false"/>
          <w:color w:val="000000"/>
          <w:sz w:val="28"/>
        </w:rPr>
        <w:t>
      71. "Мемлекеттік көрсетілетін қызметтерді оңтайландыру стандарттарының үлесі" көрсеткіші бойынша бағалау мынадай формула бойынша есептелінеді:</w:t>
      </w:r>
    </w:p>
    <w:bookmarkEnd w:id="9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192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2192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T – осы өлшем бойынша мемлекеттік органды бағалау;</w:t>
      </w:r>
    </w:p>
    <w:p>
      <w:pPr>
        <w:spacing w:after="0"/>
        <w:ind w:left="0"/>
        <w:jc w:val="both"/>
      </w:pPr>
      <w:r>
        <w:rPr>
          <w:rFonts w:ascii="Times New Roman"/>
          <w:b w:val="false"/>
          <w:i w:val="false"/>
          <w:color w:val="000000"/>
          <w:sz w:val="28"/>
        </w:rPr>
        <w:t>
      с – мемлекеттік көрсетілетін қызметтердің өзгертілген стандарттарының саны, оның ішінде, жергілікті атқарушы органдармен есептік кезеңде оңтайландыру бөлігінде мемлекеттік көрсетілетін қызметер стандарттары;</w:t>
      </w:r>
    </w:p>
    <w:p>
      <w:pPr>
        <w:spacing w:after="0"/>
        <w:ind w:left="0"/>
        <w:jc w:val="both"/>
      </w:pPr>
      <w:r>
        <w:rPr>
          <w:rFonts w:ascii="Times New Roman"/>
          <w:b w:val="false"/>
          <w:i w:val="false"/>
          <w:color w:val="000000"/>
          <w:sz w:val="28"/>
        </w:rPr>
        <w:t>
      n – оңтайландырылуы тиіс мемлекеттік көрсетілетін қызметтер стандарттарының жалпы саны.</w:t>
      </w:r>
    </w:p>
    <w:p>
      <w:pPr>
        <w:spacing w:after="0"/>
        <w:ind w:left="0"/>
        <w:jc w:val="both"/>
      </w:pPr>
      <w:r>
        <w:rPr>
          <w:rFonts w:ascii="Times New Roman"/>
          <w:b w:val="false"/>
          <w:i w:val="false"/>
          <w:color w:val="000000"/>
          <w:sz w:val="28"/>
        </w:rPr>
        <w:t>
      m – алынған нәтижелерді үлестік мәнге келтіруге арналған коэффициент (осы өлшем бойынша коэффициенті 10-ке тең);</w:t>
      </w:r>
    </w:p>
    <w:bookmarkStart w:name="z101" w:id="93"/>
    <w:p>
      <w:pPr>
        <w:spacing w:after="0"/>
        <w:ind w:left="0"/>
        <w:jc w:val="both"/>
      </w:pPr>
      <w:r>
        <w:rPr>
          <w:rFonts w:ascii="Times New Roman"/>
          <w:b w:val="false"/>
          <w:i w:val="false"/>
          <w:color w:val="000000"/>
          <w:sz w:val="28"/>
        </w:rPr>
        <w:t>
      72. "Мемлекеттік көрсетілетін қызметтерді автоматтандыру дәрежесі" бойынша бағалау Тізілімде көрсетілген бекітілген мемлекеттік көрсетілетін қызметтердің стандарттарына талдау жасау арқылы бағаланады.</w:t>
      </w:r>
    </w:p>
    <w:bookmarkEnd w:id="93"/>
    <w:bookmarkStart w:name="z102" w:id="94"/>
    <w:p>
      <w:pPr>
        <w:spacing w:after="0"/>
        <w:ind w:left="0"/>
        <w:jc w:val="both"/>
      </w:pPr>
      <w:r>
        <w:rPr>
          <w:rFonts w:ascii="Times New Roman"/>
          <w:b w:val="false"/>
          <w:i w:val="false"/>
          <w:color w:val="000000"/>
          <w:sz w:val="28"/>
        </w:rPr>
        <w:t>
      73. "Мемлекеттік көрсетілетін қызметтерді автоматтандыру дәрежесі" бойынша бағалау мынадай формула арқылы есептелінеді:</w:t>
      </w:r>
    </w:p>
    <w:bookmarkEnd w:id="9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749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3749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V – осы өлшем бойынша мемлекеттік органды бағалау;</w:t>
      </w:r>
    </w:p>
    <w:p>
      <w:pPr>
        <w:spacing w:after="0"/>
        <w:ind w:left="0"/>
        <w:jc w:val="both"/>
      </w:pPr>
      <w:r>
        <w:rPr>
          <w:rFonts w:ascii="Times New Roman"/>
          <w:b w:val="false"/>
          <w:i w:val="false"/>
          <w:color w:val="000000"/>
          <w:sz w:val="28"/>
        </w:rPr>
        <w:t>
      a – мемлекеттік көрсетілетін қызметке берілетін қорытынды балл;</w:t>
      </w:r>
    </w:p>
    <w:p>
      <w:pPr>
        <w:spacing w:after="0"/>
        <w:ind w:left="0"/>
        <w:jc w:val="both"/>
      </w:pPr>
      <w:r>
        <w:rPr>
          <w:rFonts w:ascii="Times New Roman"/>
          <w:b w:val="false"/>
          <w:i w:val="false"/>
          <w:color w:val="000000"/>
          <w:sz w:val="28"/>
        </w:rPr>
        <w:t>
      z – мемлекеттік органмен бекітілген мемлекеттік қызметтер стандарттардың жалпы саны.</w:t>
      </w:r>
    </w:p>
    <w:bookmarkStart w:name="z103" w:id="95"/>
    <w:p>
      <w:pPr>
        <w:spacing w:after="0"/>
        <w:ind w:left="0"/>
        <w:jc w:val="both"/>
      </w:pPr>
      <w:r>
        <w:rPr>
          <w:rFonts w:ascii="Times New Roman"/>
          <w:b w:val="false"/>
          <w:i w:val="false"/>
          <w:color w:val="000000"/>
          <w:sz w:val="28"/>
        </w:rPr>
        <w:t>
      74. Мемлекеттік көрсетілетін қызметке берілетін қорытынды баллдың есебі мынадай формула бойынша жүргізіледі:</w:t>
      </w:r>
    </w:p>
    <w:bookmarkEnd w:id="9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557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1557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 – мемлекеттік көрсетілетін қызметті көрсету үшін мемлекеттік органның сұрататын, ведомствоаралық/ведомстволық ақпараттық жүйелерден алынған құжаттардың саны;</w:t>
      </w:r>
    </w:p>
    <w:p>
      <w:pPr>
        <w:spacing w:after="0"/>
        <w:ind w:left="0"/>
        <w:jc w:val="both"/>
      </w:pPr>
      <w:r>
        <w:rPr>
          <w:rFonts w:ascii="Times New Roman"/>
          <w:b w:val="false"/>
          <w:i w:val="false"/>
          <w:color w:val="000000"/>
          <w:sz w:val="28"/>
        </w:rPr>
        <w:t>
      y – мемлекеттік көрсетілетін қызметті көрсету үшін мемлекеттік органның сұрататын, ведомствоаралық/ведомстволық ақпараттық жүйелерден алынуы мүмкін құжаттардың саны;</w:t>
      </w:r>
    </w:p>
    <w:p>
      <w:pPr>
        <w:spacing w:after="0"/>
        <w:ind w:left="0"/>
        <w:jc w:val="both"/>
      </w:pPr>
      <w:r>
        <w:rPr>
          <w:rFonts w:ascii="Times New Roman"/>
          <w:b w:val="false"/>
          <w:i w:val="false"/>
          <w:color w:val="000000"/>
          <w:sz w:val="28"/>
        </w:rPr>
        <w:t xml:space="preserve">
      b – осы Әдістемеге </w:t>
      </w:r>
      <w:r>
        <w:rPr>
          <w:rFonts w:ascii="Times New Roman"/>
          <w:b w:val="false"/>
          <w:i w:val="false"/>
          <w:color w:val="000000"/>
          <w:sz w:val="28"/>
        </w:rPr>
        <w:t>9-қосымшаға</w:t>
      </w:r>
      <w:r>
        <w:rPr>
          <w:rFonts w:ascii="Times New Roman"/>
          <w:b w:val="false"/>
          <w:i w:val="false"/>
          <w:color w:val="000000"/>
          <w:sz w:val="28"/>
        </w:rPr>
        <w:t xml:space="preserve"> сәйкес мемлекеттік қызметке мемлекеттік қызметтің көрсетілу әдісіне байланысты берілетін балл.</w:t>
      </w:r>
    </w:p>
    <w:bookmarkStart w:name="z104" w:id="96"/>
    <w:p>
      <w:pPr>
        <w:spacing w:after="0"/>
        <w:ind w:left="0"/>
        <w:jc w:val="left"/>
      </w:pPr>
      <w:r>
        <w:rPr>
          <w:rFonts w:ascii="Times New Roman"/>
          <w:b/>
          <w:i w:val="false"/>
          <w:color w:val="000000"/>
        </w:rPr>
        <w:t xml:space="preserve"> §9-параграф.Мемлекеттік органдардың "Мемлекеттік қызметтер көрсету сапасы" бағыты бойынша қорытынды бағасы</w:t>
      </w:r>
    </w:p>
    <w:bookmarkEnd w:id="96"/>
    <w:bookmarkStart w:name="z105" w:id="97"/>
    <w:p>
      <w:pPr>
        <w:spacing w:after="0"/>
        <w:ind w:left="0"/>
        <w:jc w:val="both"/>
      </w:pPr>
      <w:r>
        <w:rPr>
          <w:rFonts w:ascii="Times New Roman"/>
          <w:b w:val="false"/>
          <w:i w:val="false"/>
          <w:color w:val="000000"/>
          <w:sz w:val="28"/>
        </w:rPr>
        <w:t>
      75. Мемлекеттік органдардың "Мемлекеттік қызметтер көрсету сапасы" бағытының қорытынды бағасы барлық өлшемдер бойынша алынған нәтижелерді қосу арқылы анықталады:</w:t>
      </w:r>
    </w:p>
    <w:bookmarkEnd w:id="97"/>
    <w:p>
      <w:pPr>
        <w:spacing w:after="0"/>
        <w:ind w:left="0"/>
        <w:jc w:val="both"/>
      </w:pPr>
      <w:r>
        <w:rPr>
          <w:rFonts w:ascii="Times New Roman"/>
          <w:b w:val="false"/>
          <w:i w:val="false"/>
          <w:color w:val="000000"/>
          <w:sz w:val="28"/>
        </w:rPr>
        <w:t>
      1) орталық мемлекеттік органдар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32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44323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жергілікті атқарушы органдар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06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8067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U – мемлекеттік қызметтер көрсету бойынша орталық мемлекеттік органның қорытынды бағасы;</w:t>
      </w:r>
    </w:p>
    <w:p>
      <w:pPr>
        <w:spacing w:after="0"/>
        <w:ind w:left="0"/>
        <w:jc w:val="both"/>
      </w:pPr>
      <w:r>
        <w:rPr>
          <w:rFonts w:ascii="Times New Roman"/>
          <w:b w:val="false"/>
          <w:i w:val="false"/>
          <w:color w:val="000000"/>
          <w:sz w:val="28"/>
        </w:rPr>
        <w:t>
      T – мемлекеттік қызметтер көрсету бойынша жергілікті атқарушы органның қорытынды бағасы;</w:t>
      </w:r>
    </w:p>
    <w:p>
      <w:pPr>
        <w:spacing w:after="0"/>
        <w:ind w:left="0"/>
        <w:jc w:val="both"/>
      </w:pPr>
      <w:r>
        <w:rPr>
          <w:rFonts w:ascii="Times New Roman"/>
          <w:b w:val="false"/>
          <w:i w:val="false"/>
          <w:color w:val="000000"/>
          <w:sz w:val="28"/>
        </w:rPr>
        <w:t>
      К – орталық мемлекеттік органның бағалау өлшемдері;</w:t>
      </w:r>
    </w:p>
    <w:p>
      <w:pPr>
        <w:spacing w:after="0"/>
        <w:ind w:left="0"/>
        <w:jc w:val="both"/>
      </w:pPr>
      <w:r>
        <w:rPr>
          <w:rFonts w:ascii="Times New Roman"/>
          <w:b w:val="false"/>
          <w:i w:val="false"/>
          <w:color w:val="000000"/>
          <w:sz w:val="28"/>
        </w:rPr>
        <w:t>
      М – жергілікті атқарушы органның бағалау өлшемдері.</w:t>
      </w:r>
    </w:p>
    <w:bookmarkStart w:name="z106" w:id="98"/>
    <w:p>
      <w:pPr>
        <w:spacing w:after="0"/>
        <w:ind w:left="0"/>
        <w:jc w:val="left"/>
      </w:pPr>
      <w:r>
        <w:rPr>
          <w:rFonts w:ascii="Times New Roman"/>
          <w:b/>
          <w:i w:val="false"/>
          <w:color w:val="000000"/>
        </w:rPr>
        <w:t xml:space="preserve"> 4-тарау. "Мемлекеттік органның ашықтығы" бағыты бойынша бағалау §1-параграф. Жалпы ережелер</w:t>
      </w:r>
    </w:p>
    <w:bookmarkEnd w:id="98"/>
    <w:bookmarkStart w:name="z107" w:id="99"/>
    <w:p>
      <w:pPr>
        <w:spacing w:after="0"/>
        <w:ind w:left="0"/>
        <w:jc w:val="both"/>
      </w:pPr>
      <w:r>
        <w:rPr>
          <w:rFonts w:ascii="Times New Roman"/>
          <w:b w:val="false"/>
          <w:i w:val="false"/>
          <w:color w:val="000000"/>
          <w:sz w:val="28"/>
        </w:rPr>
        <w:t>
      76. "Мемлекеттік органның ашықтығы" бағыты бойынша бағалау келесі көрсеткіштер бойынша жүзеге асырылады:</w:t>
      </w:r>
    </w:p>
    <w:bookmarkEnd w:id="99"/>
    <w:p>
      <w:pPr>
        <w:spacing w:after="0"/>
        <w:ind w:left="0"/>
        <w:jc w:val="both"/>
      </w:pPr>
      <w:r>
        <w:rPr>
          <w:rFonts w:ascii="Times New Roman"/>
          <w:b w:val="false"/>
          <w:i w:val="false"/>
          <w:color w:val="000000"/>
          <w:sz w:val="28"/>
        </w:rPr>
        <w:t>
      1) "Ашық деректер";</w:t>
      </w:r>
    </w:p>
    <w:p>
      <w:pPr>
        <w:spacing w:after="0"/>
        <w:ind w:left="0"/>
        <w:jc w:val="both"/>
      </w:pPr>
      <w:r>
        <w:rPr>
          <w:rFonts w:ascii="Times New Roman"/>
          <w:b w:val="false"/>
          <w:i w:val="false"/>
          <w:color w:val="000000"/>
          <w:sz w:val="28"/>
        </w:rPr>
        <w:t>
      2) "Ашық бюджет";</w:t>
      </w:r>
    </w:p>
    <w:p>
      <w:pPr>
        <w:spacing w:after="0"/>
        <w:ind w:left="0"/>
        <w:jc w:val="both"/>
      </w:pPr>
      <w:r>
        <w:rPr>
          <w:rFonts w:ascii="Times New Roman"/>
          <w:b w:val="false"/>
          <w:i w:val="false"/>
          <w:color w:val="000000"/>
          <w:sz w:val="28"/>
        </w:rPr>
        <w:t>
      3) "Ашық нормативтік құқықтық актілер";</w:t>
      </w:r>
    </w:p>
    <w:p>
      <w:pPr>
        <w:spacing w:after="0"/>
        <w:ind w:left="0"/>
        <w:jc w:val="both"/>
      </w:pPr>
      <w:r>
        <w:rPr>
          <w:rFonts w:ascii="Times New Roman"/>
          <w:b w:val="false"/>
          <w:i w:val="false"/>
          <w:color w:val="000000"/>
          <w:sz w:val="28"/>
        </w:rPr>
        <w:t>
      4) "Ашық диалог".</w:t>
      </w:r>
    </w:p>
    <w:bookmarkStart w:name="z108" w:id="100"/>
    <w:p>
      <w:pPr>
        <w:spacing w:after="0"/>
        <w:ind w:left="0"/>
        <w:jc w:val="both"/>
      </w:pPr>
      <w:r>
        <w:rPr>
          <w:rFonts w:ascii="Times New Roman"/>
          <w:b w:val="false"/>
          <w:i w:val="false"/>
          <w:color w:val="000000"/>
          <w:sz w:val="28"/>
        </w:rPr>
        <w:t xml:space="preserve">
      77. Балл осы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 бойынша "Мемлекеттік органның ашықтығы" бағыты бойынша мемлекеттік орган қызметінің тиімділігіне баға беру үшін өлшемдері бойынша қойылады.</w:t>
      </w:r>
    </w:p>
    <w:bookmarkEnd w:id="100"/>
    <w:bookmarkStart w:name="z109" w:id="101"/>
    <w:p>
      <w:pPr>
        <w:spacing w:after="0"/>
        <w:ind w:left="0"/>
        <w:jc w:val="both"/>
      </w:pPr>
      <w:r>
        <w:rPr>
          <w:rFonts w:ascii="Times New Roman"/>
          <w:b w:val="false"/>
          <w:i w:val="false"/>
          <w:color w:val="000000"/>
          <w:sz w:val="28"/>
        </w:rPr>
        <w:t xml:space="preserve">
      78. Агенттіктің, Бас прокуратураның, Жоғарғы Сот Аппаратының "Мемлекеттік органның ашықтығы" бағыты бойынша қызметінің тиімділігін бағалау нәтижелері туралы қорытындыны Қазақстан Республикасы Президентінің Әкімшілігі осы Әдістеменің </w:t>
      </w:r>
      <w:r>
        <w:rPr>
          <w:rFonts w:ascii="Times New Roman"/>
          <w:b w:val="false"/>
          <w:i w:val="false"/>
          <w:color w:val="000000"/>
          <w:sz w:val="28"/>
        </w:rPr>
        <w:t>11-қосымшасына</w:t>
      </w:r>
      <w:r>
        <w:rPr>
          <w:rFonts w:ascii="Times New Roman"/>
          <w:b w:val="false"/>
          <w:i w:val="false"/>
          <w:color w:val="000000"/>
          <w:sz w:val="28"/>
        </w:rPr>
        <w:t xml:space="preserve"> сәйкес нысан бойынша қалыптастырады.</w:t>
      </w:r>
    </w:p>
    <w:bookmarkEnd w:id="101"/>
    <w:bookmarkStart w:name="z110" w:id="102"/>
    <w:p>
      <w:pPr>
        <w:spacing w:after="0"/>
        <w:ind w:left="0"/>
        <w:jc w:val="both"/>
      </w:pPr>
      <w:r>
        <w:rPr>
          <w:rFonts w:ascii="Times New Roman"/>
          <w:b w:val="false"/>
          <w:i w:val="false"/>
          <w:color w:val="000000"/>
          <w:sz w:val="28"/>
        </w:rPr>
        <w:t xml:space="preserve">
      79. Министрліктің "Мемлекеттік органның ашықтығы" бағыты бойынша қызметінің тиімділігін бағалау нәтижелері туралы қорытындыны Қазақстан Республикасы Премьер-Министрінің Кеңсесі осы Әдістеменің </w:t>
      </w:r>
      <w:r>
        <w:rPr>
          <w:rFonts w:ascii="Times New Roman"/>
          <w:b w:val="false"/>
          <w:i w:val="false"/>
          <w:color w:val="000000"/>
          <w:sz w:val="28"/>
        </w:rPr>
        <w:t>11-қосымшасына</w:t>
      </w:r>
      <w:r>
        <w:rPr>
          <w:rFonts w:ascii="Times New Roman"/>
          <w:b w:val="false"/>
          <w:i w:val="false"/>
          <w:color w:val="000000"/>
          <w:sz w:val="28"/>
        </w:rPr>
        <w:t xml:space="preserve"> сәйкес нысан бойынша қалыптастырады.</w:t>
      </w:r>
    </w:p>
    <w:bookmarkEnd w:id="102"/>
    <w:bookmarkStart w:name="z111" w:id="103"/>
    <w:p>
      <w:pPr>
        <w:spacing w:after="0"/>
        <w:ind w:left="0"/>
        <w:jc w:val="both"/>
      </w:pPr>
      <w:r>
        <w:rPr>
          <w:rFonts w:ascii="Times New Roman"/>
          <w:b w:val="false"/>
          <w:i w:val="false"/>
          <w:color w:val="000000"/>
          <w:sz w:val="28"/>
        </w:rPr>
        <w:t xml:space="preserve">
      80. "Мемлекеттік органның ашықтығы" бағыты бойынша орталық мемлекеттік органдардың, жоғарыда аталған және жергілікті атқарушы органдарды қоспағанда, қорытындылары осы Әдістеменің </w:t>
      </w:r>
      <w:r>
        <w:rPr>
          <w:rFonts w:ascii="Times New Roman"/>
          <w:b w:val="false"/>
          <w:i w:val="false"/>
          <w:color w:val="000000"/>
          <w:sz w:val="28"/>
        </w:rPr>
        <w:t>11-қосымшасына</w:t>
      </w:r>
      <w:r>
        <w:rPr>
          <w:rFonts w:ascii="Times New Roman"/>
          <w:b w:val="false"/>
          <w:i w:val="false"/>
          <w:color w:val="000000"/>
          <w:sz w:val="28"/>
        </w:rPr>
        <w:t xml:space="preserve"> сәйкес нысан бойынша қалыптастырады.</w:t>
      </w:r>
    </w:p>
    <w:bookmarkEnd w:id="103"/>
    <w:bookmarkStart w:name="z112" w:id="104"/>
    <w:p>
      <w:pPr>
        <w:spacing w:after="0"/>
        <w:ind w:left="0"/>
        <w:jc w:val="left"/>
      </w:pPr>
      <w:r>
        <w:rPr>
          <w:rFonts w:ascii="Times New Roman"/>
          <w:b/>
          <w:i w:val="false"/>
          <w:color w:val="000000"/>
        </w:rPr>
        <w:t xml:space="preserve"> §2-параграф. "Ашық деректер" өлшемі бойынша бағалау</w:t>
      </w:r>
    </w:p>
    <w:bookmarkEnd w:id="104"/>
    <w:bookmarkStart w:name="z113" w:id="105"/>
    <w:p>
      <w:pPr>
        <w:spacing w:after="0"/>
        <w:ind w:left="0"/>
        <w:jc w:val="both"/>
      </w:pPr>
      <w:r>
        <w:rPr>
          <w:rFonts w:ascii="Times New Roman"/>
          <w:b w:val="false"/>
          <w:i w:val="false"/>
          <w:color w:val="000000"/>
          <w:sz w:val="28"/>
        </w:rPr>
        <w:t>
      81. Аталған өлшем бойынша бағалау бағаланатын мемлекеттік органдарды бекітілген Тізбелер шеңберінде және ақпараттың пайдаланушылардың сұрау салулары бойынша ашық деректер жиынтықтарын жариялауға, сондай-ақ АТ-қоғамдастықтар, кәсіпкерлік, академиялық және зерттеу ұйымдары, сондай-ақ бұқаралық ақпарат құралдары мен коммерциялық емес ұйымдар арасында ашық деректерде қажеттілікті талдауға ынталандыруға бағытталған.</w:t>
      </w:r>
    </w:p>
    <w:bookmarkEnd w:id="105"/>
    <w:bookmarkStart w:name="z114" w:id="106"/>
    <w:p>
      <w:pPr>
        <w:spacing w:after="0"/>
        <w:ind w:left="0"/>
        <w:jc w:val="both"/>
      </w:pPr>
      <w:r>
        <w:rPr>
          <w:rFonts w:ascii="Times New Roman"/>
          <w:b w:val="false"/>
          <w:i w:val="false"/>
          <w:color w:val="000000"/>
          <w:sz w:val="28"/>
        </w:rPr>
        <w:t xml:space="preserve">
      82. Бағалау осы Әдістемеге </w:t>
      </w:r>
      <w:r>
        <w:rPr>
          <w:rFonts w:ascii="Times New Roman"/>
          <w:b w:val="false"/>
          <w:i w:val="false"/>
          <w:color w:val="000000"/>
          <w:sz w:val="28"/>
        </w:rPr>
        <w:t>13-қосымшаның</w:t>
      </w:r>
      <w:r>
        <w:rPr>
          <w:rFonts w:ascii="Times New Roman"/>
          <w:b w:val="false"/>
          <w:i w:val="false"/>
          <w:color w:val="000000"/>
          <w:sz w:val="28"/>
        </w:rPr>
        <w:t xml:space="preserve"> 1-кестесіне сәйкес мемлекеттік органдардың есептік деректерін талдау нәтижелері негізінде жүзеге асырылады.</w:t>
      </w:r>
    </w:p>
    <w:bookmarkEnd w:id="106"/>
    <w:bookmarkStart w:name="z115" w:id="107"/>
    <w:p>
      <w:pPr>
        <w:spacing w:after="0"/>
        <w:ind w:left="0"/>
        <w:jc w:val="both"/>
      </w:pPr>
      <w:r>
        <w:rPr>
          <w:rFonts w:ascii="Times New Roman"/>
          <w:b w:val="false"/>
          <w:i w:val="false"/>
          <w:color w:val="000000"/>
          <w:sz w:val="28"/>
        </w:rPr>
        <w:t xml:space="preserve">
      83. Орталық мемлекеттік органдардың және жергілікті атқарушы органдардың "Ашық деректер" өлшем бойынша бағалау осы Әдістемеге </w:t>
      </w:r>
      <w:r>
        <w:rPr>
          <w:rFonts w:ascii="Times New Roman"/>
          <w:b w:val="false"/>
          <w:i w:val="false"/>
          <w:color w:val="000000"/>
          <w:sz w:val="28"/>
        </w:rPr>
        <w:t>12-қосымшаның</w:t>
      </w:r>
      <w:r>
        <w:rPr>
          <w:rFonts w:ascii="Times New Roman"/>
          <w:b w:val="false"/>
          <w:i w:val="false"/>
          <w:color w:val="000000"/>
          <w:sz w:val="28"/>
        </w:rPr>
        <w:t xml:space="preserve"> 1-кестесінде көрсетілген тілдік нұсқалар бойынша балдарды қосу арқылы анықталады.</w:t>
      </w:r>
    </w:p>
    <w:bookmarkEnd w:id="107"/>
    <w:p>
      <w:pPr>
        <w:spacing w:after="0"/>
        <w:ind w:left="0"/>
        <w:jc w:val="both"/>
      </w:pPr>
      <w:r>
        <w:rPr>
          <w:rFonts w:ascii="Times New Roman"/>
          <w:b w:val="false"/>
          <w:i w:val="false"/>
          <w:color w:val="000000"/>
          <w:sz w:val="28"/>
        </w:rPr>
        <w:t>
      Бұл ретте кемшіліктер айқындалған жағдайда әр айқындалған кемшілік үшін параметрдің жиынтық мәнінен 0,1 айыппұл балы, алайда параметрдің жиынтық мәнінін 75 пайызынан аспайтын мөлшерде балл шегеріледі. Мысалы, мемлекеттік орган ашық деректердің 11 жиынтығын бекітіп, алайда 7-ін ғана орналастырса, параметрдің жиынтық үлесінен 0,3 балл шегеріледі.</w:t>
      </w:r>
    </w:p>
    <w:bookmarkStart w:name="z116" w:id="108"/>
    <w:p>
      <w:pPr>
        <w:spacing w:after="0"/>
        <w:ind w:left="0"/>
        <w:jc w:val="both"/>
      </w:pPr>
      <w:r>
        <w:rPr>
          <w:rFonts w:ascii="Times New Roman"/>
          <w:b w:val="false"/>
          <w:i w:val="false"/>
          <w:color w:val="000000"/>
          <w:sz w:val="28"/>
        </w:rPr>
        <w:t xml:space="preserve">
      84. Аталған өлшем бойынша ең жоғары мән осы Әдістемеге </w:t>
      </w:r>
      <w:r>
        <w:rPr>
          <w:rFonts w:ascii="Times New Roman"/>
          <w:b w:val="false"/>
          <w:i w:val="false"/>
          <w:color w:val="000000"/>
          <w:sz w:val="28"/>
        </w:rPr>
        <w:t>10-қосымшаға</w:t>
      </w:r>
      <w:r>
        <w:rPr>
          <w:rFonts w:ascii="Times New Roman"/>
          <w:b w:val="false"/>
          <w:i w:val="false"/>
          <w:color w:val="000000"/>
          <w:sz w:val="28"/>
        </w:rPr>
        <w:t xml:space="preserve"> сәйкес 25 балды құрайды.</w:t>
      </w:r>
    </w:p>
    <w:bookmarkEnd w:id="108"/>
    <w:bookmarkStart w:name="z117" w:id="109"/>
    <w:p>
      <w:pPr>
        <w:spacing w:after="0"/>
        <w:ind w:left="0"/>
        <w:jc w:val="left"/>
      </w:pPr>
      <w:r>
        <w:rPr>
          <w:rFonts w:ascii="Times New Roman"/>
          <w:b/>
          <w:i w:val="false"/>
          <w:color w:val="000000"/>
        </w:rPr>
        <w:t xml:space="preserve"> §3-параграф. "Ашық бюджет" өлшемі бойынша бағалау</w:t>
      </w:r>
    </w:p>
    <w:bookmarkEnd w:id="109"/>
    <w:bookmarkStart w:name="z118" w:id="110"/>
    <w:p>
      <w:pPr>
        <w:spacing w:after="0"/>
        <w:ind w:left="0"/>
        <w:jc w:val="both"/>
      </w:pPr>
      <w:r>
        <w:rPr>
          <w:rFonts w:ascii="Times New Roman"/>
          <w:b w:val="false"/>
          <w:i w:val="false"/>
          <w:color w:val="000000"/>
          <w:sz w:val="28"/>
        </w:rPr>
        <w:t>
      85. Аталған өлшемі бойынша бағалау бағаланатын мемлекеттік органдарды бюджет ақпаратын жариялауға және келіп түсетін пікірлер мен ұсыныстармен тиімді жұмыс жасауға ынталандыруға бағытталған.</w:t>
      </w:r>
    </w:p>
    <w:bookmarkEnd w:id="110"/>
    <w:bookmarkStart w:name="z119" w:id="111"/>
    <w:p>
      <w:pPr>
        <w:spacing w:after="0"/>
        <w:ind w:left="0"/>
        <w:jc w:val="both"/>
      </w:pPr>
      <w:r>
        <w:rPr>
          <w:rFonts w:ascii="Times New Roman"/>
          <w:b w:val="false"/>
          <w:i w:val="false"/>
          <w:color w:val="000000"/>
          <w:sz w:val="28"/>
        </w:rPr>
        <w:t xml:space="preserve">
      86. Орталық мемлекеттік органдарды бағалау осы Әдістемеге </w:t>
      </w:r>
      <w:r>
        <w:rPr>
          <w:rFonts w:ascii="Times New Roman"/>
          <w:b w:val="false"/>
          <w:i w:val="false"/>
          <w:color w:val="000000"/>
          <w:sz w:val="28"/>
        </w:rPr>
        <w:t>13-қосымшаның</w:t>
      </w:r>
      <w:r>
        <w:rPr>
          <w:rFonts w:ascii="Times New Roman"/>
          <w:b w:val="false"/>
          <w:i w:val="false"/>
          <w:color w:val="000000"/>
          <w:sz w:val="28"/>
        </w:rPr>
        <w:t xml:space="preserve"> 2-кестесіне сәйкес орталық мемлекеттік органдардың есептік деректерін талдау нәтижелері негізінде жүзеге асырылады.</w:t>
      </w:r>
    </w:p>
    <w:bookmarkEnd w:id="111"/>
    <w:bookmarkStart w:name="z120" w:id="112"/>
    <w:p>
      <w:pPr>
        <w:spacing w:after="0"/>
        <w:ind w:left="0"/>
        <w:jc w:val="both"/>
      </w:pPr>
      <w:r>
        <w:rPr>
          <w:rFonts w:ascii="Times New Roman"/>
          <w:b w:val="false"/>
          <w:i w:val="false"/>
          <w:color w:val="000000"/>
          <w:sz w:val="28"/>
        </w:rPr>
        <w:t xml:space="preserve">
      87. Жергілікті атқарушы органдарды бағалау осы Әдістемеге </w:t>
      </w:r>
      <w:r>
        <w:rPr>
          <w:rFonts w:ascii="Times New Roman"/>
          <w:b w:val="false"/>
          <w:i w:val="false"/>
          <w:color w:val="000000"/>
          <w:sz w:val="28"/>
        </w:rPr>
        <w:t>13-қосымшаның</w:t>
      </w:r>
      <w:r>
        <w:rPr>
          <w:rFonts w:ascii="Times New Roman"/>
          <w:b w:val="false"/>
          <w:i w:val="false"/>
          <w:color w:val="000000"/>
          <w:sz w:val="28"/>
        </w:rPr>
        <w:t xml:space="preserve"> 3-кестесіне сәйкес жергілікті мемлекеттік органдардың есептік деректерін талдау нәтижелері негізінде жүзеге асырылады.</w:t>
      </w:r>
    </w:p>
    <w:bookmarkEnd w:id="112"/>
    <w:bookmarkStart w:name="z121" w:id="113"/>
    <w:p>
      <w:pPr>
        <w:spacing w:after="0"/>
        <w:ind w:left="0"/>
        <w:jc w:val="both"/>
      </w:pPr>
      <w:r>
        <w:rPr>
          <w:rFonts w:ascii="Times New Roman"/>
          <w:b w:val="false"/>
          <w:i w:val="false"/>
          <w:color w:val="000000"/>
          <w:sz w:val="28"/>
        </w:rPr>
        <w:t xml:space="preserve">
      88. Орталық мемлекеттік органдарды аталған өлшем бойынша балдық бағалау осы Әдістемеге </w:t>
      </w:r>
      <w:r>
        <w:rPr>
          <w:rFonts w:ascii="Times New Roman"/>
          <w:b w:val="false"/>
          <w:i w:val="false"/>
          <w:color w:val="000000"/>
          <w:sz w:val="28"/>
        </w:rPr>
        <w:t>12-қосымшаның</w:t>
      </w:r>
      <w:r>
        <w:rPr>
          <w:rFonts w:ascii="Times New Roman"/>
          <w:b w:val="false"/>
          <w:i w:val="false"/>
          <w:color w:val="000000"/>
          <w:sz w:val="28"/>
        </w:rPr>
        <w:t xml:space="preserve"> 2-кестесінде көрсетілген тілдік нұсқалар бойынша балдарды қосу арқылы анықталады.</w:t>
      </w:r>
    </w:p>
    <w:bookmarkEnd w:id="113"/>
    <w:bookmarkStart w:name="z122" w:id="114"/>
    <w:p>
      <w:pPr>
        <w:spacing w:after="0"/>
        <w:ind w:left="0"/>
        <w:jc w:val="both"/>
      </w:pPr>
      <w:r>
        <w:rPr>
          <w:rFonts w:ascii="Times New Roman"/>
          <w:b w:val="false"/>
          <w:i w:val="false"/>
          <w:color w:val="000000"/>
          <w:sz w:val="28"/>
        </w:rPr>
        <w:t xml:space="preserve">
      89. Жергілікті атқарушы органдарды аталған өлшем бойынша балдық бағалау осы Әдістемеге </w:t>
      </w:r>
      <w:r>
        <w:rPr>
          <w:rFonts w:ascii="Times New Roman"/>
          <w:b w:val="false"/>
          <w:i w:val="false"/>
          <w:color w:val="000000"/>
          <w:sz w:val="28"/>
        </w:rPr>
        <w:t>12-қосымшаның</w:t>
      </w:r>
      <w:r>
        <w:rPr>
          <w:rFonts w:ascii="Times New Roman"/>
          <w:b w:val="false"/>
          <w:i w:val="false"/>
          <w:color w:val="000000"/>
          <w:sz w:val="28"/>
        </w:rPr>
        <w:t xml:space="preserve"> 3-кестесінде көрсетілген тілдік нұсқалар бойынша балдарды қосу арқылы анықталады.</w:t>
      </w:r>
    </w:p>
    <w:bookmarkEnd w:id="114"/>
    <w:p>
      <w:pPr>
        <w:spacing w:after="0"/>
        <w:ind w:left="0"/>
        <w:jc w:val="both"/>
      </w:pPr>
      <w:r>
        <w:rPr>
          <w:rFonts w:ascii="Times New Roman"/>
          <w:b w:val="false"/>
          <w:i w:val="false"/>
          <w:color w:val="000000"/>
          <w:sz w:val="28"/>
        </w:rPr>
        <w:t>
      Бұл ретте кемшіліктер айқындалған жағдайда әр айқындалған кемшілік үшін параметрдің жиынтық мәнінен 0,1 айыппұл балы, алайда параметрдің жиынтық мәнінін 75 пайызынан аспайтын мөлшерде балл шегеріледі. Мысалы, егер мемлекеттік орган бюджеттік бағдарламалар жобаларына не бюджеттік бағдарламаларды іске асыру туралы есептерге келіп түскен 5 түсіндірменің 2-іне жауап бермеген болса, онда параметрдің салмақты мәнінен 0,2 балл шегеріледі.</w:t>
      </w:r>
    </w:p>
    <w:bookmarkStart w:name="z123" w:id="115"/>
    <w:p>
      <w:pPr>
        <w:spacing w:after="0"/>
        <w:ind w:left="0"/>
        <w:jc w:val="both"/>
      </w:pPr>
      <w:r>
        <w:rPr>
          <w:rFonts w:ascii="Times New Roman"/>
          <w:b w:val="false"/>
          <w:i w:val="false"/>
          <w:color w:val="000000"/>
          <w:sz w:val="28"/>
        </w:rPr>
        <w:t xml:space="preserve">
      90. Аталған өлшем бойынша ең жоғары мән осы Әдістемеге </w:t>
      </w:r>
      <w:r>
        <w:rPr>
          <w:rFonts w:ascii="Times New Roman"/>
          <w:b w:val="false"/>
          <w:i w:val="false"/>
          <w:color w:val="000000"/>
          <w:sz w:val="28"/>
        </w:rPr>
        <w:t>10-қосымшаға</w:t>
      </w:r>
      <w:r>
        <w:rPr>
          <w:rFonts w:ascii="Times New Roman"/>
          <w:b w:val="false"/>
          <w:i w:val="false"/>
          <w:color w:val="000000"/>
          <w:sz w:val="28"/>
        </w:rPr>
        <w:t xml:space="preserve"> сәйкес 25 балды құрайды.</w:t>
      </w:r>
    </w:p>
    <w:bookmarkEnd w:id="115"/>
    <w:bookmarkStart w:name="z124" w:id="116"/>
    <w:p>
      <w:pPr>
        <w:spacing w:after="0"/>
        <w:ind w:left="0"/>
        <w:jc w:val="left"/>
      </w:pPr>
      <w:r>
        <w:rPr>
          <w:rFonts w:ascii="Times New Roman"/>
          <w:b/>
          <w:i w:val="false"/>
          <w:color w:val="000000"/>
        </w:rPr>
        <w:t xml:space="preserve"> §4-параграф. "Ашық нормативтік құқықтық актілер" өлшемі бойынша бағалау</w:t>
      </w:r>
    </w:p>
    <w:bookmarkEnd w:id="116"/>
    <w:bookmarkStart w:name="z125" w:id="117"/>
    <w:p>
      <w:pPr>
        <w:spacing w:after="0"/>
        <w:ind w:left="0"/>
        <w:jc w:val="both"/>
      </w:pPr>
      <w:r>
        <w:rPr>
          <w:rFonts w:ascii="Times New Roman"/>
          <w:b w:val="false"/>
          <w:i w:val="false"/>
          <w:color w:val="000000"/>
          <w:sz w:val="28"/>
        </w:rPr>
        <w:t>
      91. Аталған өлшемі бойынша бағалау бағаланатын мемлекеттік органдарды нормативтік-құқықтық актілер жобаларын және заң жобаларының тұжырымдамаларын жариялауға, сондай-ақ келіп түсетіп пікірлермен және ұсыныстармен тиімді жұмыс жасауға ынталандыруға бағытталады.</w:t>
      </w:r>
    </w:p>
    <w:bookmarkEnd w:id="117"/>
    <w:bookmarkStart w:name="z126" w:id="118"/>
    <w:p>
      <w:pPr>
        <w:spacing w:after="0"/>
        <w:ind w:left="0"/>
        <w:jc w:val="both"/>
      </w:pPr>
      <w:r>
        <w:rPr>
          <w:rFonts w:ascii="Times New Roman"/>
          <w:b w:val="false"/>
          <w:i w:val="false"/>
          <w:color w:val="000000"/>
          <w:sz w:val="28"/>
        </w:rPr>
        <w:t xml:space="preserve">
      92. Бағалау осы Әдістемеге </w:t>
      </w:r>
      <w:r>
        <w:rPr>
          <w:rFonts w:ascii="Times New Roman"/>
          <w:b w:val="false"/>
          <w:i w:val="false"/>
          <w:color w:val="000000"/>
          <w:sz w:val="28"/>
        </w:rPr>
        <w:t>13-қосымшаның</w:t>
      </w:r>
      <w:r>
        <w:rPr>
          <w:rFonts w:ascii="Times New Roman"/>
          <w:b w:val="false"/>
          <w:i w:val="false"/>
          <w:color w:val="000000"/>
          <w:sz w:val="28"/>
        </w:rPr>
        <w:t xml:space="preserve"> 4-кестесіне сәйкес мемлекеттік органдардың "Ашық нормативтік құқықтық актілер" талдау нәтижелері негізінде жүзеге асырылады.</w:t>
      </w:r>
    </w:p>
    <w:bookmarkEnd w:id="118"/>
    <w:bookmarkStart w:name="z127" w:id="119"/>
    <w:p>
      <w:pPr>
        <w:spacing w:after="0"/>
        <w:ind w:left="0"/>
        <w:jc w:val="both"/>
      </w:pPr>
      <w:r>
        <w:rPr>
          <w:rFonts w:ascii="Times New Roman"/>
          <w:b w:val="false"/>
          <w:i w:val="false"/>
          <w:color w:val="000000"/>
          <w:sz w:val="28"/>
        </w:rPr>
        <w:t xml:space="preserve">
      93. Орталық мемлекеттік органдардың және жергілікті атқарушы органдардың "Ашық нормативтік-құқықтық актілер" өлшемшарты бойынша балдық бағалауы осы Әдістемеге </w:t>
      </w:r>
      <w:r>
        <w:rPr>
          <w:rFonts w:ascii="Times New Roman"/>
          <w:b w:val="false"/>
          <w:i w:val="false"/>
          <w:color w:val="000000"/>
          <w:sz w:val="28"/>
        </w:rPr>
        <w:t>12-қосымшаның</w:t>
      </w:r>
      <w:r>
        <w:rPr>
          <w:rFonts w:ascii="Times New Roman"/>
          <w:b w:val="false"/>
          <w:i w:val="false"/>
          <w:color w:val="000000"/>
          <w:sz w:val="28"/>
        </w:rPr>
        <w:t xml:space="preserve"> 4-кестесінде көрсетілген тілдік нұсқалар бойынша балдарды қосу арқылы анықталады.</w:t>
      </w:r>
    </w:p>
    <w:bookmarkEnd w:id="119"/>
    <w:p>
      <w:pPr>
        <w:spacing w:after="0"/>
        <w:ind w:left="0"/>
        <w:jc w:val="both"/>
      </w:pPr>
      <w:r>
        <w:rPr>
          <w:rFonts w:ascii="Times New Roman"/>
          <w:b w:val="false"/>
          <w:i w:val="false"/>
          <w:color w:val="000000"/>
          <w:sz w:val="28"/>
        </w:rPr>
        <w:t>
      Бұл ретте кемшіліктер, оның ішінде, бағаланатын мемлекеттік органның қосымша басылымда нормативтік-құқықтық актінің бір жобасының бірнеше нұсқаларын орналастыру фактілері айқындалған жағдайда әр айқындалған кемшілік үшін параметрдің жиынтық мәнінен 0,1 айыппұл балы, алайда параметрдің жиынтық мәнінін 75 пайызынан аспайтын мөлшерде балл шегеріледі. Мысалы, мемлекеттік орган заң жобаларының 11-нен 7-ін ғана орналастырса, параметрдің жиынтық үлесінен 0,4 балл шегеріледі.</w:t>
      </w:r>
    </w:p>
    <w:p>
      <w:pPr>
        <w:spacing w:after="0"/>
        <w:ind w:left="0"/>
        <w:jc w:val="both"/>
      </w:pPr>
      <w:r>
        <w:rPr>
          <w:rFonts w:ascii="Times New Roman"/>
          <w:b w:val="false"/>
          <w:i w:val="false"/>
          <w:color w:val="000000"/>
          <w:sz w:val="28"/>
        </w:rPr>
        <w:t>
      Жоспар бойынша заң жобаларын және/немесе нормативтік құқықтық актілерді әзірлеу, сондай-ақ пайдаланушылардың пікірлері мен ұсыныстарының болмауы жағдайында мемлекеттік органға тиісті параметрдің жиынтық мәнінің ең жоғары балы беріледі.</w:t>
      </w:r>
    </w:p>
    <w:bookmarkStart w:name="z128" w:id="120"/>
    <w:p>
      <w:pPr>
        <w:spacing w:after="0"/>
        <w:ind w:left="0"/>
        <w:jc w:val="both"/>
      </w:pPr>
      <w:r>
        <w:rPr>
          <w:rFonts w:ascii="Times New Roman"/>
          <w:b w:val="false"/>
          <w:i w:val="false"/>
          <w:color w:val="000000"/>
          <w:sz w:val="28"/>
        </w:rPr>
        <w:t xml:space="preserve">
      94. Аталған өлшем бойынша ең жоғары мән осы Әдістемеге </w:t>
      </w:r>
      <w:r>
        <w:rPr>
          <w:rFonts w:ascii="Times New Roman"/>
          <w:b w:val="false"/>
          <w:i w:val="false"/>
          <w:color w:val="000000"/>
          <w:sz w:val="28"/>
        </w:rPr>
        <w:t>10-қосымшаға</w:t>
      </w:r>
      <w:r>
        <w:rPr>
          <w:rFonts w:ascii="Times New Roman"/>
          <w:b w:val="false"/>
          <w:i w:val="false"/>
          <w:color w:val="000000"/>
          <w:sz w:val="28"/>
        </w:rPr>
        <w:t xml:space="preserve"> сәйкес 25 балды құрайды.</w:t>
      </w:r>
    </w:p>
    <w:bookmarkEnd w:id="120"/>
    <w:bookmarkStart w:name="z129" w:id="121"/>
    <w:p>
      <w:pPr>
        <w:spacing w:after="0"/>
        <w:ind w:left="0"/>
        <w:jc w:val="left"/>
      </w:pPr>
      <w:r>
        <w:rPr>
          <w:rFonts w:ascii="Times New Roman"/>
          <w:b/>
          <w:i w:val="false"/>
          <w:color w:val="000000"/>
        </w:rPr>
        <w:t xml:space="preserve"> §5-параграф. "Ашық диалог" өлшемі бойынша бағалау</w:t>
      </w:r>
    </w:p>
    <w:bookmarkEnd w:id="121"/>
    <w:bookmarkStart w:name="z130" w:id="122"/>
    <w:p>
      <w:pPr>
        <w:spacing w:after="0"/>
        <w:ind w:left="0"/>
        <w:jc w:val="both"/>
      </w:pPr>
      <w:r>
        <w:rPr>
          <w:rFonts w:ascii="Times New Roman"/>
          <w:b w:val="false"/>
          <w:i w:val="false"/>
          <w:color w:val="000000"/>
          <w:sz w:val="28"/>
        </w:rPr>
        <w:t>
      95. Аталған өлшемі бойынша бағалау бағаланатын мемлекеттік органдарды мемлекеттік органдардың бірінші басшыларының блог-алаңы арқылы жеке және заңды тұлғалармен тиімді әрекет етуге және мемлекеттік органның қадағаланатын саладағы қызметіне қатысты қоғамдық пікірін талдауға ынталандыруға бағытталған.</w:t>
      </w:r>
    </w:p>
    <w:bookmarkEnd w:id="122"/>
    <w:bookmarkStart w:name="z131" w:id="123"/>
    <w:p>
      <w:pPr>
        <w:spacing w:after="0"/>
        <w:ind w:left="0"/>
        <w:jc w:val="both"/>
      </w:pPr>
      <w:r>
        <w:rPr>
          <w:rFonts w:ascii="Times New Roman"/>
          <w:b w:val="false"/>
          <w:i w:val="false"/>
          <w:color w:val="000000"/>
          <w:sz w:val="28"/>
        </w:rPr>
        <w:t xml:space="preserve">
      96. Бағалау осы Әдістемеге </w:t>
      </w:r>
      <w:r>
        <w:rPr>
          <w:rFonts w:ascii="Times New Roman"/>
          <w:b w:val="false"/>
          <w:i w:val="false"/>
          <w:color w:val="000000"/>
          <w:sz w:val="28"/>
        </w:rPr>
        <w:t>13-қосымшаның</w:t>
      </w:r>
      <w:r>
        <w:rPr>
          <w:rFonts w:ascii="Times New Roman"/>
          <w:b w:val="false"/>
          <w:i w:val="false"/>
          <w:color w:val="000000"/>
          <w:sz w:val="28"/>
        </w:rPr>
        <w:t xml:space="preserve"> 5-кестесіне сәйкес мемлекеттік органдардың есептік деректерін талдау нәтижелері негізінде жүзеге асырылады.</w:t>
      </w:r>
    </w:p>
    <w:bookmarkEnd w:id="123"/>
    <w:bookmarkStart w:name="z132" w:id="124"/>
    <w:p>
      <w:pPr>
        <w:spacing w:after="0"/>
        <w:ind w:left="0"/>
        <w:jc w:val="both"/>
      </w:pPr>
      <w:r>
        <w:rPr>
          <w:rFonts w:ascii="Times New Roman"/>
          <w:b w:val="false"/>
          <w:i w:val="false"/>
          <w:color w:val="000000"/>
          <w:sz w:val="28"/>
        </w:rPr>
        <w:t>
      97. Аталған өлшем бойынша балдық бағалау осы Әдістемеге 12-қосымшаның 5-кестесінде көрсетілген тілдік нұсқалар бойынша балдарды қосу арқылы анықталады.</w:t>
      </w:r>
    </w:p>
    <w:bookmarkEnd w:id="124"/>
    <w:p>
      <w:pPr>
        <w:spacing w:after="0"/>
        <w:ind w:left="0"/>
        <w:jc w:val="both"/>
      </w:pPr>
      <w:r>
        <w:rPr>
          <w:rFonts w:ascii="Times New Roman"/>
          <w:b w:val="false"/>
          <w:i w:val="false"/>
          <w:color w:val="000000"/>
          <w:sz w:val="28"/>
        </w:rPr>
        <w:t xml:space="preserve">
      Бұл ретте кемшіліктер айқындалған жағдайда әр айқындалған кемшілік үшін параметрдің жиынтық мәнінен 0,1 айыппұл балы, алайда параметрдің жиынтық мәнінін 75 пайызынан аспайтын мөлшерде балл шегеріледі. </w:t>
      </w:r>
    </w:p>
    <w:p>
      <w:pPr>
        <w:spacing w:after="0"/>
        <w:ind w:left="0"/>
        <w:jc w:val="both"/>
      </w:pPr>
      <w:r>
        <w:rPr>
          <w:rFonts w:ascii="Times New Roman"/>
          <w:b w:val="false"/>
          <w:i w:val="false"/>
          <w:color w:val="000000"/>
          <w:sz w:val="28"/>
        </w:rPr>
        <w:t>
      Мысалы, егер мемлекеттік орган блог-платформаға келіп түскен 10 өтініштің 5-іне жауап бермеген немесе уақтылы берілмеген болса, онда параметрдің салмақты мәнінен 0,5 балл шегеріледі.</w:t>
      </w:r>
    </w:p>
    <w:bookmarkStart w:name="z133" w:id="125"/>
    <w:p>
      <w:pPr>
        <w:spacing w:after="0"/>
        <w:ind w:left="0"/>
        <w:jc w:val="both"/>
      </w:pPr>
      <w:r>
        <w:rPr>
          <w:rFonts w:ascii="Times New Roman"/>
          <w:b w:val="false"/>
          <w:i w:val="false"/>
          <w:color w:val="000000"/>
          <w:sz w:val="28"/>
        </w:rPr>
        <w:t xml:space="preserve">
      98. Аталған өлшем бойынша ең жоғары мән осы Әдістемеге </w:t>
      </w:r>
      <w:r>
        <w:rPr>
          <w:rFonts w:ascii="Times New Roman"/>
          <w:b w:val="false"/>
          <w:i w:val="false"/>
          <w:color w:val="000000"/>
          <w:sz w:val="28"/>
        </w:rPr>
        <w:t>10-қосымшаға</w:t>
      </w:r>
      <w:r>
        <w:rPr>
          <w:rFonts w:ascii="Times New Roman"/>
          <w:b w:val="false"/>
          <w:i w:val="false"/>
          <w:color w:val="000000"/>
          <w:sz w:val="28"/>
        </w:rPr>
        <w:t xml:space="preserve"> сәйкес 25 балды құрайды.</w:t>
      </w:r>
    </w:p>
    <w:bookmarkEnd w:id="125"/>
    <w:bookmarkStart w:name="z134" w:id="126"/>
    <w:p>
      <w:pPr>
        <w:spacing w:after="0"/>
        <w:ind w:left="0"/>
        <w:jc w:val="left"/>
      </w:pPr>
      <w:r>
        <w:rPr>
          <w:rFonts w:ascii="Times New Roman"/>
          <w:b/>
          <w:i w:val="false"/>
          <w:color w:val="000000"/>
        </w:rPr>
        <w:t xml:space="preserve"> §6-параграф. "Мемлекеттік органның ашықтығы" бағыты бойынша қорытынды бағалау</w:t>
      </w:r>
    </w:p>
    <w:bookmarkEnd w:id="126"/>
    <w:bookmarkStart w:name="z135" w:id="127"/>
    <w:p>
      <w:pPr>
        <w:spacing w:after="0"/>
        <w:ind w:left="0"/>
        <w:jc w:val="both"/>
      </w:pPr>
      <w:r>
        <w:rPr>
          <w:rFonts w:ascii="Times New Roman"/>
          <w:b w:val="false"/>
          <w:i w:val="false"/>
          <w:color w:val="000000"/>
          <w:sz w:val="28"/>
        </w:rPr>
        <w:t>
      99. "Мемлекеттік органның ашықтығы" бағыты бойынша мемлекеттік органдардың қорытынды бағалауы барлық критерий бойынша алынған нәтижелерді қосу арқылы анықталады:</w:t>
      </w:r>
    </w:p>
    <w:bookmarkEnd w:id="12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90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5908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 – "Мемлекеттік органның ашықтығы" бағыты бойынша бағаланатын мемлекеттік органдардың қорытынды бағасы;</w:t>
      </w:r>
    </w:p>
    <w:p>
      <w:pPr>
        <w:spacing w:after="0"/>
        <w:ind w:left="0"/>
        <w:jc w:val="both"/>
      </w:pPr>
      <w:r>
        <w:rPr>
          <w:rFonts w:ascii="Times New Roman"/>
          <w:b w:val="false"/>
          <w:i w:val="false"/>
          <w:color w:val="000000"/>
          <w:sz w:val="28"/>
        </w:rPr>
        <w:t>
      P1 – "Ашық деректер" өлшем бойынша балдық бағалау;</w:t>
      </w:r>
    </w:p>
    <w:p>
      <w:pPr>
        <w:spacing w:after="0"/>
        <w:ind w:left="0"/>
        <w:jc w:val="both"/>
      </w:pPr>
      <w:r>
        <w:rPr>
          <w:rFonts w:ascii="Times New Roman"/>
          <w:b w:val="false"/>
          <w:i w:val="false"/>
          <w:color w:val="000000"/>
          <w:sz w:val="28"/>
        </w:rPr>
        <w:t>
      P2 – "Ашық бюджет" өлшем бойынша балдық бағалау;</w:t>
      </w:r>
    </w:p>
    <w:p>
      <w:pPr>
        <w:spacing w:after="0"/>
        <w:ind w:left="0"/>
        <w:jc w:val="both"/>
      </w:pPr>
      <w:r>
        <w:rPr>
          <w:rFonts w:ascii="Times New Roman"/>
          <w:b w:val="false"/>
          <w:i w:val="false"/>
          <w:color w:val="000000"/>
          <w:sz w:val="28"/>
        </w:rPr>
        <w:t>
      P3 – "Ашық нормативтік құқықтық актілер" өлшем бойынша балдық бағалау;</w:t>
      </w:r>
    </w:p>
    <w:p>
      <w:pPr>
        <w:spacing w:after="0"/>
        <w:ind w:left="0"/>
        <w:jc w:val="both"/>
      </w:pPr>
      <w:r>
        <w:rPr>
          <w:rFonts w:ascii="Times New Roman"/>
          <w:b w:val="false"/>
          <w:i w:val="false"/>
          <w:color w:val="000000"/>
          <w:sz w:val="28"/>
        </w:rPr>
        <w:t>
      P4 – "Ашық диалог" өлшем бойынша балдық бағалау.</w:t>
      </w:r>
    </w:p>
    <w:bookmarkStart w:name="z136" w:id="128"/>
    <w:p>
      <w:pPr>
        <w:spacing w:after="0"/>
        <w:ind w:left="0"/>
        <w:jc w:val="left"/>
      </w:pPr>
      <w:r>
        <w:rPr>
          <w:rFonts w:ascii="Times New Roman"/>
          <w:b/>
          <w:i w:val="false"/>
          <w:color w:val="000000"/>
        </w:rPr>
        <w:t xml:space="preserve"> 5-тарау. "Шағымдар мен арыздарды қарау сапасы" бағыты бойынша бағалау</w:t>
      </w:r>
    </w:p>
    <w:bookmarkEnd w:id="128"/>
    <w:bookmarkStart w:name="z137" w:id="129"/>
    <w:p>
      <w:pPr>
        <w:spacing w:after="0"/>
        <w:ind w:left="0"/>
        <w:jc w:val="left"/>
      </w:pPr>
      <w:r>
        <w:rPr>
          <w:rFonts w:ascii="Times New Roman"/>
          <w:b/>
          <w:i w:val="false"/>
          <w:color w:val="000000"/>
        </w:rPr>
        <w:t xml:space="preserve"> §1-параграф. Жалпы ережелер</w:t>
      </w:r>
    </w:p>
    <w:bookmarkEnd w:id="129"/>
    <w:bookmarkStart w:name="z138" w:id="130"/>
    <w:p>
      <w:pPr>
        <w:spacing w:after="0"/>
        <w:ind w:left="0"/>
        <w:jc w:val="both"/>
      </w:pPr>
      <w:r>
        <w:rPr>
          <w:rFonts w:ascii="Times New Roman"/>
          <w:b w:val="false"/>
          <w:i w:val="false"/>
          <w:color w:val="000000"/>
          <w:sz w:val="28"/>
        </w:rPr>
        <w:t>
      100. Мемлекеттік органдардың тиімділігін "Шағымдар мен арыздарды қарау сапасы" бағыты бойынша бағалау есептік кезеңде бағаланушы мемлекеттік органға түскен және қаралған шағымдар мен арыздар бойынша жүргізіледі.</w:t>
      </w:r>
    </w:p>
    <w:bookmarkEnd w:id="130"/>
    <w:bookmarkStart w:name="z139" w:id="131"/>
    <w:p>
      <w:pPr>
        <w:spacing w:after="0"/>
        <w:ind w:left="0"/>
        <w:jc w:val="both"/>
      </w:pPr>
      <w:r>
        <w:rPr>
          <w:rFonts w:ascii="Times New Roman"/>
          <w:b w:val="false"/>
          <w:i w:val="false"/>
          <w:color w:val="000000"/>
          <w:sz w:val="28"/>
        </w:rPr>
        <w:t>
      101. Шағымдар мен арыздарды қарау сапасы бойынша мемлекеттік органдар қызметінің тиімділігін бағалау келесі өлшемдер бойынша жүзеге асырылады:</w:t>
      </w:r>
    </w:p>
    <w:bookmarkEnd w:id="131"/>
    <w:p>
      <w:pPr>
        <w:spacing w:after="0"/>
        <w:ind w:left="0"/>
        <w:jc w:val="both"/>
      </w:pPr>
      <w:r>
        <w:rPr>
          <w:rFonts w:ascii="Times New Roman"/>
          <w:b w:val="false"/>
          <w:i w:val="false"/>
          <w:color w:val="000000"/>
          <w:sz w:val="28"/>
        </w:rPr>
        <w:t>
      1) шағымдар мен арыздарды қарау мерзімдерін сақтау;</w:t>
      </w:r>
    </w:p>
    <w:p>
      <w:pPr>
        <w:spacing w:after="0"/>
        <w:ind w:left="0"/>
        <w:jc w:val="both"/>
      </w:pPr>
      <w:r>
        <w:rPr>
          <w:rFonts w:ascii="Times New Roman"/>
          <w:b w:val="false"/>
          <w:i w:val="false"/>
          <w:color w:val="000000"/>
          <w:sz w:val="28"/>
        </w:rPr>
        <w:t>
      2) сот шешімімен негізделген (сотпен қанағаттандырылған) және жоғарғы тұрған органдармен қанағаттандырылған шағымдар мен арыздардың үлесі;</w:t>
      </w:r>
    </w:p>
    <w:p>
      <w:pPr>
        <w:spacing w:after="0"/>
        <w:ind w:left="0"/>
        <w:jc w:val="both"/>
      </w:pPr>
      <w:r>
        <w:rPr>
          <w:rFonts w:ascii="Times New Roman"/>
          <w:b w:val="false"/>
          <w:i w:val="false"/>
          <w:color w:val="000000"/>
          <w:sz w:val="28"/>
        </w:rPr>
        <w:t>
      3) қайта келіп түскен негізі бар шағымдар мен өтініштерді қарау;</w:t>
      </w:r>
    </w:p>
    <w:p>
      <w:pPr>
        <w:spacing w:after="0"/>
        <w:ind w:left="0"/>
        <w:jc w:val="both"/>
      </w:pPr>
      <w:r>
        <w:rPr>
          <w:rFonts w:ascii="Times New Roman"/>
          <w:b w:val="false"/>
          <w:i w:val="false"/>
          <w:color w:val="000000"/>
          <w:sz w:val="28"/>
        </w:rPr>
        <w:t>
      4) шағымдар мен арыздарды қарау сапасына ішкі бақылау.</w:t>
      </w:r>
    </w:p>
    <w:bookmarkStart w:name="z140" w:id="132"/>
    <w:p>
      <w:pPr>
        <w:spacing w:after="0"/>
        <w:ind w:left="0"/>
        <w:jc w:val="both"/>
      </w:pPr>
      <w:r>
        <w:rPr>
          <w:rFonts w:ascii="Times New Roman"/>
          <w:b w:val="false"/>
          <w:i w:val="false"/>
          <w:color w:val="000000"/>
          <w:sz w:val="28"/>
        </w:rPr>
        <w:t xml:space="preserve">
      102. Орталық мемлекеттік, жергілікті атқарушы органдарға және олардың аумақтық бөлімшелеріне келіп түскен, жеке және заңды тұлғалардың шағымдары мен арыздарын қарау бойынша бағалау өлшемдері, осы Әдістеменің </w:t>
      </w:r>
      <w:r>
        <w:rPr>
          <w:rFonts w:ascii="Times New Roman"/>
          <w:b w:val="false"/>
          <w:i w:val="false"/>
          <w:color w:val="000000"/>
          <w:sz w:val="28"/>
        </w:rPr>
        <w:t>14-қосымшасына</w:t>
      </w:r>
      <w:r>
        <w:rPr>
          <w:rFonts w:ascii="Times New Roman"/>
          <w:b w:val="false"/>
          <w:i w:val="false"/>
          <w:color w:val="000000"/>
          <w:sz w:val="28"/>
        </w:rPr>
        <w:t xml:space="preserve"> сәйкес салмақтық мағыналарға ие.</w:t>
      </w:r>
    </w:p>
    <w:bookmarkEnd w:id="132"/>
    <w:bookmarkStart w:name="z141" w:id="133"/>
    <w:p>
      <w:pPr>
        <w:spacing w:after="0"/>
        <w:ind w:left="0"/>
        <w:jc w:val="both"/>
      </w:pPr>
      <w:r>
        <w:rPr>
          <w:rFonts w:ascii="Times New Roman"/>
          <w:b w:val="false"/>
          <w:i w:val="false"/>
          <w:color w:val="000000"/>
          <w:sz w:val="28"/>
        </w:rPr>
        <w:t xml:space="preserve">
      103. "Мемлекеттік органның жеке және заңды тұлғалармен өзара іс-қимылы" блогының "Өтініштер мен шағымдарды қарау сапасы" бағыты бойынша бағалау нәтижелері туралы қорытынды осы Әдістемеге </w:t>
      </w:r>
      <w:r>
        <w:rPr>
          <w:rFonts w:ascii="Times New Roman"/>
          <w:b w:val="false"/>
          <w:i w:val="false"/>
          <w:color w:val="000000"/>
          <w:sz w:val="28"/>
        </w:rPr>
        <w:t>15-қосымшаға</w:t>
      </w:r>
      <w:r>
        <w:rPr>
          <w:rFonts w:ascii="Times New Roman"/>
          <w:b w:val="false"/>
          <w:i w:val="false"/>
          <w:color w:val="000000"/>
          <w:sz w:val="28"/>
        </w:rPr>
        <w:t xml:space="preserve"> сәйкес жасалады.</w:t>
      </w:r>
    </w:p>
    <w:bookmarkEnd w:id="133"/>
    <w:bookmarkStart w:name="z142" w:id="134"/>
    <w:p>
      <w:pPr>
        <w:spacing w:after="0"/>
        <w:ind w:left="0"/>
        <w:jc w:val="left"/>
      </w:pPr>
      <w:r>
        <w:rPr>
          <w:rFonts w:ascii="Times New Roman"/>
          <w:b/>
          <w:i w:val="false"/>
          <w:color w:val="000000"/>
        </w:rPr>
        <w:t xml:space="preserve"> §2-параграф. "Шағымдар мен арыздарды қарау мерзімдерін сақтау" өлшемі бойынша бағалау</w:t>
      </w:r>
    </w:p>
    <w:bookmarkEnd w:id="134"/>
    <w:bookmarkStart w:name="z143" w:id="135"/>
    <w:p>
      <w:pPr>
        <w:spacing w:after="0"/>
        <w:ind w:left="0"/>
        <w:jc w:val="both"/>
      </w:pPr>
      <w:r>
        <w:rPr>
          <w:rFonts w:ascii="Times New Roman"/>
          <w:b w:val="false"/>
          <w:i w:val="false"/>
          <w:color w:val="000000"/>
          <w:sz w:val="28"/>
        </w:rPr>
        <w:t>
      104. "Шағымдар мен арыздарды қарау мерзімдерін сақтау" өлшемі бойынша бағалау жеке және заңды тұлғалардың шағымдары мен арыздарын уақытылы қаралуы бойынша қабылданған іс-шаралардың тиімділігін жүзеге асырылады.</w:t>
      </w:r>
    </w:p>
    <w:bookmarkEnd w:id="135"/>
    <w:bookmarkStart w:name="z144" w:id="136"/>
    <w:p>
      <w:pPr>
        <w:spacing w:after="0"/>
        <w:ind w:left="0"/>
        <w:jc w:val="both"/>
      </w:pPr>
      <w:r>
        <w:rPr>
          <w:rFonts w:ascii="Times New Roman"/>
          <w:b w:val="false"/>
          <w:i w:val="false"/>
          <w:color w:val="000000"/>
          <w:sz w:val="28"/>
        </w:rPr>
        <w:t>
      105. Бағалау келесі формула бойынша есептеледі:</w:t>
      </w:r>
    </w:p>
    <w:bookmarkEnd w:id="136"/>
    <w:p>
      <w:pPr>
        <w:spacing w:after="0"/>
        <w:ind w:left="0"/>
        <w:jc w:val="both"/>
      </w:pPr>
      <w:r>
        <w:rPr>
          <w:rFonts w:ascii="Times New Roman"/>
          <w:b w:val="false"/>
          <w:i w:val="false"/>
          <w:color w:val="000000"/>
          <w:sz w:val="28"/>
        </w:rPr>
        <w:t>
      1) орталық мемлекеттік органдар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496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149600" cy="86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жергілікті атқарушы органдар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302000" cy="92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R1 – "Шағымдар мен арыздарды қарау мерзімдерін сақтау" өлшемі бойынша орталық мемлекеттік органның бағасы;</w:t>
      </w:r>
    </w:p>
    <w:p>
      <w:pPr>
        <w:spacing w:after="0"/>
        <w:ind w:left="0"/>
        <w:jc w:val="both"/>
      </w:pPr>
      <w:r>
        <w:rPr>
          <w:rFonts w:ascii="Times New Roman"/>
          <w:b w:val="false"/>
          <w:i w:val="false"/>
          <w:color w:val="000000"/>
          <w:sz w:val="28"/>
        </w:rPr>
        <w:t>
      M1 – "Шағымдар мен арыздарды қарау мерзімдерін сақтау" өлшемі бойынша жергілікті атқарушы органның бағасы;</w:t>
      </w:r>
    </w:p>
    <w:p>
      <w:pPr>
        <w:spacing w:after="0"/>
        <w:ind w:left="0"/>
        <w:jc w:val="both"/>
      </w:pPr>
      <w:r>
        <w:rPr>
          <w:rFonts w:ascii="Times New Roman"/>
          <w:b w:val="false"/>
          <w:i w:val="false"/>
          <w:color w:val="000000"/>
          <w:sz w:val="28"/>
        </w:rPr>
        <w:t>
      f – бағаланатын мемлекеттік органмен мерзімдері бұзылып қаралған жеке және заңды тұлғалардың шағымдар мен арыздардың саны;</w:t>
      </w:r>
    </w:p>
    <w:p>
      <w:pPr>
        <w:spacing w:after="0"/>
        <w:ind w:left="0"/>
        <w:jc w:val="both"/>
      </w:pPr>
      <w:r>
        <w:rPr>
          <w:rFonts w:ascii="Times New Roman"/>
          <w:b w:val="false"/>
          <w:i w:val="false"/>
          <w:color w:val="000000"/>
          <w:sz w:val="28"/>
        </w:rPr>
        <w:t>
      p – бағаланатын мемлекеттік органмен қаралған жеке және заңды тұлғалардың шағымдар мен арыздардың жалпы саны;</w:t>
      </w:r>
    </w:p>
    <w:p>
      <w:pPr>
        <w:spacing w:after="0"/>
        <w:ind w:left="0"/>
        <w:jc w:val="both"/>
      </w:pPr>
      <w:r>
        <w:rPr>
          <w:rFonts w:ascii="Times New Roman"/>
          <w:b w:val="false"/>
          <w:i w:val="false"/>
          <w:color w:val="000000"/>
          <w:sz w:val="28"/>
        </w:rPr>
        <w:t>
      k – алынған нәтижелерді үлестік мәнге келтіруге арналған коэффициент (осы өлшем бойынша орталық мемлекеттік органдардың коэффициенті 40-ға тең);</w:t>
      </w:r>
    </w:p>
    <w:p>
      <w:pPr>
        <w:spacing w:after="0"/>
        <w:ind w:left="0"/>
        <w:jc w:val="both"/>
      </w:pPr>
      <w:r>
        <w:rPr>
          <w:rFonts w:ascii="Times New Roman"/>
          <w:b w:val="false"/>
          <w:i w:val="false"/>
          <w:color w:val="000000"/>
          <w:sz w:val="28"/>
        </w:rPr>
        <w:t>
      m – алынған нәтижелерді үлестік мәнге келтіруге арналған коэффициент (осы өлшем бойынша жергілікті атқарушы органдардың коэффициенті 40-ға тең);</w:t>
      </w:r>
    </w:p>
    <w:p>
      <w:pPr>
        <w:spacing w:after="0"/>
        <w:ind w:left="0"/>
        <w:jc w:val="both"/>
      </w:pPr>
      <w:r>
        <w:rPr>
          <w:rFonts w:ascii="Times New Roman"/>
          <w:b w:val="false"/>
          <w:i w:val="false"/>
          <w:color w:val="000000"/>
          <w:sz w:val="28"/>
        </w:rPr>
        <w:t>
      1000 – қаралған 1000 шағымдар мен арыздардың мерзімін бұзудың орташа мәнін анықтау үшін коэффициент.</w:t>
      </w:r>
    </w:p>
    <w:p>
      <w:pPr>
        <w:spacing w:after="0"/>
        <w:ind w:left="0"/>
        <w:jc w:val="both"/>
      </w:pPr>
      <w:r>
        <w:rPr>
          <w:rFonts w:ascii="Times New Roman"/>
          <w:b w:val="false"/>
          <w:i w:val="false"/>
          <w:color w:val="000000"/>
          <w:sz w:val="28"/>
        </w:rPr>
        <w:t>
      Егер осы көрсеткіш бойынша алынған нәтиже теріс белгісі бар мәнді құраса, мемлекеттік органға осы көрсеткіш бойынша 0 балл бағасы қойылады.</w:t>
      </w:r>
    </w:p>
    <w:bookmarkStart w:name="z145" w:id="137"/>
    <w:p>
      <w:pPr>
        <w:spacing w:after="0"/>
        <w:ind w:left="0"/>
        <w:jc w:val="left"/>
      </w:pPr>
      <w:r>
        <w:rPr>
          <w:rFonts w:ascii="Times New Roman"/>
          <w:b/>
          <w:i w:val="false"/>
          <w:color w:val="000000"/>
        </w:rPr>
        <w:t xml:space="preserve"> §3-параграф. "Сот шешімімен негізделген (сотпен қанағаттандырылған) және жоғарғы тұрған органдармен қанағаттандырылған шағымдар мен арыздардың үлесі" өлшемі бойынша бағалау</w:t>
      </w:r>
    </w:p>
    <w:bookmarkEnd w:id="137"/>
    <w:bookmarkStart w:name="z146" w:id="138"/>
    <w:p>
      <w:pPr>
        <w:spacing w:after="0"/>
        <w:ind w:left="0"/>
        <w:jc w:val="both"/>
      </w:pPr>
      <w:r>
        <w:rPr>
          <w:rFonts w:ascii="Times New Roman"/>
          <w:b w:val="false"/>
          <w:i w:val="false"/>
          <w:color w:val="000000"/>
          <w:sz w:val="28"/>
        </w:rPr>
        <w:t>
      106. "Сот шешімімен негізделген (сотпен қанағаттандырылған) және жоғарғы тұрған органдармен қанағаттандырылған шағымдар мен арыздардың үлесі" өлшемі бойынша бағалау, келіп түскен жеке және заңды тұлғалардың өтініштерін сапалы қарау бөлігінде мемлекеттік органдардың тиімділігін анықтау үшін жүргізіледі.</w:t>
      </w:r>
    </w:p>
    <w:bookmarkEnd w:id="138"/>
    <w:p>
      <w:pPr>
        <w:spacing w:after="0"/>
        <w:ind w:left="0"/>
        <w:jc w:val="both"/>
      </w:pPr>
      <w:r>
        <w:rPr>
          <w:rFonts w:ascii="Times New Roman"/>
          <w:b w:val="false"/>
          <w:i w:val="false"/>
          <w:color w:val="000000"/>
          <w:sz w:val="28"/>
        </w:rPr>
        <w:t>
      Жоғары тұрған органдарға – Қазақстан Республикасы Президентінің Әкімшілігі, Қазақстан Республикасы Премьер-Министрінің Кеңсесі жатады.</w:t>
      </w:r>
    </w:p>
    <w:p>
      <w:pPr>
        <w:spacing w:after="0"/>
        <w:ind w:left="0"/>
        <w:jc w:val="both"/>
      </w:pPr>
      <w:r>
        <w:rPr>
          <w:rFonts w:ascii="Times New Roman"/>
          <w:b w:val="false"/>
          <w:i w:val="false"/>
          <w:color w:val="000000"/>
          <w:sz w:val="28"/>
        </w:rPr>
        <w:t>
      Жоғары тұрған орган қанағаттандырған шағымдар мен арыздар бойынша бағалау Қазақстан Республикасы Президентінің Әкімшілігінен, Қазақстан Республикасы Премьер-Министрінің Кеңсесінен алынған деректер негізінде есептеледі.</w:t>
      </w:r>
    </w:p>
    <w:bookmarkStart w:name="z147" w:id="139"/>
    <w:p>
      <w:pPr>
        <w:spacing w:after="0"/>
        <w:ind w:left="0"/>
        <w:jc w:val="both"/>
      </w:pPr>
      <w:r>
        <w:rPr>
          <w:rFonts w:ascii="Times New Roman"/>
          <w:b w:val="false"/>
          <w:i w:val="false"/>
          <w:color w:val="000000"/>
          <w:sz w:val="28"/>
        </w:rPr>
        <w:t>
      107. Бағалау келесі формула бойынша есептеледі:</w:t>
      </w:r>
    </w:p>
    <w:bookmarkEnd w:id="139"/>
    <w:p>
      <w:pPr>
        <w:spacing w:after="0"/>
        <w:ind w:left="0"/>
        <w:jc w:val="both"/>
      </w:pPr>
      <w:r>
        <w:rPr>
          <w:rFonts w:ascii="Times New Roman"/>
          <w:b w:val="false"/>
          <w:i w:val="false"/>
          <w:color w:val="000000"/>
          <w:sz w:val="28"/>
        </w:rPr>
        <w:t>
      1) орталық мемлекеттік органдар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036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4036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жергілікті атқарушы органдар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433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5433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R2 – "Сот шешімімен негізделген (сотпен қанағаттандырылған) және жоғарғы тұрған органдармен қанағаттандырылған шағымдар мен арыздардың үлесі" өлшемі бойынша орталық мемлекеттік жергілікті атқарушы органдардың органның бағасы;</w:t>
      </w:r>
    </w:p>
    <w:p>
      <w:pPr>
        <w:spacing w:after="0"/>
        <w:ind w:left="0"/>
        <w:jc w:val="both"/>
      </w:pPr>
      <w:r>
        <w:rPr>
          <w:rFonts w:ascii="Times New Roman"/>
          <w:b w:val="false"/>
          <w:i w:val="false"/>
          <w:color w:val="000000"/>
          <w:sz w:val="28"/>
        </w:rPr>
        <w:t>
      M2 – "Сот шешімімен негізделген (сотпен қанағаттандырылған) және жоғарғы тұрған органдармен қанағаттандырылған шағымдар мен арыздардың үлесі" өлшемі бойынша жергілікті атқарушы органның бағасы;</w:t>
      </w:r>
    </w:p>
    <w:p>
      <w:pPr>
        <w:spacing w:after="0"/>
        <w:ind w:left="0"/>
        <w:jc w:val="both"/>
      </w:pPr>
      <w:r>
        <w:rPr>
          <w:rFonts w:ascii="Times New Roman"/>
          <w:b w:val="false"/>
          <w:i w:val="false"/>
          <w:color w:val="000000"/>
          <w:sz w:val="28"/>
        </w:rPr>
        <w:t>
      a – соттың шешімімен негізделген жеке және заңды тұлғалардың шағымдары мен арыздарының саны;</w:t>
      </w:r>
    </w:p>
    <w:p>
      <w:pPr>
        <w:spacing w:after="0"/>
        <w:ind w:left="0"/>
        <w:jc w:val="both"/>
      </w:pPr>
      <w:r>
        <w:rPr>
          <w:rFonts w:ascii="Times New Roman"/>
          <w:b w:val="false"/>
          <w:i w:val="false"/>
          <w:color w:val="000000"/>
          <w:sz w:val="28"/>
        </w:rPr>
        <w:t>
      с – жоғары тұрған органдармен қанағаттандырылған шағымдары мен арыздарының саны;</w:t>
      </w:r>
    </w:p>
    <w:p>
      <w:pPr>
        <w:spacing w:after="0"/>
        <w:ind w:left="0"/>
        <w:jc w:val="both"/>
      </w:pPr>
      <w:r>
        <w:rPr>
          <w:rFonts w:ascii="Times New Roman"/>
          <w:b w:val="false"/>
          <w:i w:val="false"/>
          <w:color w:val="000000"/>
          <w:sz w:val="28"/>
        </w:rPr>
        <w:t>
      p – мемлекеттік органмен қаралған шағымдар мен арыздардың жалпы саны;</w:t>
      </w:r>
    </w:p>
    <w:p>
      <w:pPr>
        <w:spacing w:after="0"/>
        <w:ind w:left="0"/>
        <w:jc w:val="both"/>
      </w:pPr>
      <w:r>
        <w:rPr>
          <w:rFonts w:ascii="Times New Roman"/>
          <w:b w:val="false"/>
          <w:i w:val="false"/>
          <w:color w:val="000000"/>
          <w:sz w:val="28"/>
        </w:rPr>
        <w:t>
      k – алынған нәтижелерді үлестік мәнге келтіруге арналған коэффициент (өлшем бойынша орталық мемлекеттік органның коэффициенті 25-ға тең);</w:t>
      </w:r>
    </w:p>
    <w:p>
      <w:pPr>
        <w:spacing w:after="0"/>
        <w:ind w:left="0"/>
        <w:jc w:val="both"/>
      </w:pPr>
      <w:r>
        <w:rPr>
          <w:rFonts w:ascii="Times New Roman"/>
          <w:b w:val="false"/>
          <w:i w:val="false"/>
          <w:color w:val="000000"/>
          <w:sz w:val="28"/>
        </w:rPr>
        <w:t>
      m – алынған нәтижелерді үлестік мәнге келтіруге арналған коэффициент (осы өлшем бойынша жергілікті атқару органның коэффициенті 25-ға тең);</w:t>
      </w:r>
    </w:p>
    <w:p>
      <w:pPr>
        <w:spacing w:after="0"/>
        <w:ind w:left="0"/>
        <w:jc w:val="both"/>
      </w:pPr>
      <w:r>
        <w:rPr>
          <w:rFonts w:ascii="Times New Roman"/>
          <w:b w:val="false"/>
          <w:i w:val="false"/>
          <w:color w:val="000000"/>
          <w:sz w:val="28"/>
        </w:rPr>
        <w:t>
      10000 – 10000 қарастырылған шағым мен өтінішке шаққанда сот шешімі бойынша негізі бар деп танылған (сотпен қанағаттандырылған) және жоғары тұрған органдармен қанағаттандырылған шағымдар мен өтініштердің орташа мәнін анықтауға арналған коэффициент.</w:t>
      </w:r>
    </w:p>
    <w:bookmarkStart w:name="z148" w:id="140"/>
    <w:p>
      <w:pPr>
        <w:spacing w:after="0"/>
        <w:ind w:left="0"/>
        <w:jc w:val="both"/>
      </w:pPr>
      <w:r>
        <w:rPr>
          <w:rFonts w:ascii="Times New Roman"/>
          <w:b w:val="false"/>
          <w:i w:val="false"/>
          <w:color w:val="000000"/>
          <w:sz w:val="28"/>
        </w:rPr>
        <w:t>
      108. Мемлекеттік органда шешімдері есептік кезеңде қайта қарастырылған және сот тәртібінде және жоғары тұрған органдармен қанағаттандырылған шағымдар мен өтініштер болмаған жағдайда мемлекеттік органға 25 балл беріледі.</w:t>
      </w:r>
    </w:p>
    <w:bookmarkEnd w:id="140"/>
    <w:p>
      <w:pPr>
        <w:spacing w:after="0"/>
        <w:ind w:left="0"/>
        <w:jc w:val="both"/>
      </w:pPr>
      <w:r>
        <w:rPr>
          <w:rFonts w:ascii="Times New Roman"/>
          <w:b w:val="false"/>
          <w:i w:val="false"/>
          <w:color w:val="000000"/>
          <w:sz w:val="28"/>
        </w:rPr>
        <w:t>
      Өлшем бойынша алынған нәтижелер минус белгісіне ие мәнді құраса, мемлекеттік органға аталған өлшем бойынша 0 балл беріледі.</w:t>
      </w:r>
    </w:p>
    <w:bookmarkStart w:name="z149" w:id="141"/>
    <w:p>
      <w:pPr>
        <w:spacing w:after="0"/>
        <w:ind w:left="0"/>
        <w:jc w:val="left"/>
      </w:pPr>
      <w:r>
        <w:rPr>
          <w:rFonts w:ascii="Times New Roman"/>
          <w:b/>
          <w:i w:val="false"/>
          <w:color w:val="000000"/>
        </w:rPr>
        <w:t xml:space="preserve"> §4-параграф. "Қайта келіп түскен негізі бар шағымдар мен өтініштерді қарау" өлшемі бойынша бағалау</w:t>
      </w:r>
    </w:p>
    <w:bookmarkEnd w:id="141"/>
    <w:bookmarkStart w:name="z150" w:id="142"/>
    <w:p>
      <w:pPr>
        <w:spacing w:after="0"/>
        <w:ind w:left="0"/>
        <w:jc w:val="both"/>
      </w:pPr>
      <w:r>
        <w:rPr>
          <w:rFonts w:ascii="Times New Roman"/>
          <w:b w:val="false"/>
          <w:i w:val="false"/>
          <w:color w:val="000000"/>
          <w:sz w:val="28"/>
        </w:rPr>
        <w:t>
      109. "Қайта келіп түскен негізі бар шағымдар мен өтініштерді қарау" өлшемі бойынша бағалау есептік кезеңде мемлекеттік органдарда қарастырылған қайта келіп түскен қанағаттандырылған шағымдар мен өтініштерді талдау арқылы жүргізіледі.</w:t>
      </w:r>
    </w:p>
    <w:bookmarkEnd w:id="142"/>
    <w:bookmarkStart w:name="z151" w:id="143"/>
    <w:p>
      <w:pPr>
        <w:spacing w:after="0"/>
        <w:ind w:left="0"/>
        <w:jc w:val="both"/>
      </w:pPr>
      <w:r>
        <w:rPr>
          <w:rFonts w:ascii="Times New Roman"/>
          <w:b w:val="false"/>
          <w:i w:val="false"/>
          <w:color w:val="000000"/>
          <w:sz w:val="28"/>
        </w:rPr>
        <w:t>
      110. Бағалау келесі формула бойынша есептеледі:</w:t>
      </w:r>
    </w:p>
    <w:bookmarkEnd w:id="143"/>
    <w:p>
      <w:pPr>
        <w:spacing w:after="0"/>
        <w:ind w:left="0"/>
        <w:jc w:val="both"/>
      </w:pPr>
      <w:r>
        <w:rPr>
          <w:rFonts w:ascii="Times New Roman"/>
          <w:b w:val="false"/>
          <w:i w:val="false"/>
          <w:color w:val="000000"/>
          <w:sz w:val="28"/>
        </w:rPr>
        <w:t>
      1) орталық мемлекеттік органдар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734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073400" cy="90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жергілікті атқарушы органдар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988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0988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R3 – "Қайта келіп түскен негізі бар шағымдар мен өтініштерді қарау" өлшемі бойынша орталық мемлекеттік және жергілікті атқарушы органның бағасы;</w:t>
      </w:r>
    </w:p>
    <w:p>
      <w:pPr>
        <w:spacing w:after="0"/>
        <w:ind w:left="0"/>
        <w:jc w:val="both"/>
      </w:pPr>
      <w:r>
        <w:rPr>
          <w:rFonts w:ascii="Times New Roman"/>
          <w:b w:val="false"/>
          <w:i w:val="false"/>
          <w:color w:val="000000"/>
          <w:sz w:val="28"/>
        </w:rPr>
        <w:t>
      M3 – "Қайта келіп түскен негізі бар шағымдар мен өтініштерді қарау" өлшемі бойынша бағасы;</w:t>
      </w:r>
    </w:p>
    <w:p>
      <w:pPr>
        <w:spacing w:after="0"/>
        <w:ind w:left="0"/>
        <w:jc w:val="both"/>
      </w:pPr>
      <w:r>
        <w:rPr>
          <w:rFonts w:ascii="Times New Roman"/>
          <w:b w:val="false"/>
          <w:i w:val="false"/>
          <w:color w:val="000000"/>
          <w:sz w:val="28"/>
        </w:rPr>
        <w:t>
      n – есептік кезеңде мемлекеттік органда қарастыру қорытындылары бойынша қанағаттандырылған қайта келіп түскен шағымдар мен өтініштердің жалпы саны;</w:t>
      </w:r>
    </w:p>
    <w:p>
      <w:pPr>
        <w:spacing w:after="0"/>
        <w:ind w:left="0"/>
        <w:jc w:val="both"/>
      </w:pPr>
      <w:r>
        <w:rPr>
          <w:rFonts w:ascii="Times New Roman"/>
          <w:b w:val="false"/>
          <w:i w:val="false"/>
          <w:color w:val="000000"/>
          <w:sz w:val="28"/>
        </w:rPr>
        <w:t>
      k – алынған нәтижелерді үлестік мәнге келтіруге арналған коэффициент (өлшем бойынша коэффициент 25-қа тең);</w:t>
      </w:r>
    </w:p>
    <w:p>
      <w:pPr>
        <w:spacing w:after="0"/>
        <w:ind w:left="0"/>
        <w:jc w:val="both"/>
      </w:pPr>
      <w:r>
        <w:rPr>
          <w:rFonts w:ascii="Times New Roman"/>
          <w:b w:val="false"/>
          <w:i w:val="false"/>
          <w:color w:val="000000"/>
          <w:sz w:val="28"/>
        </w:rPr>
        <w:t>
      m – есептік кезеңде мемлекеттік органмен қаралған шағымдар мен өтініштердің жалпы саны.</w:t>
      </w:r>
    </w:p>
    <w:p>
      <w:pPr>
        <w:spacing w:after="0"/>
        <w:ind w:left="0"/>
        <w:jc w:val="both"/>
      </w:pPr>
      <w:r>
        <w:rPr>
          <w:rFonts w:ascii="Times New Roman"/>
          <w:b w:val="false"/>
          <w:i w:val="false"/>
          <w:color w:val="000000"/>
          <w:sz w:val="28"/>
        </w:rPr>
        <w:t>
      100 – мемлекеттік органның есептік кезеңде қарастырылған 100 шағым мен өтінішке шаққандағы қайта қарастырылған кезде негізделген шағымдар мен өтініштердің орташа мәнін анықтауға арналған коэффициент.</w:t>
      </w:r>
    </w:p>
    <w:p>
      <w:pPr>
        <w:spacing w:after="0"/>
        <w:ind w:left="0"/>
        <w:jc w:val="both"/>
      </w:pPr>
      <w:r>
        <w:rPr>
          <w:rFonts w:ascii="Times New Roman"/>
          <w:b w:val="false"/>
          <w:i w:val="false"/>
          <w:color w:val="000000"/>
          <w:sz w:val="28"/>
        </w:rPr>
        <w:t>
      Өлшем бойынша алынған нәтижелер минус белгісіне ие мәнді құраса, мемлекеттік органға аталған өлшем бойынша 0 балл беріледі.</w:t>
      </w:r>
    </w:p>
    <w:bookmarkStart w:name="z152" w:id="144"/>
    <w:p>
      <w:pPr>
        <w:spacing w:after="0"/>
        <w:ind w:left="0"/>
        <w:jc w:val="left"/>
      </w:pPr>
      <w:r>
        <w:rPr>
          <w:rFonts w:ascii="Times New Roman"/>
          <w:b/>
          <w:i w:val="false"/>
          <w:color w:val="000000"/>
        </w:rPr>
        <w:t xml:space="preserve"> §5-параграф. "Шағымдар мен арыздарды қарау сапасына ішкі бақылау" өлшемі бойынша бағалау</w:t>
      </w:r>
    </w:p>
    <w:bookmarkEnd w:id="144"/>
    <w:bookmarkStart w:name="z153" w:id="145"/>
    <w:p>
      <w:pPr>
        <w:spacing w:after="0"/>
        <w:ind w:left="0"/>
        <w:jc w:val="both"/>
      </w:pPr>
      <w:r>
        <w:rPr>
          <w:rFonts w:ascii="Times New Roman"/>
          <w:b w:val="false"/>
          <w:i w:val="false"/>
          <w:color w:val="000000"/>
          <w:sz w:val="28"/>
        </w:rPr>
        <w:t>
      111. "Шағымдар мен арыздарды қарау сапасын ішкі бақылау" өлшемі бойынша бағалау шағымдар мен арыздарды қарауда мерзімінің бұзылуы бойынша мемлекеттік органмен қабылданған шаралардың тиімділігін анықтауға бағытталған.</w:t>
      </w:r>
    </w:p>
    <w:bookmarkEnd w:id="145"/>
    <w:bookmarkStart w:name="z154" w:id="146"/>
    <w:p>
      <w:pPr>
        <w:spacing w:after="0"/>
        <w:ind w:left="0"/>
        <w:jc w:val="both"/>
      </w:pPr>
      <w:r>
        <w:rPr>
          <w:rFonts w:ascii="Times New Roman"/>
          <w:b w:val="false"/>
          <w:i w:val="false"/>
          <w:color w:val="000000"/>
          <w:sz w:val="28"/>
        </w:rPr>
        <w:t>
      112. Мемлекеттік органды осы критерий бойынша бағалау кезінде мерзімді бұза отырып қаралған өтініштердің фактісіне қатысты объективті себептер бойынша (жұмыстан босату) жауапкершілікке тартудың мүмкін еместігін қоспағанда, тәртіптік жауапкершілікке тарту фактілерінің саны ескеріледі.</w:t>
      </w:r>
    </w:p>
    <w:bookmarkEnd w:id="146"/>
    <w:bookmarkStart w:name="z155" w:id="147"/>
    <w:p>
      <w:pPr>
        <w:spacing w:after="0"/>
        <w:ind w:left="0"/>
        <w:jc w:val="both"/>
      </w:pPr>
      <w:r>
        <w:rPr>
          <w:rFonts w:ascii="Times New Roman"/>
          <w:b w:val="false"/>
          <w:i w:val="false"/>
          <w:color w:val="000000"/>
          <w:sz w:val="28"/>
        </w:rPr>
        <w:t xml:space="preserve">
      113. "Шағымдар мен арыздарды қарау сапасына ішкі бақылау" өлшемі бойынша бағалау осы Әдістемеге </w:t>
      </w:r>
      <w:r>
        <w:rPr>
          <w:rFonts w:ascii="Times New Roman"/>
          <w:b w:val="false"/>
          <w:i w:val="false"/>
          <w:color w:val="000000"/>
          <w:sz w:val="28"/>
        </w:rPr>
        <w:t>16-қосымшаға</w:t>
      </w:r>
      <w:r>
        <w:rPr>
          <w:rFonts w:ascii="Times New Roman"/>
          <w:b w:val="false"/>
          <w:i w:val="false"/>
          <w:color w:val="000000"/>
          <w:sz w:val="28"/>
        </w:rPr>
        <w:t xml:space="preserve"> сәйкес тиісті балдар беріледі.</w:t>
      </w:r>
    </w:p>
    <w:bookmarkEnd w:id="147"/>
    <w:bookmarkStart w:name="z156" w:id="148"/>
    <w:p>
      <w:pPr>
        <w:spacing w:after="0"/>
        <w:ind w:left="0"/>
        <w:jc w:val="left"/>
      </w:pPr>
      <w:r>
        <w:rPr>
          <w:rFonts w:ascii="Times New Roman"/>
          <w:b/>
          <w:i w:val="false"/>
          <w:color w:val="000000"/>
        </w:rPr>
        <w:t xml:space="preserve"> §6-параграф. "Шағымдар мен арыздарды қарау сапасы" бағыты бойынша қорытынды бағалау</w:t>
      </w:r>
    </w:p>
    <w:bookmarkEnd w:id="148"/>
    <w:bookmarkStart w:name="z157" w:id="149"/>
    <w:p>
      <w:pPr>
        <w:spacing w:after="0"/>
        <w:ind w:left="0"/>
        <w:jc w:val="both"/>
      </w:pPr>
      <w:r>
        <w:rPr>
          <w:rFonts w:ascii="Times New Roman"/>
          <w:b w:val="false"/>
          <w:i w:val="false"/>
          <w:color w:val="000000"/>
          <w:sz w:val="28"/>
        </w:rPr>
        <w:t>
      114. "Шағымдарды мен арыздарды қарау сапасы" бағыты бойынша мемлекеттік органдардың қорытынды бағасы барлық өлшемдер бойынша алынған нәтижелерді қосу арқылы анықталады:</w:t>
      </w:r>
    </w:p>
    <w:bookmarkEnd w:id="149"/>
    <w:p>
      <w:pPr>
        <w:spacing w:after="0"/>
        <w:ind w:left="0"/>
        <w:jc w:val="both"/>
      </w:pPr>
      <w:r>
        <w:rPr>
          <w:rFonts w:ascii="Times New Roman"/>
          <w:b w:val="false"/>
          <w:i w:val="false"/>
          <w:color w:val="000000"/>
          <w:sz w:val="28"/>
        </w:rPr>
        <w:t>
      1) орталық мемлекеттік органдар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94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7940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жергілікті атқарушы органдар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19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8194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H – шағымдар мен арыздардың қарау сапасы бойынша орталық мемлекеттік органның қорытынды бағасы;</w:t>
      </w:r>
    </w:p>
    <w:p>
      <w:pPr>
        <w:spacing w:after="0"/>
        <w:ind w:left="0"/>
        <w:jc w:val="both"/>
      </w:pPr>
      <w:r>
        <w:rPr>
          <w:rFonts w:ascii="Times New Roman"/>
          <w:b w:val="false"/>
          <w:i w:val="false"/>
          <w:color w:val="000000"/>
          <w:sz w:val="28"/>
        </w:rPr>
        <w:t>
      Y – шағымдар мен арыздардың қарау сапасы бойынша жергілікті атқарушы органның қорытынды бағасы;</w:t>
      </w:r>
    </w:p>
    <w:p>
      <w:pPr>
        <w:spacing w:after="0"/>
        <w:ind w:left="0"/>
        <w:jc w:val="both"/>
      </w:pPr>
      <w:r>
        <w:rPr>
          <w:rFonts w:ascii="Times New Roman"/>
          <w:b w:val="false"/>
          <w:i w:val="false"/>
          <w:color w:val="000000"/>
          <w:sz w:val="28"/>
        </w:rPr>
        <w:t>
      R – орталық мемлекеттік органның бағалау өлшемдері;</w:t>
      </w:r>
    </w:p>
    <w:p>
      <w:pPr>
        <w:spacing w:after="0"/>
        <w:ind w:left="0"/>
        <w:jc w:val="both"/>
      </w:pPr>
      <w:r>
        <w:rPr>
          <w:rFonts w:ascii="Times New Roman"/>
          <w:b w:val="false"/>
          <w:i w:val="false"/>
          <w:color w:val="000000"/>
          <w:sz w:val="28"/>
        </w:rPr>
        <w:t>
      М – жергілікті атқарушы органның бағалау өлшемдері.</w:t>
      </w:r>
    </w:p>
    <w:bookmarkStart w:name="z158" w:id="150"/>
    <w:p>
      <w:pPr>
        <w:spacing w:after="0"/>
        <w:ind w:left="0"/>
        <w:jc w:val="left"/>
      </w:pPr>
      <w:r>
        <w:rPr>
          <w:rFonts w:ascii="Times New Roman"/>
          <w:b/>
          <w:i w:val="false"/>
          <w:color w:val="000000"/>
        </w:rPr>
        <w:t xml:space="preserve"> 6-тарау. Мемлекеттік органның жеке және заңды тұлғалармен өзара іс-қимыл тиімділігінің жалпы бағасы</w:t>
      </w:r>
    </w:p>
    <w:bookmarkEnd w:id="150"/>
    <w:bookmarkStart w:name="z159" w:id="151"/>
    <w:p>
      <w:pPr>
        <w:spacing w:after="0"/>
        <w:ind w:left="0"/>
        <w:jc w:val="both"/>
      </w:pPr>
      <w:r>
        <w:rPr>
          <w:rFonts w:ascii="Times New Roman"/>
          <w:b w:val="false"/>
          <w:i w:val="false"/>
          <w:color w:val="000000"/>
          <w:sz w:val="28"/>
        </w:rPr>
        <w:t>
      115. Мемлекеттік органның жеке және заңды тұлғалармен өзара іс-қимылы тиімділінің жалпы бағасы бағалау бағыттары бойынша алынған нәтижелерді қосу арқылы анықталады:</w:t>
      </w:r>
    </w:p>
    <w:bookmarkEnd w:id="151"/>
    <w:p>
      <w:pPr>
        <w:spacing w:after="0"/>
        <w:ind w:left="0"/>
        <w:jc w:val="both"/>
      </w:pPr>
      <w:r>
        <w:rPr>
          <w:rFonts w:ascii="Times New Roman"/>
          <w:b w:val="false"/>
          <w:i w:val="false"/>
          <w:color w:val="000000"/>
          <w:sz w:val="28"/>
        </w:rPr>
        <w:t>
      1) орталық мемлекеттік органдар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30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5306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жергілікті атқарушы органдар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79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4798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 – "Мемлекеттік органның жеке және заңды тұлғалармен өзара іс-қимылы" блогы бойынша орталық мемлекеттік органның жалпы бағасы;</w:t>
      </w:r>
    </w:p>
    <w:p>
      <w:pPr>
        <w:spacing w:after="0"/>
        <w:ind w:left="0"/>
        <w:jc w:val="both"/>
      </w:pPr>
      <w:r>
        <w:rPr>
          <w:rFonts w:ascii="Times New Roman"/>
          <w:b w:val="false"/>
          <w:i w:val="false"/>
          <w:color w:val="000000"/>
          <w:sz w:val="28"/>
        </w:rPr>
        <w:t>
      А – "Мемлекеттік органның жеке және заңды тұлғалармен өзара іс-қимылы" блогы бойынша жергілікті атқарушы органның жалпы бағасы;</w:t>
      </w:r>
    </w:p>
    <w:p>
      <w:pPr>
        <w:spacing w:after="0"/>
        <w:ind w:left="0"/>
        <w:jc w:val="both"/>
      </w:pPr>
      <w:r>
        <w:rPr>
          <w:rFonts w:ascii="Times New Roman"/>
          <w:b w:val="false"/>
          <w:i w:val="false"/>
          <w:color w:val="000000"/>
          <w:sz w:val="28"/>
        </w:rPr>
        <w:t xml:space="preserve">
      U – "Мемлекеттік қызметтерді көрсетудің сапасы" бағыты бойынша орталық мемлекеттік органның бағасы; </w:t>
      </w:r>
    </w:p>
    <w:p>
      <w:pPr>
        <w:spacing w:after="0"/>
        <w:ind w:left="0"/>
        <w:jc w:val="both"/>
      </w:pPr>
      <w:r>
        <w:rPr>
          <w:rFonts w:ascii="Times New Roman"/>
          <w:b w:val="false"/>
          <w:i w:val="false"/>
          <w:color w:val="000000"/>
          <w:sz w:val="28"/>
        </w:rPr>
        <w:t>
      T – "Мемлекеттік қызметтерді көрсетудің сапасы" бағыты бойынша жергілікті атқарушы органның бағасы;</w:t>
      </w:r>
    </w:p>
    <w:p>
      <w:pPr>
        <w:spacing w:after="0"/>
        <w:ind w:left="0"/>
        <w:jc w:val="both"/>
      </w:pPr>
      <w:r>
        <w:rPr>
          <w:rFonts w:ascii="Times New Roman"/>
          <w:b w:val="false"/>
          <w:i w:val="false"/>
          <w:color w:val="000000"/>
          <w:sz w:val="28"/>
        </w:rPr>
        <w:t>
      D – "Мемлекеттік органның ашықтығы" бағыты бойынша орталық мемлекеттік органның бағасы;</w:t>
      </w:r>
    </w:p>
    <w:p>
      <w:pPr>
        <w:spacing w:after="0"/>
        <w:ind w:left="0"/>
        <w:jc w:val="both"/>
      </w:pPr>
      <w:r>
        <w:rPr>
          <w:rFonts w:ascii="Times New Roman"/>
          <w:b w:val="false"/>
          <w:i w:val="false"/>
          <w:color w:val="000000"/>
          <w:sz w:val="28"/>
        </w:rPr>
        <w:t>
      F – "Мемлекеттік органның ашықтығы" бағыты бойынша жергілікті атқарушы органның бағасы.</w:t>
      </w:r>
    </w:p>
    <w:p>
      <w:pPr>
        <w:spacing w:after="0"/>
        <w:ind w:left="0"/>
        <w:jc w:val="both"/>
      </w:pPr>
      <w:r>
        <w:rPr>
          <w:rFonts w:ascii="Times New Roman"/>
          <w:b w:val="false"/>
          <w:i w:val="false"/>
          <w:color w:val="000000"/>
          <w:sz w:val="28"/>
        </w:rPr>
        <w:t>
      H – "Шағымдар мен арыздарды қарау сапасы" бағыты бойынша орталық мемлекеттік органның бағасы;</w:t>
      </w:r>
    </w:p>
    <w:p>
      <w:pPr>
        <w:spacing w:after="0"/>
        <w:ind w:left="0"/>
        <w:jc w:val="both"/>
      </w:pPr>
      <w:r>
        <w:rPr>
          <w:rFonts w:ascii="Times New Roman"/>
          <w:b w:val="false"/>
          <w:i w:val="false"/>
          <w:color w:val="000000"/>
          <w:sz w:val="28"/>
        </w:rPr>
        <w:t>
      Y – "Шағымдар мен арыздарды қарау сапасы" бағыты бойынша жергілікті атқарушы органның бағасы;</w:t>
      </w:r>
    </w:p>
    <w:bookmarkStart w:name="z160" w:id="152"/>
    <w:p>
      <w:pPr>
        <w:spacing w:after="0"/>
        <w:ind w:left="0"/>
        <w:jc w:val="both"/>
      </w:pPr>
      <w:r>
        <w:rPr>
          <w:rFonts w:ascii="Times New Roman"/>
          <w:b w:val="false"/>
          <w:i w:val="false"/>
          <w:color w:val="000000"/>
          <w:sz w:val="28"/>
        </w:rPr>
        <w:t>
      116. Мемлекеттік орган тиімділігінің жоғарғы дәрежесі 90-нан 100 баллға дейінгі, орташа дәрежесі – 70-тен 89,99 баллға дейінгі, төменгі дәрежесі – 50-ден 69,99 баллға дейінгі бағаның көрсеткішіне сәйкес келеді. Бағалау нәтижесі бойынша 50 баллдан аз жинаған мемлекеттік органның қызметі тиімсіз деп танылады.</w:t>
      </w:r>
    </w:p>
    <w:bookmarkEnd w:id="152"/>
    <w:bookmarkStart w:name="z161" w:id="153"/>
    <w:p>
      <w:pPr>
        <w:spacing w:after="0"/>
        <w:ind w:left="0"/>
        <w:jc w:val="left"/>
      </w:pPr>
      <w:r>
        <w:rPr>
          <w:rFonts w:ascii="Times New Roman"/>
          <w:b/>
          <w:i w:val="false"/>
          <w:color w:val="000000"/>
        </w:rPr>
        <w:t xml:space="preserve"> 7-тарау. Қорытынды ережелер</w:t>
      </w:r>
    </w:p>
    <w:bookmarkEnd w:id="153"/>
    <w:bookmarkStart w:name="z162" w:id="154"/>
    <w:p>
      <w:pPr>
        <w:spacing w:after="0"/>
        <w:ind w:left="0"/>
        <w:jc w:val="both"/>
      </w:pPr>
      <w:r>
        <w:rPr>
          <w:rFonts w:ascii="Times New Roman"/>
          <w:b w:val="false"/>
          <w:i w:val="false"/>
          <w:color w:val="000000"/>
          <w:sz w:val="28"/>
        </w:rPr>
        <w:t>
      117. Бағалау нәтижелері туралы қорытындыны алған күннен бастап бағаланатын мемлекеттік орган бағалау нәтижелерімен келіспеген жағдайда, бес жұмыс күні ішінде бағалауға Агенттікке, Министрлікке, сервистік интеграторге немесе Комитетке дәлелді құжаттармен бірге қарсылықтарын жолдайды.</w:t>
      </w:r>
    </w:p>
    <w:bookmarkEnd w:id="154"/>
    <w:bookmarkStart w:name="z163" w:id="155"/>
    <w:p>
      <w:pPr>
        <w:spacing w:after="0"/>
        <w:ind w:left="0"/>
        <w:jc w:val="both"/>
      </w:pPr>
      <w:r>
        <w:rPr>
          <w:rFonts w:ascii="Times New Roman"/>
          <w:b w:val="false"/>
          <w:i w:val="false"/>
          <w:color w:val="000000"/>
          <w:sz w:val="28"/>
        </w:rPr>
        <w:t>
      118. Комиссияның жұмыс органы мемлекеттік органдардың шағымдану рәсімдерінен кейін бес жұмыс күннен кешіктірмей енгізілген шағымдары бойынша бағалауға уәкілетті органдардың өкілдерін тарта отырып, тиімділікті бағалаудың жеке нәтижелеріне тексеру өткізуді өз бетінше ұсынуға құқылы.</w:t>
      </w:r>
    </w:p>
    <w:bookmarkEnd w:id="155"/>
    <w:bookmarkStart w:name="z164" w:id="156"/>
    <w:p>
      <w:pPr>
        <w:spacing w:after="0"/>
        <w:ind w:left="0"/>
        <w:jc w:val="both"/>
      </w:pPr>
      <w:r>
        <w:rPr>
          <w:rFonts w:ascii="Times New Roman"/>
          <w:b w:val="false"/>
          <w:i w:val="false"/>
          <w:color w:val="000000"/>
          <w:sz w:val="28"/>
        </w:rPr>
        <w:t>
      119. Белгіленген мерзім өткеннен кейін бағаланатын мемлекеттік органдардың қарсылықтары қабылданбайды.</w:t>
      </w:r>
    </w:p>
    <w:bookmarkEnd w:id="156"/>
    <w:bookmarkStart w:name="z165" w:id="157"/>
    <w:p>
      <w:pPr>
        <w:spacing w:after="0"/>
        <w:ind w:left="0"/>
        <w:jc w:val="both"/>
      </w:pPr>
      <w:r>
        <w:rPr>
          <w:rFonts w:ascii="Times New Roman"/>
          <w:b w:val="false"/>
          <w:i w:val="false"/>
          <w:color w:val="000000"/>
          <w:sz w:val="28"/>
        </w:rPr>
        <w:t>
      120. Бағалау нәтижелеріне қарсылықтар болмаған жағдайда, бағаланатын мемлекеттік орган қорытындыны алған күннен бастап бес жұмыс күні ішінде Агенттікке, Министрлікке, сервистік интеграторге немесе Комитетке тиісті хабарлама жолдайды.</w:t>
      </w:r>
    </w:p>
    <w:bookmarkEnd w:id="157"/>
    <w:bookmarkStart w:name="z166" w:id="158"/>
    <w:p>
      <w:pPr>
        <w:spacing w:after="0"/>
        <w:ind w:left="0"/>
        <w:jc w:val="both"/>
      </w:pPr>
      <w:r>
        <w:rPr>
          <w:rFonts w:ascii="Times New Roman"/>
          <w:b w:val="false"/>
          <w:i w:val="false"/>
          <w:color w:val="000000"/>
          <w:sz w:val="28"/>
        </w:rPr>
        <w:t>
      121. Агенттікте, Министрлікте, сервистік интеграторда немесе Комитетте қарсылықтарды қарау үшін арнайы комиссиялар құрылады, олардың құрамына қарсылықтарды ұсынған бағаланатын мемлекеттік органдардың қызметкерлері, бағалауға уәкілетті органдардың, қарсылықтарды ұсынған мемлекеттік органдарды бағалауға қатыспаған қызметкерлері, кемінде 5 мүшеден тұратын Комиссияның жұмыс органының өкілдері кіреді.</w:t>
      </w:r>
    </w:p>
    <w:bookmarkEnd w:id="158"/>
    <w:bookmarkStart w:name="z167" w:id="159"/>
    <w:p>
      <w:pPr>
        <w:spacing w:after="0"/>
        <w:ind w:left="0"/>
        <w:jc w:val="both"/>
      </w:pPr>
      <w:r>
        <w:rPr>
          <w:rFonts w:ascii="Times New Roman"/>
          <w:b w:val="false"/>
          <w:i w:val="false"/>
          <w:color w:val="000000"/>
          <w:sz w:val="28"/>
        </w:rPr>
        <w:t>
      122. Арнайы комиссиялар он бес күнтізбелік күннің ішінде бағаланатын мемлекеттік органдардан шағымдарды қабылдау немесе қабылдамау туралы ұжымдық шешім қабылдайды.</w:t>
      </w:r>
    </w:p>
    <w:bookmarkEnd w:id="159"/>
    <w:bookmarkStart w:name="z168" w:id="160"/>
    <w:p>
      <w:pPr>
        <w:spacing w:after="0"/>
        <w:ind w:left="0"/>
        <w:jc w:val="both"/>
      </w:pPr>
      <w:r>
        <w:rPr>
          <w:rFonts w:ascii="Times New Roman"/>
          <w:b w:val="false"/>
          <w:i w:val="false"/>
          <w:color w:val="000000"/>
          <w:sz w:val="28"/>
        </w:rPr>
        <w:t>
      123. "Мемлекеттік қызметтерді көрсетудің сапасы" бағыты бойынша Агенттіктің тиімділігін бағалау нәтижелеріне шағымдану рәсімдері өткізілгеннен кейін Қазақстан Республикасы Президентінің Әкімшілігімен бағалау нәтижелері туралы қорытынды Агенттікке жолданады.</w:t>
      </w:r>
    </w:p>
    <w:bookmarkEnd w:id="160"/>
    <w:bookmarkStart w:name="z169" w:id="161"/>
    <w:p>
      <w:pPr>
        <w:spacing w:after="0"/>
        <w:ind w:left="0"/>
        <w:jc w:val="both"/>
      </w:pPr>
      <w:r>
        <w:rPr>
          <w:rFonts w:ascii="Times New Roman"/>
          <w:b w:val="false"/>
          <w:i w:val="false"/>
          <w:color w:val="000000"/>
          <w:sz w:val="28"/>
        </w:rPr>
        <w:t>
      124. Агенттіктің, Бас прокуратураның, Жоғарғы Сот аппаратының тиімділігін бағалау нәтижелеріне "Мемлекеттік органның ашықтығы" бағыты бойынша шағымдану рәсімі жүргізілгеннен кейін Қазақстан Республикасы Президентінің Әкімшілігі тиімділікті бағалау нәтижелері туралы қорытындыны Агенттікке енгізеді.</w:t>
      </w:r>
    </w:p>
    <w:bookmarkEnd w:id="161"/>
    <w:bookmarkStart w:name="z170" w:id="162"/>
    <w:p>
      <w:pPr>
        <w:spacing w:after="0"/>
        <w:ind w:left="0"/>
        <w:jc w:val="both"/>
      </w:pPr>
      <w:r>
        <w:rPr>
          <w:rFonts w:ascii="Times New Roman"/>
          <w:b w:val="false"/>
          <w:i w:val="false"/>
          <w:color w:val="000000"/>
          <w:sz w:val="28"/>
        </w:rPr>
        <w:t>
      125. Министрліктің тиімділігін бағалау нәтижелеріне "Мемлекеттік органның ашықтығы" бағыты бойынша шағымдану рәсімі жүргізілгеннен кейін Қазақстан Республикасы Премьер-Министрінің Кеңсесімен тиімділікті бағалау нәтижелері туралы қорытындыны Агенттікке енгізеді.</w:t>
      </w:r>
    </w:p>
    <w:bookmarkEnd w:id="162"/>
    <w:bookmarkStart w:name="z171" w:id="163"/>
    <w:p>
      <w:pPr>
        <w:spacing w:after="0"/>
        <w:ind w:left="0"/>
        <w:jc w:val="both"/>
      </w:pPr>
      <w:r>
        <w:rPr>
          <w:rFonts w:ascii="Times New Roman"/>
          <w:b w:val="false"/>
          <w:i w:val="false"/>
          <w:color w:val="000000"/>
          <w:sz w:val="28"/>
        </w:rPr>
        <w:t>
      126. "Мемлекеттік органдардың ашықтығы" бағыты бойынша мемлекеттік органдар тиімділігін бағалау нәтижелеріне шағымдану рәсімдері өткізілгеннен кейін Министрлікпен бағалау нәтижелері туралы қорытынды Агенттікке бағаланатын мемлекеттік органның қарсылықтарын қарау жөніндегі арнайы комиссия отырысы күнінен кейін бес жұмыс күндік мерзімнен кешіктірілмей жолданады.</w:t>
      </w:r>
    </w:p>
    <w:bookmarkEnd w:id="163"/>
    <w:bookmarkStart w:name="z172" w:id="164"/>
    <w:p>
      <w:pPr>
        <w:spacing w:after="0"/>
        <w:ind w:left="0"/>
        <w:jc w:val="both"/>
      </w:pPr>
      <w:r>
        <w:rPr>
          <w:rFonts w:ascii="Times New Roman"/>
          <w:b w:val="false"/>
          <w:i w:val="false"/>
          <w:color w:val="000000"/>
          <w:sz w:val="28"/>
        </w:rPr>
        <w:t>
      127. "Шағымдар мен арыздарды қарау сапасы" бағыты бойынша тиімділікті бағалау нәтижелеріне шағымдану рәсімін өткізгеннен кейін Комитет тиімділікті бағалау нәтижелері туралы қорытындыны Агенттікке бағаланатын мемлекеттік органның шағымдарын қарау бойынша арнайы комиссия мәжілісінен кейін бес жұмыс күннен кешіктірмей енгізеді.</w:t>
      </w:r>
    </w:p>
    <w:bookmarkEnd w:id="164"/>
    <w:bookmarkStart w:name="z173" w:id="165"/>
    <w:p>
      <w:pPr>
        <w:spacing w:after="0"/>
        <w:ind w:left="0"/>
        <w:jc w:val="both"/>
      </w:pPr>
      <w:r>
        <w:rPr>
          <w:rFonts w:ascii="Times New Roman"/>
          <w:b w:val="false"/>
          <w:i w:val="false"/>
          <w:color w:val="000000"/>
          <w:sz w:val="28"/>
        </w:rPr>
        <w:t>
      128. "Мемлекеттік қызметтерді көрсетудің сапасы" бағыты бойынша мемлекеттік органдар тиімділігін бағалау нәтижелеріне шағымдану рәсімдері өткізілгеннен кейін Агенттікпен "Мемлекеттік қызметтерді көрсетудің сапасы" бағытынын бағалау нәтижелері туралы қорытынды "Мемлекеттік органның жеке және заңды тұлғалармен өзара іс-қимылы" блогы бойынша бағаланатын мемлекеттік органның бағалау нәтижелері туралы қорытындыны әзірлеу үшін қолданылады.</w:t>
      </w:r>
    </w:p>
    <w:bookmarkEnd w:id="165"/>
    <w:bookmarkStart w:name="z174" w:id="166"/>
    <w:p>
      <w:pPr>
        <w:spacing w:after="0"/>
        <w:ind w:left="0"/>
        <w:jc w:val="both"/>
      </w:pPr>
      <w:r>
        <w:rPr>
          <w:rFonts w:ascii="Times New Roman"/>
          <w:b w:val="false"/>
          <w:i w:val="false"/>
          <w:color w:val="000000"/>
          <w:sz w:val="28"/>
        </w:rPr>
        <w:t xml:space="preserve">
      129. "Мемлекеттік органның жеке және заңды тұлғалармен өзара іс-қимылы" блогы бойынша бағаланатын мемлекеттік органның қызметінің тиімділігін бағалау нәтижелері туралы қорытынды Агенттікпен осы Әдістеменің </w:t>
      </w:r>
      <w:r>
        <w:rPr>
          <w:rFonts w:ascii="Times New Roman"/>
          <w:b w:val="false"/>
          <w:i w:val="false"/>
          <w:color w:val="000000"/>
          <w:sz w:val="28"/>
        </w:rPr>
        <w:t>17-қосымшасына</w:t>
      </w:r>
      <w:r>
        <w:rPr>
          <w:rFonts w:ascii="Times New Roman"/>
          <w:b w:val="false"/>
          <w:i w:val="false"/>
          <w:color w:val="000000"/>
          <w:sz w:val="28"/>
        </w:rPr>
        <w:t xml:space="preserve"> сәйкес әзірленеді және мемлекеттік жоспарлау жөніндегі уәкілетті органға жолданады.</w:t>
      </w:r>
    </w:p>
    <w:bookmarkEnd w:id="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жеке және заңды тұлғалармен</w:t>
            </w:r>
            <w:r>
              <w:br/>
            </w:r>
            <w:r>
              <w:rPr>
                <w:rFonts w:ascii="Times New Roman"/>
                <w:b w:val="false"/>
                <w:i w:val="false"/>
                <w:color w:val="000000"/>
                <w:sz w:val="20"/>
              </w:rPr>
              <w:t>өзара іс-қимылын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Есептік ақпаратта мазмұндалған мәліметтерді қайта тексеру қорытындысы бойынша САЛЫСТЫРУ АКТІСІ</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(орталық мемлекеттік органның/ жергілікті атқарушы органның атауы)</w:t>
      </w:r>
    </w:p>
    <w:p>
      <w:pPr>
        <w:spacing w:after="0"/>
        <w:ind w:left="0"/>
        <w:jc w:val="both"/>
      </w:pPr>
      <w:r>
        <w:rPr>
          <w:rFonts w:ascii="Times New Roman"/>
          <w:b w:val="false"/>
          <w:i w:val="false"/>
          <w:color w:val="000000"/>
          <w:sz w:val="28"/>
        </w:rPr>
        <w:t xml:space="preserve">
      _____________ </w:t>
      </w:r>
    </w:p>
    <w:p>
      <w:pPr>
        <w:spacing w:after="0"/>
        <w:ind w:left="0"/>
        <w:jc w:val="both"/>
      </w:pPr>
      <w:r>
        <w:rPr>
          <w:rFonts w:ascii="Times New Roman"/>
          <w:b w:val="false"/>
          <w:i w:val="false"/>
          <w:color w:val="000000"/>
          <w:sz w:val="28"/>
        </w:rPr>
        <w:t>
      (есептік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0"/>
        <w:gridCol w:w="4420"/>
        <w:gridCol w:w="3460"/>
      </w:tblGrid>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Сенімде емес ақпаратты ұсынуы</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Алынып тасталатын балдар</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Сенімсіз ақпарат ұсынылған. Қайта қарау барысында келесі деректердің шындығына сәйкессіздіктері анықталды:</w:t>
      </w:r>
    </w:p>
    <w:p>
      <w:pPr>
        <w:spacing w:after="0"/>
        <w:ind w:left="0"/>
        <w:jc w:val="both"/>
      </w:pPr>
      <w:r>
        <w:rPr>
          <w:rFonts w:ascii="Times New Roman"/>
          <w:b w:val="false"/>
          <w:i w:val="false"/>
          <w:color w:val="000000"/>
          <w:sz w:val="28"/>
        </w:rPr>
        <w:t>
      1) 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_____________________________________________________________________</w:t>
      </w:r>
    </w:p>
    <w:p>
      <w:pPr>
        <w:spacing w:after="0"/>
        <w:ind w:left="0"/>
        <w:jc w:val="both"/>
      </w:pPr>
      <w:r>
        <w:rPr>
          <w:rFonts w:ascii="Times New Roman"/>
          <w:b w:val="false"/>
          <w:i w:val="false"/>
          <w:color w:val="000000"/>
          <w:sz w:val="28"/>
        </w:rPr>
        <w:t>
      ҚОРЫТЫНДЫ АЛЫП ТАСТАУ: ______ баллды құрады.</w:t>
      </w:r>
    </w:p>
    <w:p>
      <w:pPr>
        <w:spacing w:after="0"/>
        <w:ind w:left="0"/>
        <w:jc w:val="both"/>
      </w:pPr>
      <w:r>
        <w:rPr>
          <w:rFonts w:ascii="Times New Roman"/>
          <w:b w:val="false"/>
          <w:i w:val="false"/>
          <w:color w:val="000000"/>
          <w:sz w:val="28"/>
        </w:rPr>
        <w:t>
      Уәкілетті органның өкілі, лауызымы ________________________________________ (мерзімі) (қолы) (қолдың мағынасын ашу)</w:t>
      </w:r>
    </w:p>
    <w:p>
      <w:pPr>
        <w:spacing w:after="0"/>
        <w:ind w:left="0"/>
        <w:jc w:val="both"/>
      </w:pPr>
      <w:r>
        <w:rPr>
          <w:rFonts w:ascii="Times New Roman"/>
          <w:b w:val="false"/>
          <w:i w:val="false"/>
          <w:color w:val="000000"/>
          <w:sz w:val="28"/>
        </w:rPr>
        <w:t>
      Бағаланушы мемлекеттік органның өкілі, лауызымы __________________________ (мерзімі) (қолы) (қолдың мағынасын ашу)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жеке және заңды тұлғалармен</w:t>
            </w:r>
            <w:r>
              <w:br/>
            </w:r>
            <w:r>
              <w:rPr>
                <w:rFonts w:ascii="Times New Roman"/>
                <w:b w:val="false"/>
                <w:i w:val="false"/>
                <w:color w:val="000000"/>
                <w:sz w:val="20"/>
              </w:rPr>
              <w:t>өзара іс-қимылын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Орталық мемлекеттік органдармен, олардың ведомстволарымен, аумақтық бөлімшелермен, ведомстволардың аумақтық бөлімшелерімен, ведомстволық бағынышты ұйымдарымен және олардың филиалдарымен, сондай-ақ облыстардың, республикалық маңызы бар қалалардың, астананың, аудандардың, облыстық маңызы бар қалалардың, қаладағы аудандар әкімдіктерінің, аудандық маңызы бар қалалардың, кенттердің, ауылдардың, ауылдық округтардың жергілікті атқарушы органдарымен ұсынылатын мемлекеттік қызметтердің көрсетілу сапасын бағалау өлшемшарттары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5"/>
        <w:gridCol w:w="5105"/>
        <w:gridCol w:w="4320"/>
      </w:tblGrid>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Өлшемнің атауы</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көрсетудің сапасына қанағаттандырылуы</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мерзімдерінің сақталу</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қызметтердің көрсетілу сапасын қамтамасыз ету</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қызметтердің көрсетілу сапасына ішкі бақылау</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 тізілімін кеңейту</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Композитті мемлекеттік қызметтер</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оңтайландыру</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көрсетудің сапасына қанағаттандырылуы</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қызметтер көрсету мерзімдерінің сақталу </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қызметтердің көрсетілу сапасын қамтамасыз ету</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қызметтердің көрсетілу сапасына ішкі бақылау</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жеке және заңды тұлғалармен</w:t>
            </w:r>
            <w:r>
              <w:br/>
            </w:r>
            <w:r>
              <w:rPr>
                <w:rFonts w:ascii="Times New Roman"/>
                <w:b w:val="false"/>
                <w:i w:val="false"/>
                <w:color w:val="000000"/>
                <w:sz w:val="20"/>
              </w:rPr>
              <w:t>өзара іс-қимылын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Орталық мемлекеттік органдармен ұсынылатын мемлекеттік қызметтердің көрсетілу сапасын бағалау нәтижелері туралы қорытынды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(орталық мемлекеттік органның атауы)</w:t>
      </w:r>
    </w:p>
    <w:p>
      <w:pPr>
        <w:spacing w:after="0"/>
        <w:ind w:left="0"/>
        <w:jc w:val="both"/>
      </w:pPr>
      <w:r>
        <w:rPr>
          <w:rFonts w:ascii="Times New Roman"/>
          <w:b w:val="false"/>
          <w:i w:val="false"/>
          <w:color w:val="000000"/>
          <w:sz w:val="28"/>
        </w:rPr>
        <w:t xml:space="preserve">
      ___________ </w:t>
      </w:r>
    </w:p>
    <w:p>
      <w:pPr>
        <w:spacing w:after="0"/>
        <w:ind w:left="0"/>
        <w:jc w:val="both"/>
      </w:pPr>
      <w:r>
        <w:rPr>
          <w:rFonts w:ascii="Times New Roman"/>
          <w:b w:val="false"/>
          <w:i w:val="false"/>
          <w:color w:val="000000"/>
          <w:sz w:val="28"/>
        </w:rPr>
        <w:t>
      (есеп кезеңі)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3"/>
        <w:gridCol w:w="4188"/>
        <w:gridCol w:w="1014"/>
        <w:gridCol w:w="4815"/>
      </w:tblGrid>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өлшемдері</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 балл</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көрсетудің сапасына қанағаттандырылуы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мерзімдерінің сақталу</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қызметтердің көрсетілу сапасын қамтамасыз ету</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қызметтердің көрсетілу сапасына ішкі бақылау</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 тізілімін кеңейту</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Композитті мемлекетті қызметтер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оңтайландыру</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 бойынша жалпы баға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баллдары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Шегерілген айыппұл баллдарын есептегендегі қорытынды баға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Орталық мемлекеттік органның қызметінің бағалау өлшемдері бойынша тиімділігін талдау:</w:t>
      </w:r>
    </w:p>
    <w:p>
      <w:pPr>
        <w:spacing w:after="0"/>
        <w:ind w:left="0"/>
        <w:jc w:val="both"/>
      </w:pPr>
      <w:r>
        <w:rPr>
          <w:rFonts w:ascii="Times New Roman"/>
          <w:b w:val="false"/>
          <w:i w:val="false"/>
          <w:color w:val="000000"/>
          <w:sz w:val="28"/>
        </w:rPr>
        <w:t>
      1. "Мемлекеттік қызметтер көрсетудің сапасына қанағаттандырылуы" өлшемі бойынша;</w:t>
      </w:r>
    </w:p>
    <w:p>
      <w:pPr>
        <w:spacing w:after="0"/>
        <w:ind w:left="0"/>
        <w:jc w:val="both"/>
      </w:pPr>
      <w:r>
        <w:rPr>
          <w:rFonts w:ascii="Times New Roman"/>
          <w:b w:val="false"/>
          <w:i w:val="false"/>
          <w:color w:val="000000"/>
          <w:sz w:val="28"/>
        </w:rPr>
        <w:t>
      2. "Мемлекеттік қызметтер көрсету мерзімдерінің сақталу" өлшемі бойынша;</w:t>
      </w:r>
    </w:p>
    <w:p>
      <w:pPr>
        <w:spacing w:after="0"/>
        <w:ind w:left="0"/>
        <w:jc w:val="both"/>
      </w:pPr>
      <w:r>
        <w:rPr>
          <w:rFonts w:ascii="Times New Roman"/>
          <w:b w:val="false"/>
          <w:i w:val="false"/>
          <w:color w:val="000000"/>
          <w:sz w:val="28"/>
        </w:rPr>
        <w:t>
      3. "Мемлекеттік қызметтердің көрсетілу сапасын қамтамасыз ету" өлшемі бойынша;</w:t>
      </w:r>
    </w:p>
    <w:p>
      <w:pPr>
        <w:spacing w:after="0"/>
        <w:ind w:left="0"/>
        <w:jc w:val="both"/>
      </w:pPr>
      <w:r>
        <w:rPr>
          <w:rFonts w:ascii="Times New Roman"/>
          <w:b w:val="false"/>
          <w:i w:val="false"/>
          <w:color w:val="000000"/>
          <w:sz w:val="28"/>
        </w:rPr>
        <w:t>
      4. "Мемлекеттік қызметтердің көрсетілу сапасына ішкі бақылау" өлшемі бойынша;</w:t>
      </w:r>
    </w:p>
    <w:p>
      <w:pPr>
        <w:spacing w:after="0"/>
        <w:ind w:left="0"/>
        <w:jc w:val="both"/>
      </w:pPr>
      <w:r>
        <w:rPr>
          <w:rFonts w:ascii="Times New Roman"/>
          <w:b w:val="false"/>
          <w:i w:val="false"/>
          <w:color w:val="000000"/>
          <w:sz w:val="28"/>
        </w:rPr>
        <w:t>
      5. "Мемлекеттік көрсетілетін қызметтер тізілімін кеңейту" өлшемі бойынша;</w:t>
      </w:r>
    </w:p>
    <w:p>
      <w:pPr>
        <w:spacing w:after="0"/>
        <w:ind w:left="0"/>
        <w:jc w:val="both"/>
      </w:pPr>
      <w:r>
        <w:rPr>
          <w:rFonts w:ascii="Times New Roman"/>
          <w:b w:val="false"/>
          <w:i w:val="false"/>
          <w:color w:val="000000"/>
          <w:sz w:val="28"/>
        </w:rPr>
        <w:t>
      6. "Композитті мемлекетті қызметтер" өлшемі бойынша;</w:t>
      </w:r>
    </w:p>
    <w:p>
      <w:pPr>
        <w:spacing w:after="0"/>
        <w:ind w:left="0"/>
        <w:jc w:val="both"/>
      </w:pPr>
      <w:r>
        <w:rPr>
          <w:rFonts w:ascii="Times New Roman"/>
          <w:b w:val="false"/>
          <w:i w:val="false"/>
          <w:color w:val="000000"/>
          <w:sz w:val="28"/>
        </w:rPr>
        <w:t>
      7. "Мемлекеттік қызметтерді оңтайландыру" өлшемі бойынша.</w:t>
      </w:r>
    </w:p>
    <w:p>
      <w:pPr>
        <w:spacing w:after="0"/>
        <w:ind w:left="0"/>
        <w:jc w:val="both"/>
      </w:pPr>
      <w:r>
        <w:rPr>
          <w:rFonts w:ascii="Times New Roman"/>
          <w:b w:val="false"/>
          <w:i w:val="false"/>
          <w:color w:val="000000"/>
          <w:sz w:val="28"/>
        </w:rPr>
        <w:t>
      Қорытындылар мен ұсыныстар:</w:t>
      </w:r>
    </w:p>
    <w:tbl>
      <w:tblPr>
        <w:tblW w:w="0" w:type="auto"/>
        <w:tblCellSpacing w:w="0" w:type="auto"/>
        <w:tblBorders>
          <w:top w:val="none"/>
          <w:left w:val="none"/>
          <w:bottom w:val="none"/>
          <w:right w:val="none"/>
          <w:insideH w:val="none"/>
          <w:insideV w:val="none"/>
        </w:tblBorders>
      </w:tblPr>
      <w:tblGrid>
        <w:gridCol w:w="2996"/>
        <w:gridCol w:w="3075"/>
        <w:gridCol w:w="6229"/>
      </w:tblGrid>
      <w:tr>
        <w:trPr>
          <w:trHeight w:val="30" w:hRule="atLeast"/>
        </w:trPr>
        <w:tc>
          <w:tcPr>
            <w:tcW w:w="29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және сыбайлас жемқорлыққа қарсы іс-қимыл агенттігі Төрағасының орынбасары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 </w:t>
            </w:r>
            <w:r>
              <w:br/>
            </w:r>
            <w:r>
              <w:rPr>
                <w:rFonts w:ascii="Times New Roman"/>
                <w:b w:val="false"/>
                <w:i w:val="false"/>
                <w:color w:val="000000"/>
                <w:sz w:val="20"/>
              </w:rPr>
              <w:t>
(қолы)</w:t>
            </w:r>
          </w:p>
        </w:tc>
        <w:tc>
          <w:tcPr>
            <w:tcW w:w="62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 </w:t>
            </w:r>
            <w:r>
              <w:br/>
            </w:r>
            <w:r>
              <w:rPr>
                <w:rFonts w:ascii="Times New Roman"/>
                <w:b w:val="false"/>
                <w:i w:val="false"/>
                <w:color w:val="000000"/>
                <w:sz w:val="20"/>
              </w:rPr>
              <w:t>
(қолдың мағынасын ашу)</w:t>
            </w:r>
          </w:p>
        </w:tc>
      </w:tr>
      <w:tr>
        <w:trPr>
          <w:trHeight w:val="30" w:hRule="atLeast"/>
        </w:trPr>
        <w:tc>
          <w:tcPr>
            <w:tcW w:w="29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істеріжәне сыбайлас жемқорлыққа қарсы іс-қимыл агенттігінің мемлекеттік көрсетілетін қызметтердің сапасын бағалауға және бақылауға жауапты құрылымдық бөлімшенің басшысы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 </w:t>
            </w:r>
            <w:r>
              <w:br/>
            </w:r>
            <w:r>
              <w:rPr>
                <w:rFonts w:ascii="Times New Roman"/>
                <w:b w:val="false"/>
                <w:i w:val="false"/>
                <w:color w:val="000000"/>
                <w:sz w:val="20"/>
              </w:rPr>
              <w:t>
(қолы)</w:t>
            </w:r>
          </w:p>
        </w:tc>
        <w:tc>
          <w:tcPr>
            <w:tcW w:w="62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 </w:t>
            </w:r>
            <w:r>
              <w:br/>
            </w:r>
            <w:r>
              <w:rPr>
                <w:rFonts w:ascii="Times New Roman"/>
                <w:b w:val="false"/>
                <w:i w:val="false"/>
                <w:color w:val="000000"/>
                <w:sz w:val="20"/>
              </w:rPr>
              <w:t>
(қолдың мағынасын ашу)</w:t>
            </w:r>
          </w:p>
        </w:tc>
      </w:tr>
      <w:tr>
        <w:trPr>
          <w:trHeight w:val="30" w:hRule="atLeast"/>
        </w:trPr>
        <w:tc>
          <w:tcPr>
            <w:tcW w:w="29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 20__ж.</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жеке және заңды тұлғалармен</w:t>
            </w:r>
            <w:r>
              <w:br/>
            </w:r>
            <w:r>
              <w:rPr>
                <w:rFonts w:ascii="Times New Roman"/>
                <w:b w:val="false"/>
                <w:i w:val="false"/>
                <w:color w:val="000000"/>
                <w:sz w:val="20"/>
              </w:rPr>
              <w:t>өзара іс-қимылын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Жергілікті атқарушы органдармен ұсынылатын мемлекеттік қызметтердің көрсетілу сапасын бағалау нәтижелері туралы қорытынды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(жергілікті атқарушы органның атауы)</w:t>
      </w:r>
    </w:p>
    <w:p>
      <w:pPr>
        <w:spacing w:after="0"/>
        <w:ind w:left="0"/>
        <w:jc w:val="both"/>
      </w:pPr>
      <w:r>
        <w:rPr>
          <w:rFonts w:ascii="Times New Roman"/>
          <w:b w:val="false"/>
          <w:i w:val="false"/>
          <w:color w:val="000000"/>
          <w:sz w:val="28"/>
        </w:rPr>
        <w:t xml:space="preserve">
      ________________ </w:t>
      </w:r>
    </w:p>
    <w:p>
      <w:pPr>
        <w:spacing w:after="0"/>
        <w:ind w:left="0"/>
        <w:jc w:val="both"/>
      </w:pPr>
      <w:r>
        <w:rPr>
          <w:rFonts w:ascii="Times New Roman"/>
          <w:b w:val="false"/>
          <w:i w:val="false"/>
          <w:color w:val="000000"/>
          <w:sz w:val="28"/>
        </w:rPr>
        <w:t>
      (есеп кезеңі)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3"/>
        <w:gridCol w:w="4188"/>
        <w:gridCol w:w="1014"/>
        <w:gridCol w:w="4815"/>
      </w:tblGrid>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өлшемдері</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 балл</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көрсетудің сапасына қанағаттандырылуы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мерзімдерінің сақталу</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қызметтердің көрсетілу сапасын қамтамасыз ету</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қызметтердің көрсетілу сапасына ішкі бақылау</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 бойынша жалпы баға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баллдары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Шегерілген айыппұл баллдарын есептегендегі қорытынды баға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Жергілікті атқарушы органның қызметінің бағалау өлшемдері бойынша тиімділігін талдау:</w:t>
      </w:r>
    </w:p>
    <w:p>
      <w:pPr>
        <w:spacing w:after="0"/>
        <w:ind w:left="0"/>
        <w:jc w:val="both"/>
      </w:pPr>
      <w:r>
        <w:rPr>
          <w:rFonts w:ascii="Times New Roman"/>
          <w:b w:val="false"/>
          <w:i w:val="false"/>
          <w:color w:val="000000"/>
          <w:sz w:val="28"/>
        </w:rPr>
        <w:t>
      8. "Мемлекеттік қызметтерді көрсетудің сапасына қанағаттандырылуы" өлшемі бойынша;</w:t>
      </w:r>
    </w:p>
    <w:p>
      <w:pPr>
        <w:spacing w:after="0"/>
        <w:ind w:left="0"/>
        <w:jc w:val="both"/>
      </w:pPr>
      <w:r>
        <w:rPr>
          <w:rFonts w:ascii="Times New Roman"/>
          <w:b w:val="false"/>
          <w:i w:val="false"/>
          <w:color w:val="000000"/>
          <w:sz w:val="28"/>
        </w:rPr>
        <w:t>
      9. "Мемлекеттік қызметтерді көрсету мерзімдерінің сақталу" өлшемі бойынша;</w:t>
      </w:r>
    </w:p>
    <w:p>
      <w:pPr>
        <w:spacing w:after="0"/>
        <w:ind w:left="0"/>
        <w:jc w:val="both"/>
      </w:pPr>
      <w:r>
        <w:rPr>
          <w:rFonts w:ascii="Times New Roman"/>
          <w:b w:val="false"/>
          <w:i w:val="false"/>
          <w:color w:val="000000"/>
          <w:sz w:val="28"/>
        </w:rPr>
        <w:t>
      10. "Мемлекеттік қызметтердің көрсетілу сапасын қамтамасыз ету" өлшемі бойынша;</w:t>
      </w:r>
    </w:p>
    <w:p>
      <w:pPr>
        <w:spacing w:after="0"/>
        <w:ind w:left="0"/>
        <w:jc w:val="both"/>
      </w:pPr>
      <w:r>
        <w:rPr>
          <w:rFonts w:ascii="Times New Roman"/>
          <w:b w:val="false"/>
          <w:i w:val="false"/>
          <w:color w:val="000000"/>
          <w:sz w:val="28"/>
        </w:rPr>
        <w:t>
      11. "Мемлекеттік қызметтердің көрсетілу сапасына ішкі бақылау" өлшемі бойынша.</w:t>
      </w:r>
    </w:p>
    <w:p>
      <w:pPr>
        <w:spacing w:after="0"/>
        <w:ind w:left="0"/>
        <w:jc w:val="both"/>
      </w:pPr>
      <w:r>
        <w:rPr>
          <w:rFonts w:ascii="Times New Roman"/>
          <w:b w:val="false"/>
          <w:i w:val="false"/>
          <w:color w:val="000000"/>
          <w:sz w:val="28"/>
        </w:rPr>
        <w:t>
      Қорытындылар мен ұсыныстар:</w:t>
      </w:r>
    </w:p>
    <w:tbl>
      <w:tblPr>
        <w:tblW w:w="0" w:type="auto"/>
        <w:tblCellSpacing w:w="0" w:type="auto"/>
        <w:tblBorders>
          <w:top w:val="none"/>
          <w:left w:val="none"/>
          <w:bottom w:val="none"/>
          <w:right w:val="none"/>
          <w:insideH w:val="none"/>
          <w:insideV w:val="none"/>
        </w:tblBorders>
      </w:tblPr>
      <w:tblGrid>
        <w:gridCol w:w="3095"/>
        <w:gridCol w:w="3043"/>
        <w:gridCol w:w="6162"/>
      </w:tblGrid>
      <w:tr>
        <w:trPr>
          <w:trHeight w:val="30" w:hRule="atLeast"/>
        </w:trPr>
        <w:tc>
          <w:tcPr>
            <w:tcW w:w="3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және сыбайлас жемқорлыққа қарсы іс-қимыл агенттігі Төрағасының орынбасары</w:t>
            </w:r>
          </w:p>
        </w:tc>
        <w:tc>
          <w:tcPr>
            <w:tcW w:w="30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 </w:t>
            </w:r>
            <w:r>
              <w:br/>
            </w:r>
            <w:r>
              <w:rPr>
                <w:rFonts w:ascii="Times New Roman"/>
                <w:b w:val="false"/>
                <w:i w:val="false"/>
                <w:color w:val="000000"/>
                <w:sz w:val="20"/>
              </w:rPr>
              <w:t>
(қолы)</w:t>
            </w:r>
          </w:p>
        </w:tc>
        <w:tc>
          <w:tcPr>
            <w:tcW w:w="61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 </w:t>
            </w:r>
            <w:r>
              <w:br/>
            </w:r>
            <w:r>
              <w:rPr>
                <w:rFonts w:ascii="Times New Roman"/>
                <w:b w:val="false"/>
                <w:i w:val="false"/>
                <w:color w:val="000000"/>
                <w:sz w:val="20"/>
              </w:rPr>
              <w:t>
(қолдың мағынасын ашу)</w:t>
            </w:r>
          </w:p>
        </w:tc>
      </w:tr>
      <w:tr>
        <w:trPr>
          <w:trHeight w:val="30" w:hRule="atLeast"/>
        </w:trPr>
        <w:tc>
          <w:tcPr>
            <w:tcW w:w="3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және сыбайлас жемқорлыққа қарсы іс-қимыл агенттігінің мемлекеттік көрсетілетін қызметтердің сапасын бағалауға және бақылауға жауапты құрылымдық бөлімшенің басшысы</w:t>
            </w:r>
          </w:p>
        </w:tc>
        <w:tc>
          <w:tcPr>
            <w:tcW w:w="30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 </w:t>
            </w:r>
            <w:r>
              <w:br/>
            </w:r>
            <w:r>
              <w:rPr>
                <w:rFonts w:ascii="Times New Roman"/>
                <w:b w:val="false"/>
                <w:i w:val="false"/>
                <w:color w:val="000000"/>
                <w:sz w:val="20"/>
              </w:rPr>
              <w:t>
(қолы)</w:t>
            </w:r>
          </w:p>
        </w:tc>
        <w:tc>
          <w:tcPr>
            <w:tcW w:w="61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 </w:t>
            </w:r>
            <w:r>
              <w:br/>
            </w:r>
            <w:r>
              <w:rPr>
                <w:rFonts w:ascii="Times New Roman"/>
                <w:b w:val="false"/>
                <w:i w:val="false"/>
                <w:color w:val="000000"/>
                <w:sz w:val="20"/>
              </w:rPr>
              <w:t>
(қолдың мағынасын ашу)</w:t>
            </w:r>
          </w:p>
        </w:tc>
      </w:tr>
      <w:tr>
        <w:trPr>
          <w:trHeight w:val="30" w:hRule="atLeast"/>
        </w:trPr>
        <w:tc>
          <w:tcPr>
            <w:tcW w:w="30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 20__ ж.</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жеке және заңды тұлғалармен</w:t>
            </w:r>
            <w:r>
              <w:br/>
            </w:r>
            <w:r>
              <w:rPr>
                <w:rFonts w:ascii="Times New Roman"/>
                <w:b w:val="false"/>
                <w:i w:val="false"/>
                <w:color w:val="000000"/>
                <w:sz w:val="20"/>
              </w:rPr>
              <w:t>өзара іс-қимылын</w:t>
            </w:r>
            <w:r>
              <w:br/>
            </w:r>
            <w:r>
              <w:rPr>
                <w:rFonts w:ascii="Times New Roman"/>
                <w:b w:val="false"/>
                <w:i w:val="false"/>
                <w:color w:val="000000"/>
                <w:sz w:val="20"/>
              </w:rPr>
              <w:t>бағалау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"Мемлекеттік көрсетілетін қызметтердің оңтайландыру" және "Композитті мемлекеттік қызметтер" өлшемдері бойынша мемлекеттік қызметтер көрсету сапасын бағалау нәтижелері туралы қорытынды</w:t>
      </w:r>
    </w:p>
    <w:p>
      <w:pPr>
        <w:spacing w:after="0"/>
        <w:ind w:left="0"/>
        <w:jc w:val="both"/>
      </w:pP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(орталық мемлекеттік органның атауы)</w:t>
      </w:r>
    </w:p>
    <w:p>
      <w:pPr>
        <w:spacing w:after="0"/>
        <w:ind w:left="0"/>
        <w:jc w:val="both"/>
      </w:pPr>
      <w:r>
        <w:rPr>
          <w:rFonts w:ascii="Times New Roman"/>
          <w:b w:val="false"/>
          <w:i w:val="false"/>
          <w:color w:val="000000"/>
          <w:sz w:val="28"/>
        </w:rPr>
        <w:t xml:space="preserve">
      ___________ </w:t>
      </w:r>
    </w:p>
    <w:p>
      <w:pPr>
        <w:spacing w:after="0"/>
        <w:ind w:left="0"/>
        <w:jc w:val="both"/>
      </w:pPr>
      <w:r>
        <w:rPr>
          <w:rFonts w:ascii="Times New Roman"/>
          <w:b w:val="false"/>
          <w:i w:val="false"/>
          <w:color w:val="000000"/>
          <w:sz w:val="28"/>
        </w:rPr>
        <w:t>
      (есеп кезеңі)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7"/>
        <w:gridCol w:w="3678"/>
        <w:gridCol w:w="1277"/>
        <w:gridCol w:w="4468"/>
      </w:tblGrid>
      <w:tr>
        <w:trPr>
          <w:trHeight w:val="30" w:hRule="atLeast"/>
        </w:trPr>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 балл</w:t>
            </w:r>
          </w:p>
        </w:tc>
      </w:tr>
      <w:tr>
        <w:trPr>
          <w:trHeight w:val="30" w:hRule="atLeast"/>
        </w:trPr>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оңтайландыру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Композитті мемлекеттік көрсетілетін қызметтер</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both"/>
      </w:pPr>
      <w:r>
        <w:rPr>
          <w:rFonts w:ascii="Times New Roman"/>
          <w:b w:val="false"/>
          <w:i w:val="false"/>
          <w:color w:val="000000"/>
          <w:sz w:val="28"/>
        </w:rPr>
        <w:t>
      Орталық мемлекеттік органның қызметінің бағалау өлшемдері бойынша тиімділігін талдау:</w:t>
      </w:r>
    </w:p>
    <w:p>
      <w:pPr>
        <w:spacing w:after="0"/>
        <w:ind w:left="0"/>
        <w:jc w:val="both"/>
      </w:pPr>
      <w:r>
        <w:rPr>
          <w:rFonts w:ascii="Times New Roman"/>
          <w:b w:val="false"/>
          <w:i w:val="false"/>
          <w:color w:val="000000"/>
          <w:sz w:val="28"/>
        </w:rPr>
        <w:t>
      12. "Мемлекеттік қызметтерді оңтайландыру" өлшемі бойынша;</w:t>
      </w:r>
    </w:p>
    <w:p>
      <w:pPr>
        <w:spacing w:after="0"/>
        <w:ind w:left="0"/>
        <w:jc w:val="both"/>
      </w:pPr>
      <w:r>
        <w:rPr>
          <w:rFonts w:ascii="Times New Roman"/>
          <w:b w:val="false"/>
          <w:i w:val="false"/>
          <w:color w:val="000000"/>
          <w:sz w:val="28"/>
        </w:rPr>
        <w:t>
      13. "Композитті мемлекеттік көрсетілетін қызметтер" өлшемі бойынша.</w:t>
      </w:r>
    </w:p>
    <w:p>
      <w:pPr>
        <w:spacing w:after="0"/>
        <w:ind w:left="0"/>
        <w:jc w:val="both"/>
      </w:pPr>
      <w:r>
        <w:rPr>
          <w:rFonts w:ascii="Times New Roman"/>
          <w:b w:val="false"/>
          <w:i w:val="false"/>
          <w:color w:val="000000"/>
          <w:sz w:val="28"/>
        </w:rPr>
        <w:t>
      Қорытындылар мен ұсыныстар:</w:t>
      </w:r>
    </w:p>
    <w:tbl>
      <w:tblPr>
        <w:tblW w:w="0" w:type="auto"/>
        <w:tblCellSpacing w:w="0" w:type="auto"/>
        <w:tblBorders>
          <w:top w:val="none"/>
          <w:left w:val="none"/>
          <w:bottom w:val="none"/>
          <w:right w:val="none"/>
          <w:insideH w:val="none"/>
          <w:insideV w:val="none"/>
        </w:tblBorders>
      </w:tblPr>
      <w:tblGrid>
        <w:gridCol w:w="1167"/>
        <w:gridCol w:w="3680"/>
        <w:gridCol w:w="7453"/>
      </w:tblGrid>
      <w:tr>
        <w:trPr>
          <w:trHeight w:val="30" w:hRule="atLeast"/>
        </w:trPr>
        <w:tc>
          <w:tcPr>
            <w:tcW w:w="11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басшысы</w:t>
            </w:r>
          </w:p>
        </w:tc>
        <w:tc>
          <w:tcPr>
            <w:tcW w:w="36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 </w:t>
            </w:r>
            <w:r>
              <w:br/>
            </w:r>
            <w:r>
              <w:rPr>
                <w:rFonts w:ascii="Times New Roman"/>
                <w:b w:val="false"/>
                <w:i w:val="false"/>
                <w:color w:val="000000"/>
                <w:sz w:val="20"/>
              </w:rPr>
              <w:t>
(қолы)</w:t>
            </w:r>
          </w:p>
        </w:tc>
        <w:tc>
          <w:tcPr>
            <w:tcW w:w="74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 </w:t>
            </w:r>
            <w:r>
              <w:br/>
            </w:r>
            <w:r>
              <w:rPr>
                <w:rFonts w:ascii="Times New Roman"/>
                <w:b w:val="false"/>
                <w:i w:val="false"/>
                <w:color w:val="000000"/>
                <w:sz w:val="20"/>
              </w:rPr>
              <w:t>
(қолдың мағынасын ашу)</w:t>
            </w:r>
          </w:p>
        </w:tc>
      </w:tr>
      <w:tr>
        <w:trPr>
          <w:trHeight w:val="30" w:hRule="atLeast"/>
        </w:trPr>
        <w:tc>
          <w:tcPr>
            <w:tcW w:w="11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Бағалауға уәкілетті органның тиісті құрылымдық бөлімшенің басшысы</w:t>
            </w:r>
          </w:p>
        </w:tc>
        <w:tc>
          <w:tcPr>
            <w:tcW w:w="36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 </w:t>
            </w:r>
            <w:r>
              <w:br/>
            </w:r>
            <w:r>
              <w:rPr>
                <w:rFonts w:ascii="Times New Roman"/>
                <w:b w:val="false"/>
                <w:i w:val="false"/>
                <w:color w:val="000000"/>
                <w:sz w:val="20"/>
              </w:rPr>
              <w:t>
(қолы)</w:t>
            </w:r>
          </w:p>
        </w:tc>
        <w:tc>
          <w:tcPr>
            <w:tcW w:w="74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 </w:t>
            </w:r>
            <w:r>
              <w:br/>
            </w:r>
            <w:r>
              <w:rPr>
                <w:rFonts w:ascii="Times New Roman"/>
                <w:b w:val="false"/>
                <w:i w:val="false"/>
                <w:color w:val="000000"/>
                <w:sz w:val="20"/>
              </w:rPr>
              <w:t>
(қолдың мағынасын ашу)</w:t>
            </w:r>
          </w:p>
        </w:tc>
      </w:tr>
      <w:tr>
        <w:trPr>
          <w:trHeight w:val="30" w:hRule="atLeast"/>
        </w:trPr>
        <w:tc>
          <w:tcPr>
            <w:tcW w:w="11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 _________20___ж.</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жеке және заңды тұлғалармен</w:t>
            </w:r>
            <w:r>
              <w:br/>
            </w:r>
            <w:r>
              <w:rPr>
                <w:rFonts w:ascii="Times New Roman"/>
                <w:b w:val="false"/>
                <w:i w:val="false"/>
                <w:color w:val="000000"/>
                <w:sz w:val="20"/>
              </w:rPr>
              <w:t>өзара іс-қимылын</w:t>
            </w:r>
            <w:r>
              <w:br/>
            </w:r>
            <w:r>
              <w:rPr>
                <w:rFonts w:ascii="Times New Roman"/>
                <w:b w:val="false"/>
                <w:i w:val="false"/>
                <w:color w:val="000000"/>
                <w:sz w:val="20"/>
              </w:rPr>
              <w:t>бағалау әдістемесіне</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Мемлекеттік қызметтер көрсету сапасына қанағаттандырылу деңгейі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1"/>
        <w:gridCol w:w="8356"/>
        <w:gridCol w:w="2163"/>
      </w:tblGrid>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органдармен ұсынылатын мемлекеттік қызметтердің сапасын қанағаттандырылу деңгейі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Сапасына қанағаттандырылу 4,8 баллдан қоса 5 баллға қоса дейін</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Сапасына қанағаттандырылу 4,6 баллдан қоса 4,79 баллға қоса дейін</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Сапасына қанағаттандырылу 4,4 баллдан қоса 4,59 баллға қоса дейін</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Сапасына қанағаттандырылу 4,2 баллдан қоса 4,39 баллға қоса дейін</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Сапасына қанағаттандырылу 4 баллдан қоса 4,19 баллға қоса дейін</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Сапасына қанағаттандырылу 4 баллдан төмен</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органдармен ұсынылатын мемлекеттік қызметтердің сапасын қанағаттандырылу деңгейі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Сапасына қанағаттандырылу 4,8 баллдан қоса 5 баллға қоса дейін</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Сапасына қанағаттандырылу 4,6 баллдан қоса 4,79 баллға қоса дейін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Сапасына қанағаттандырылу 4,4 баллдан қоса 4,59 баллға қоса дейін</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Сапасына қанағаттандырылу 4,2 баллдан қоса 4,39 баллға қоса дейін</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Сапасына қанағаттандырылу 4 баллданқоса 4,19 баллға қоса дейін</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Сапасына қанағаттандырылу 4 баллдан төмен</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жеке және заңды тұлғалармен</w:t>
            </w:r>
            <w:r>
              <w:br/>
            </w:r>
            <w:r>
              <w:rPr>
                <w:rFonts w:ascii="Times New Roman"/>
                <w:b w:val="false"/>
                <w:i w:val="false"/>
                <w:color w:val="000000"/>
                <w:sz w:val="20"/>
              </w:rPr>
              <w:t>өзара іс-қимылын</w:t>
            </w:r>
            <w:r>
              <w:br/>
            </w:r>
            <w:r>
              <w:rPr>
                <w:rFonts w:ascii="Times New Roman"/>
                <w:b w:val="false"/>
                <w:i w:val="false"/>
                <w:color w:val="000000"/>
                <w:sz w:val="20"/>
              </w:rPr>
              <w:t>бағалау әдістемесіне</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"Мемлекеттік көрсетілетін қызметтердің сапасына ішкі бақылау" өлшемі бойынша бағалау</w:t>
      </w:r>
    </w:p>
    <w:p>
      <w:pPr>
        <w:spacing w:after="0"/>
        <w:ind w:left="0"/>
        <w:jc w:val="both"/>
      </w:pPr>
      <w:r>
        <w:rPr>
          <w:rFonts w:ascii="Times New Roman"/>
          <w:b w:val="false"/>
          <w:i w:val="false"/>
          <w:color w:val="000000"/>
          <w:sz w:val="28"/>
        </w:rPr>
        <w:t>
      "Мемлекеттік көрсетілетін қызметтердің сапасына ішкі бақылау" өлшемі бойынша қорытынды балл келесі параметрлердің жалпы сомасы болып табылады:</w:t>
      </w:r>
    </w:p>
    <w:p>
      <w:pPr>
        <w:spacing w:after="0"/>
        <w:ind w:left="0"/>
        <w:jc w:val="both"/>
      </w:pPr>
      <w:r>
        <w:rPr>
          <w:rFonts w:ascii="Times New Roman"/>
          <w:b w:val="false"/>
          <w:i w:val="false"/>
          <w:color w:val="000000"/>
          <w:sz w:val="28"/>
        </w:rPr>
        <w:t>
      мемлекеттік органда мемлекеттік қызметтердің көрсетілу сапасының бекітілген тексеру жоспарларының болуы кезінде мемлекеттік органға 2,5 балл беріледі;</w:t>
      </w:r>
    </w:p>
    <w:p>
      <w:pPr>
        <w:spacing w:after="0"/>
        <w:ind w:left="0"/>
        <w:jc w:val="both"/>
      </w:pPr>
      <w:r>
        <w:rPr>
          <w:rFonts w:ascii="Times New Roman"/>
          <w:b w:val="false"/>
          <w:i w:val="false"/>
          <w:color w:val="000000"/>
          <w:sz w:val="28"/>
        </w:rPr>
        <w:t>
      бекітілген тексеру жоспарларынан бақылау іс-шараларының 90%-дан астамын орындау кезінде мемлекеттік органға 2,5 балл беріледі;</w:t>
      </w:r>
    </w:p>
    <w:p>
      <w:pPr>
        <w:spacing w:after="0"/>
        <w:ind w:left="0"/>
        <w:jc w:val="both"/>
      </w:pPr>
      <w:r>
        <w:rPr>
          <w:rFonts w:ascii="Times New Roman"/>
          <w:b w:val="false"/>
          <w:i w:val="false"/>
          <w:color w:val="000000"/>
          <w:sz w:val="28"/>
        </w:rPr>
        <w:t>
      бекітілген тексеру жоспарларынан бақылау іс-шараларының 75%-дан астамы, алайда 89,99%-дан кемі орындалған жағдайда мемлекеттік органға 1,5 балл беріледі;</w:t>
      </w:r>
    </w:p>
    <w:p>
      <w:pPr>
        <w:spacing w:after="0"/>
        <w:ind w:left="0"/>
        <w:jc w:val="both"/>
      </w:pPr>
      <w:r>
        <w:rPr>
          <w:rFonts w:ascii="Times New Roman"/>
          <w:b w:val="false"/>
          <w:i w:val="false"/>
          <w:color w:val="000000"/>
          <w:sz w:val="28"/>
        </w:rPr>
        <w:t>
      бекітілген тексеру жоспарларынан бақылау іс-шараларының 60%-дан астамы, алайда 74,99%-дан кемі орындалған жағдайда мемлекеттік органға 0,5 балл беріледі;</w:t>
      </w:r>
    </w:p>
    <w:p>
      <w:pPr>
        <w:spacing w:after="0"/>
        <w:ind w:left="0"/>
        <w:jc w:val="both"/>
      </w:pPr>
      <w:r>
        <w:rPr>
          <w:rFonts w:ascii="Times New Roman"/>
          <w:b w:val="false"/>
          <w:i w:val="false"/>
          <w:color w:val="000000"/>
          <w:sz w:val="28"/>
        </w:rPr>
        <w:t>
      Бақылау іс-шаралары шеңберінде айқындалған мемлекеттік қызметтерді көрсету саласындағы заңнама талаптары бұзылуларының үлесі жасалған бұзылулардың жалпы санының 50 және одан артық пайызын құраса, мемлекеттік органға 5 балл беріледі;</w:t>
      </w:r>
    </w:p>
    <w:p>
      <w:pPr>
        <w:spacing w:after="0"/>
        <w:ind w:left="0"/>
        <w:jc w:val="both"/>
      </w:pPr>
      <w:r>
        <w:rPr>
          <w:rFonts w:ascii="Times New Roman"/>
          <w:b w:val="false"/>
          <w:i w:val="false"/>
          <w:color w:val="000000"/>
          <w:sz w:val="28"/>
        </w:rPr>
        <w:t>
      Бақылау іс-шаралары шеңберінде айқындалған мемлекеттік қызметтерді көрсету саласындағы заңнама талаптары бұзылуларының үлесі жасалған бұзылулардың жалпы санының 25-тен 49,99 пайызын құраса, мемлекеттік органға 3 балл беріледі;</w:t>
      </w:r>
    </w:p>
    <w:p>
      <w:pPr>
        <w:spacing w:after="0"/>
        <w:ind w:left="0"/>
        <w:jc w:val="both"/>
      </w:pPr>
      <w:r>
        <w:rPr>
          <w:rFonts w:ascii="Times New Roman"/>
          <w:b w:val="false"/>
          <w:i w:val="false"/>
          <w:color w:val="000000"/>
          <w:sz w:val="28"/>
        </w:rPr>
        <w:t>
      Бақылау іс-шаралары шеңберінде айқындалған мемлекеттік қызметтерді көрсету саласындағы заңнама талаптары бұзылуларының үлесі жасалған бұзылулардың жалпы санының 25 және одан аз пайызын құраса, мемлекеттік органға 1 балл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жеке және заңды тұлғалармен</w:t>
            </w:r>
            <w:r>
              <w:br/>
            </w:r>
            <w:r>
              <w:rPr>
                <w:rFonts w:ascii="Times New Roman"/>
                <w:b w:val="false"/>
                <w:i w:val="false"/>
                <w:color w:val="000000"/>
                <w:sz w:val="20"/>
              </w:rPr>
              <w:t>өзара іс-қимылын</w:t>
            </w:r>
            <w:r>
              <w:br/>
            </w:r>
            <w:r>
              <w:rPr>
                <w:rFonts w:ascii="Times New Roman"/>
                <w:b w:val="false"/>
                <w:i w:val="false"/>
                <w:color w:val="000000"/>
                <w:sz w:val="20"/>
              </w:rPr>
              <w:t>бағалау әдістемесіне</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"Мемлекеттік көрсетілетін қызметтер тізілімін кеңейту" өлшемі бойынша бағалау</w:t>
      </w:r>
    </w:p>
    <w:p>
      <w:pPr>
        <w:spacing w:after="0"/>
        <w:ind w:left="0"/>
        <w:jc w:val="both"/>
      </w:pPr>
      <w:r>
        <w:rPr>
          <w:rFonts w:ascii="Times New Roman"/>
          <w:b w:val="false"/>
          <w:i w:val="false"/>
          <w:color w:val="000000"/>
          <w:sz w:val="28"/>
        </w:rPr>
        <w:t>
      Тізілімге айқындалған "жасырын" қызметтердің жалпы санының 70 пайызынан астамы енгізілген кезде мемлекеттік органға 3 балл беріледі;</w:t>
      </w:r>
    </w:p>
    <w:p>
      <w:pPr>
        <w:spacing w:after="0"/>
        <w:ind w:left="0"/>
        <w:jc w:val="both"/>
      </w:pPr>
      <w:r>
        <w:rPr>
          <w:rFonts w:ascii="Times New Roman"/>
          <w:b w:val="false"/>
          <w:i w:val="false"/>
          <w:color w:val="000000"/>
          <w:sz w:val="28"/>
        </w:rPr>
        <w:t>
      Тізілімге айқындалған "жасырын" қызметтердің жалпы санының 40 пайызынан 69,99 пайызға дейіні енгізілген кезде мемлекеттік органға 2 балл беріледі;</w:t>
      </w:r>
    </w:p>
    <w:p>
      <w:pPr>
        <w:spacing w:after="0"/>
        <w:ind w:left="0"/>
        <w:jc w:val="both"/>
      </w:pPr>
      <w:r>
        <w:rPr>
          <w:rFonts w:ascii="Times New Roman"/>
          <w:b w:val="false"/>
          <w:i w:val="false"/>
          <w:color w:val="000000"/>
          <w:sz w:val="28"/>
        </w:rPr>
        <w:t>
      Тізілімге айқындалған "жасырын" қызметтердің жалпы санының 40 пайызынан кем енгізілген кезде мемлекеттік органға 1 балл беріледі;</w:t>
      </w:r>
    </w:p>
    <w:p>
      <w:pPr>
        <w:spacing w:after="0"/>
        <w:ind w:left="0"/>
        <w:jc w:val="both"/>
      </w:pPr>
      <w:r>
        <w:rPr>
          <w:rFonts w:ascii="Times New Roman"/>
          <w:b w:val="false"/>
          <w:i w:val="false"/>
          <w:color w:val="000000"/>
          <w:sz w:val="28"/>
        </w:rPr>
        <w:t>
      Мемлекеттік қызметтерді көрсету саласындағы уәкілетті органның Тізілімге енуге жататын мемлекеттік қызметтердің қосымша түрлерінің болмауы туралы қорытынды ұсынған кезде мемлекеттік органға 3 балл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жеке және заңды тұлғалармен</w:t>
            </w:r>
            <w:r>
              <w:br/>
            </w:r>
            <w:r>
              <w:rPr>
                <w:rFonts w:ascii="Times New Roman"/>
                <w:b w:val="false"/>
                <w:i w:val="false"/>
                <w:color w:val="000000"/>
                <w:sz w:val="20"/>
              </w:rPr>
              <w:t>өзара іс-қимылын</w:t>
            </w:r>
            <w:r>
              <w:br/>
            </w:r>
            <w:r>
              <w:rPr>
                <w:rFonts w:ascii="Times New Roman"/>
                <w:b w:val="false"/>
                <w:i w:val="false"/>
                <w:color w:val="000000"/>
                <w:sz w:val="20"/>
              </w:rPr>
              <w:t>бағалау әдістемесіне</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Мемлекеттік қызметтерді көрсету тәсілі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0"/>
        <w:gridCol w:w="8978"/>
        <w:gridCol w:w="1822"/>
      </w:tblGrid>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тәсілі</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үкімет" порталы, сонымен қатар Мемлекеттік корпорациясы арқылы көрсетілетін электронды мемлекеттік қызмет, оның ішінде қағаз түрінде</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"Электронды үкімет" порталы арқылы көрсетілетін электронды мемлекеттік қызметтер (Мемлекеттік корпорациясы арқылы көрсетілмейді)</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үкімет" порталы арқылы көрсетілетін электронды мемлекеттік қызметтер (Мемлекеттік корпорациясы арқылы көрсетілмейді) мемлекеттік органдарда балама негізінде қағаз түрінде көрсетілетін мемлекеттік қызмет</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Мемлекеттік корпорациясы арқылы қағаз түрінде көрсетілетін мемлекеттік қызмет</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Балама негізінде қағаз түрінде көрсетілетін мемлекеттік қызмет (мемлекеттік органдарда және Мемлекеттік корпорациясы арқылы)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мемлекеттік органдарда балама негізінде қағаз түрінде көрсетілетін мемлекеттік қызмет</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жеке және заңды тұлғалармен</w:t>
            </w:r>
            <w:r>
              <w:br/>
            </w:r>
            <w:r>
              <w:rPr>
                <w:rFonts w:ascii="Times New Roman"/>
                <w:b w:val="false"/>
                <w:i w:val="false"/>
                <w:color w:val="000000"/>
                <w:sz w:val="20"/>
              </w:rPr>
              <w:t>өзара іс-қимылын</w:t>
            </w:r>
            <w:r>
              <w:br/>
            </w:r>
            <w:r>
              <w:rPr>
                <w:rFonts w:ascii="Times New Roman"/>
                <w:b w:val="false"/>
                <w:i w:val="false"/>
                <w:color w:val="000000"/>
                <w:sz w:val="20"/>
              </w:rPr>
              <w:t>бағалау әдістемесіне</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Мемлекеттік органның қызметінің тиімділігін "Мемлекеттік органдардың ашықтығы" бағыты бойынша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5"/>
        <w:gridCol w:w="5631"/>
        <w:gridCol w:w="4004"/>
      </w:tblGrid>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өлшемі</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бюджет"</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нормативтік құқықтық актілер"</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диалог"</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жеке және заңды тұлғалармен</w:t>
            </w:r>
            <w:r>
              <w:br/>
            </w:r>
            <w:r>
              <w:rPr>
                <w:rFonts w:ascii="Times New Roman"/>
                <w:b w:val="false"/>
                <w:i w:val="false"/>
                <w:color w:val="000000"/>
                <w:sz w:val="20"/>
              </w:rPr>
              <w:t>өзара іс-қимылын</w:t>
            </w:r>
            <w:r>
              <w:br/>
            </w:r>
            <w:r>
              <w:rPr>
                <w:rFonts w:ascii="Times New Roman"/>
                <w:b w:val="false"/>
                <w:i w:val="false"/>
                <w:color w:val="000000"/>
                <w:sz w:val="20"/>
              </w:rPr>
              <w:t>бағалау әдістемесіне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"Мемлекеттік органның ашықтығы" бағыты бойынша мемлекеттік органдардың қызметі тиімділігінің бағалау нәтижелері туралы қорытынды</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(орталық мемлекеттік органның/жергілікті атқарушы органның атауы)</w:t>
      </w:r>
    </w:p>
    <w:p>
      <w:pPr>
        <w:spacing w:after="0"/>
        <w:ind w:left="0"/>
        <w:jc w:val="both"/>
      </w:pPr>
      <w:r>
        <w:rPr>
          <w:rFonts w:ascii="Times New Roman"/>
          <w:b w:val="false"/>
          <w:i w:val="false"/>
          <w:color w:val="000000"/>
          <w:sz w:val="28"/>
        </w:rPr>
        <w:t xml:space="preserve">
      _____________ </w:t>
      </w:r>
    </w:p>
    <w:p>
      <w:pPr>
        <w:spacing w:after="0"/>
        <w:ind w:left="0"/>
        <w:jc w:val="both"/>
      </w:pPr>
      <w:r>
        <w:rPr>
          <w:rFonts w:ascii="Times New Roman"/>
          <w:b w:val="false"/>
          <w:i w:val="false"/>
          <w:color w:val="000000"/>
          <w:sz w:val="28"/>
        </w:rPr>
        <w:t>
      (есептік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1"/>
        <w:gridCol w:w="7403"/>
        <w:gridCol w:w="1506"/>
      </w:tblGrid>
      <w:tr>
        <w:trPr>
          <w:trHeight w:val="30" w:hRule="atLeast"/>
        </w:trPr>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w:t>
            </w:r>
          </w:p>
        </w:tc>
      </w:tr>
      <w:tr>
        <w:trPr>
          <w:trHeight w:val="30" w:hRule="atLeast"/>
        </w:trPr>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бюджет"</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нормативтік құқықтық актілер"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диалог"</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баллдар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"Мемлекеттік органның ашықтығы" бағыты бойынша бағаланатын мемлекеттік орган қызметінің тиімділігінің талдауы:</w:t>
      </w:r>
    </w:p>
    <w:p>
      <w:pPr>
        <w:spacing w:after="0"/>
        <w:ind w:left="0"/>
        <w:jc w:val="both"/>
      </w:pPr>
      <w:r>
        <w:rPr>
          <w:rFonts w:ascii="Times New Roman"/>
          <w:b w:val="false"/>
          <w:i w:val="false"/>
          <w:color w:val="000000"/>
          <w:sz w:val="28"/>
        </w:rPr>
        <w:t>
      Қорытынды мен ұсынымдар:</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2397"/>
        <w:gridCol w:w="3600"/>
        <w:gridCol w:w="6303"/>
      </w:tblGrid>
      <w:tr>
        <w:trPr>
          <w:trHeight w:val="30" w:hRule="atLeast"/>
        </w:trPr>
        <w:tc>
          <w:tcPr>
            <w:tcW w:w="23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органның/тиісті Қазақстан Республикасының Президент Әкімшілігінің/Қазақстан Республикасының Премьер-Министрі Кеңсесінің басшысы</w:t>
            </w:r>
          </w:p>
        </w:tc>
        <w:tc>
          <w:tcPr>
            <w:tcW w:w="3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 (қолы)</w:t>
            </w:r>
          </w:p>
        </w:tc>
        <w:tc>
          <w:tcPr>
            <w:tcW w:w="63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 </w:t>
            </w:r>
            <w:r>
              <w:br/>
            </w:r>
            <w:r>
              <w:rPr>
                <w:rFonts w:ascii="Times New Roman"/>
                <w:b w:val="false"/>
                <w:i w:val="false"/>
                <w:color w:val="000000"/>
                <w:sz w:val="20"/>
              </w:rPr>
              <w:t>
(қолдың мағынасын ашу)</w:t>
            </w:r>
          </w:p>
        </w:tc>
      </w:tr>
      <w:tr>
        <w:trPr>
          <w:trHeight w:val="30" w:hRule="atLeast"/>
        </w:trPr>
        <w:tc>
          <w:tcPr>
            <w:tcW w:w="23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Бағалауға уәкілетті органның тиісті құрылымдық бөлімшенің/ Қазақстан Республикасының Президент Әкімшілігінің/Қазақстан Республикасының Премьер-Министрі Кеңсесінің басшысы </w:t>
            </w:r>
          </w:p>
        </w:tc>
        <w:tc>
          <w:tcPr>
            <w:tcW w:w="3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 (қолы)</w:t>
            </w:r>
          </w:p>
        </w:tc>
        <w:tc>
          <w:tcPr>
            <w:tcW w:w="63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 </w:t>
            </w:r>
            <w:r>
              <w:br/>
            </w:r>
            <w:r>
              <w:rPr>
                <w:rFonts w:ascii="Times New Roman"/>
                <w:b w:val="false"/>
                <w:i w:val="false"/>
                <w:color w:val="000000"/>
                <w:sz w:val="20"/>
              </w:rPr>
              <w:t>
(қолдың мағынасын ашу)</w:t>
            </w:r>
          </w:p>
        </w:tc>
      </w:tr>
      <w:tr>
        <w:trPr>
          <w:trHeight w:val="30" w:hRule="atLeast"/>
        </w:trPr>
        <w:tc>
          <w:tcPr>
            <w:tcW w:w="23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_________20___ж.</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жеке және заңды тұлғалармен</w:t>
            </w:r>
            <w:r>
              <w:br/>
            </w:r>
            <w:r>
              <w:rPr>
                <w:rFonts w:ascii="Times New Roman"/>
                <w:b w:val="false"/>
                <w:i w:val="false"/>
                <w:color w:val="000000"/>
                <w:sz w:val="20"/>
              </w:rPr>
              <w:t>өзара іс-қимылын</w:t>
            </w:r>
            <w:r>
              <w:br/>
            </w:r>
            <w:r>
              <w:rPr>
                <w:rFonts w:ascii="Times New Roman"/>
                <w:b w:val="false"/>
                <w:i w:val="false"/>
                <w:color w:val="000000"/>
                <w:sz w:val="20"/>
              </w:rPr>
              <w:t>бағалау әдістемесіне</w:t>
            </w:r>
            <w:r>
              <w:br/>
            </w: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"Ашық үкімет" порталын толтыру өлшемдері бойынша бағалау</w:t>
      </w:r>
    </w:p>
    <w:p>
      <w:pPr>
        <w:spacing w:after="0"/>
        <w:ind w:left="0"/>
        <w:jc w:val="both"/>
      </w:pPr>
      <w:r>
        <w:rPr>
          <w:rFonts w:ascii="Times New Roman"/>
          <w:b w:val="false"/>
          <w:i w:val="false"/>
          <w:color w:val="000000"/>
          <w:sz w:val="28"/>
        </w:rPr>
        <w:t>
      1-кесте. Орталық мемлекеттік органдар мен жергілікті атқарушы органдардың "Ашық деректер" өлшемі бойынша бағалауы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4"/>
        <w:gridCol w:w="4648"/>
        <w:gridCol w:w="2984"/>
        <w:gridCol w:w="2984"/>
      </w:tblGrid>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атауы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Тізімге сәйкес жарияланған ашық деректер жиынтықтарының саны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Сұраулар негізінде қосымша жарияланған ашық деректер жиынтықтарының саны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мерзімдерге сәйкес жарияланған ашық деректер жиынтықтарын өзектендіру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жиынтығын толтырудың дұрыстығы (дәлдігі мен толықтығы)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both"/>
      </w:pPr>
      <w:r>
        <w:rPr>
          <w:rFonts w:ascii="Times New Roman"/>
          <w:b w:val="false"/>
          <w:i w:val="false"/>
          <w:color w:val="000000"/>
          <w:sz w:val="28"/>
        </w:rPr>
        <w:t>
      2-кесте. "Ашық бюджет" өлшемі бойынша орталық мемлекеттік органдарды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6"/>
        <w:gridCol w:w="7779"/>
        <w:gridCol w:w="1587"/>
        <w:gridCol w:w="1588"/>
      </w:tblGrid>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атауы</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шоғырландырылған бухгалтерлік балансты орналастыру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қызметінің нәтижелері туралы шоғырландырылған есепті Порталда орналастыру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қозғалысы туралы шоғырландырылған есепті Порталда орналастыру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активтердің/капиталдың өзгерістері туралы шоғырландырылған есепті Порталда орналастыру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қаржылық есептілікке түсіндірме жазбаны орналастыру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жоспарды іске асыру туралы есепті қалыптастыру күнінен бастап 15 жұмыс күні ішінде орналастыру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 іске асыру туралы есепті оны қоғамдық кеңестің отырысына ұсынғанға дейін (бар болса), бірақ есепті жылдан кейінгі жылдың 1 сәуірінен кешіктірмей орналастыру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органдарынан оларды алғаннан кейін он бес жұмыс күні ішінде мемлекеттік аудит және қаржылық бақылау нәтижелері туралы ақпаратты порталда орналастыру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жобаларын орналастырудың дұрыстығы (дәлдігі, толықтығы) және уақтылығы (ағымдағы қаржы жылының 15 мамырынан кешіктірмей)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Пайдаланушылардың ұсыныстары мен түсініктемелерін мониторингілеу және қарау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желілеріндегі ресми аккаунттарда бюджеттік бағдарламалар жобаларын жария талқылаудың басталуы туралы хабарландыруларды жариялау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Қазақстан Республикасының Ұлттық Банкін қоспағанда.</w:t>
      </w:r>
    </w:p>
    <w:p>
      <w:pPr>
        <w:spacing w:after="0"/>
        <w:ind w:left="0"/>
        <w:jc w:val="both"/>
      </w:pPr>
      <w:r>
        <w:rPr>
          <w:rFonts w:ascii="Times New Roman"/>
          <w:b w:val="false"/>
          <w:i w:val="false"/>
          <w:color w:val="000000"/>
          <w:sz w:val="28"/>
        </w:rPr>
        <w:t>
      3-кесте. "Ашық бюджет" өлшемі бойынша жергілікті атқарушы органдарды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8074"/>
        <w:gridCol w:w="1648"/>
        <w:gridCol w:w="1648"/>
      </w:tblGrid>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атауы</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 іске асыру туралы есепті оны қоғамдық кеңестің отырысына ұсынғанға дейін (бар болса), бірақ есепті жылдан кейінгі жылдың 1 сәуірінен кешіктірмей орналастыру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органдарынан оларды алғаннан кейін он бес жұмыс күні ішінде мемлекеттік аудит және қаржылық бақылау нәтижелері туралы ақпаратты порталда орналастыру</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жобаларын орналастырудың дұрыстығы (дәлдігі, толықтығы) және уақтылығы (ағымдағы қаржы жылының 15 мамырынан кешіктірмей)</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Пайдаланушылардың ұсыныстары мен түсініктемелерін мониторингілеу және қарау</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желілеріндегі ресми аккаунттарда бюджеттік бағдарламалар жобаларын жария талқылаудың басталуы туралы хабарландыруларды жариялау</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both"/>
      </w:pPr>
      <w:r>
        <w:rPr>
          <w:rFonts w:ascii="Times New Roman"/>
          <w:b w:val="false"/>
          <w:i w:val="false"/>
          <w:color w:val="000000"/>
          <w:sz w:val="28"/>
        </w:rPr>
        <w:t>
      4-кесте. "Ашық нормативтік-құқықтық актілер" өлшемі бойынша орталық мемлекеттік органдарды және жергілікті атқарушы органдарды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9"/>
        <w:gridCol w:w="5173"/>
        <w:gridCol w:w="2779"/>
        <w:gridCol w:w="2779"/>
      </w:tblGrid>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атауы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жобаларының тұжырымдамаларын орналастыру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жобаларын орналастыру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Нысандарды толтырудың дұрыстығы (дәлдігі, толықтығы және орналастыру мерзімі)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Пайдаланушылардың ұсыныстары мен түсініктемелерін мониторингілеу және қарау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both"/>
      </w:pPr>
      <w:r>
        <w:rPr>
          <w:rFonts w:ascii="Times New Roman"/>
          <w:b w:val="false"/>
          <w:i w:val="false"/>
          <w:color w:val="000000"/>
          <w:sz w:val="28"/>
        </w:rPr>
        <w:t>
      5-кесте. "Ашық диалог" өлшемі бойынша орталық мемлекеттік органдар мен жергілікті атқарушы органдарды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8254"/>
        <w:gridCol w:w="1578"/>
        <w:gridCol w:w="1578"/>
      </w:tblGrid>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атауы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блогы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"Ақпаратқа қол жеткізу туралы" және "Жеке және заңды тұлғалардың өтініштерін қарау тәртібі туралы" Қазақстан Республикасының заңдарына сәйкес мемлекеттік органдар басшыларының ресми блог-платформасында жауаптар алған мәселелердің үлесі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Интернет-конференциялар мен сауалнамалар өткізу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жеке және заңды тұлғалармен</w:t>
            </w:r>
            <w:r>
              <w:br/>
            </w:r>
            <w:r>
              <w:rPr>
                <w:rFonts w:ascii="Times New Roman"/>
                <w:b w:val="false"/>
                <w:i w:val="false"/>
                <w:color w:val="000000"/>
                <w:sz w:val="20"/>
              </w:rPr>
              <w:t>өзара іс-қимылын</w:t>
            </w:r>
            <w:r>
              <w:br/>
            </w:r>
            <w:r>
              <w:rPr>
                <w:rFonts w:ascii="Times New Roman"/>
                <w:b w:val="false"/>
                <w:i w:val="false"/>
                <w:color w:val="000000"/>
                <w:sz w:val="20"/>
              </w:rPr>
              <w:t>бағалау әдістемесіне</w:t>
            </w:r>
            <w:r>
              <w:br/>
            </w:r>
            <w:r>
              <w:rPr>
                <w:rFonts w:ascii="Times New Roman"/>
                <w:b w:val="false"/>
                <w:i w:val="false"/>
                <w:color w:val="000000"/>
                <w:sz w:val="20"/>
              </w:rPr>
              <w:t>13-қосымша</w:t>
            </w:r>
          </w:p>
        </w:tc>
      </w:tr>
    </w:tbl>
    <w:p>
      <w:pPr>
        <w:spacing w:after="0"/>
        <w:ind w:left="0"/>
        <w:jc w:val="left"/>
      </w:pPr>
      <w:r>
        <w:rPr>
          <w:rFonts w:ascii="Times New Roman"/>
          <w:b/>
          <w:i w:val="false"/>
          <w:color w:val="000000"/>
        </w:rPr>
        <w:t xml:space="preserve"> "Мемлекеттік органның ашықтығы" бағыты бойынша есеп</w:t>
      </w:r>
    </w:p>
    <w:p>
      <w:pPr>
        <w:spacing w:after="0"/>
        <w:ind w:left="0"/>
        <w:jc w:val="both"/>
      </w:pPr>
      <w:r>
        <w:rPr>
          <w:rFonts w:ascii="Times New Roman"/>
          <w:b w:val="false"/>
          <w:i w:val="false"/>
          <w:color w:val="000000"/>
          <w:sz w:val="28"/>
        </w:rPr>
        <w:t xml:space="preserve">
      _________________________________________________ </w:t>
      </w:r>
    </w:p>
    <w:p>
      <w:pPr>
        <w:spacing w:after="0"/>
        <w:ind w:left="0"/>
        <w:jc w:val="both"/>
      </w:pPr>
      <w:r>
        <w:rPr>
          <w:rFonts w:ascii="Times New Roman"/>
          <w:b w:val="false"/>
          <w:i w:val="false"/>
          <w:color w:val="000000"/>
          <w:sz w:val="28"/>
        </w:rPr>
        <w:t>
      (орталық мемлекеттік органның/жергілікті атқарушы органның атауы)</w:t>
      </w:r>
    </w:p>
    <w:p>
      <w:pPr>
        <w:spacing w:after="0"/>
        <w:ind w:left="0"/>
        <w:jc w:val="both"/>
      </w:pPr>
      <w:r>
        <w:rPr>
          <w:rFonts w:ascii="Times New Roman"/>
          <w:b w:val="false"/>
          <w:i w:val="false"/>
          <w:color w:val="000000"/>
          <w:sz w:val="28"/>
        </w:rPr>
        <w:t xml:space="preserve">
      __________ </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1-кесте. - "Ашық деректер" өлшемі бойынша мемлекеттік органдардың есептік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1910"/>
        <w:gridCol w:w="9565"/>
      </w:tblGrid>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деректердің мазмұны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Тізімге сәйкес жарияланған ашық деректер жиынтықтарының саны</w:t>
            </w:r>
          </w:p>
        </w:tc>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ашық деректер тізбесіндегі тиісті тармақты көрсете отырып, барлық орналастырылған ашық деректер жиынтығына сілтемелер тізімін ұсынады.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Сұраулар негізінде қосымша жарияланған ашық деректер жиынтықтарының саны</w:t>
            </w:r>
          </w:p>
        </w:tc>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w:t>
            </w:r>
            <w:r>
              <w:br/>
            </w:r>
            <w:r>
              <w:rPr>
                <w:rFonts w:ascii="Times New Roman"/>
                <w:b w:val="false"/>
                <w:i w:val="false"/>
                <w:color w:val="000000"/>
                <w:sz w:val="20"/>
              </w:rPr>
              <w:t>
1) сұратылған деректердің мазмұнын, бағаланатын мемлекеттік орган қабылдаған шешімді және осы шешімді дәлелдей отырып, сұратылған электрондық өтініштердің сервисі мен сұрау салулары үшін мамандандырылған нысан арқылы келіп түскен ашық деректер жиынтығын ұсынуға немесе жариялауға сұрау салулар тізімі;</w:t>
            </w:r>
            <w:r>
              <w:br/>
            </w:r>
            <w:r>
              <w:rPr>
                <w:rFonts w:ascii="Times New Roman"/>
                <w:b w:val="false"/>
                <w:i w:val="false"/>
                <w:color w:val="000000"/>
                <w:sz w:val="20"/>
              </w:rPr>
              <w:t>
2) халықтың әртүрлі топтарының ашық деректерге қажеттілігін зерттеу бойынша іске асырылған іс-шаралар тізімі, осы жұмыстың нәтижелері және растайтын құжаттар.</w:t>
            </w:r>
          </w:p>
        </w:tc>
      </w:tr>
    </w:tbl>
    <w:p>
      <w:pPr>
        <w:spacing w:after="0"/>
        <w:ind w:left="0"/>
        <w:jc w:val="both"/>
      </w:pPr>
      <w:r>
        <w:rPr>
          <w:rFonts w:ascii="Times New Roman"/>
          <w:b w:val="false"/>
          <w:i w:val="false"/>
          <w:color w:val="000000"/>
          <w:sz w:val="28"/>
        </w:rPr>
        <w:t>
      2-кесте. "орталық мемлекеттік органдардың ашық бюджеті" өлшемі бойынша орталық мемлекеттік органдардың есептік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8"/>
        <w:gridCol w:w="6123"/>
        <w:gridCol w:w="5009"/>
      </w:tblGrid>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атауы</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деректер</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шоғырландырылған бухгалтерлік балансты орналастыру</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орналастырылған құжатқа сілтеме береді</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қызметінің нәтижелері туралы шоғырландырылған есепті Порталда орналастыру</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орналастырылған құжатқа сілтеме береді</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қозғалысы туралы шоғырландырылған есепті Порталда орналастыру</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орналастырылған құжатқа сілтеме береді</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активтердің/капиталдың өзгерістері туралы шоғырландырылған есепті Порталда орналастыру</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орналастырылған құжатқа сілтеме береді</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қаржылық есептілікке түсіндірме жазбаны орналастыру</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орналастырылған құжатқа сілтеме береді</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жоспарды іске асыру туралы есепті қалыптастыру күнінен бастап 15 жұмыс күні ішінде орналастыру</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орналастырылған құжатқа сілтеме береді</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 іске асыру туралы есепті оны қоғамдық кеңестің отырысына ұсынғанға дейін (бар болса), бірақ есепті жылдан кейінгі жылдың 1 сәуірінен кешіктірмей орналастыру</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орналастырылған құжаттарға сілтемелер тізімін, сондай-ақ Қоғамдық кеңестің отырысы шығарылған күнін ұсынады(бар болса)</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органдарынан оларды алғаннан кейін он бес жұмыс күні ішінде мемлекеттік аудит және қаржылық бақылау нәтижелері туралы ақпаратты порталда орналастыру</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орналастырылған құжатқа сілтеме, сондай-ақ мемлекеттік аудит және қаржылық бақылау органдарынан нәтижелерді алу күні көрсетілетін құжатты ұсынады</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жобаларын орналастырудың дұрыстығы (дәлдігі, толықтығы) және уақтылығы (ағымдағы қаржы жылының 15 мамырынан кешіктірмей)</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орналастырылған құжатқа сілтеме береді</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Пайдаланушылардың ұсыныстары мен түсініктемелерін мониторингілеу және қарау</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пайдаланушылардың түсініктемелері мен ұсыныстары келіп түскен құжаттарға сілтемелер тізімін ұсынады.</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желілеріндегі ресми аккаунттарда бюджеттік бағдарламалар жобаларын жария талқылаудың басталуы туралы хабарландыруларды жариялау</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бөлімде бағаланатын мемлекеттік орган әлеуметтік желілеріндегі ресми аккаунттарға сілтемелер ұсынады.</w:t>
            </w:r>
          </w:p>
        </w:tc>
      </w:tr>
    </w:tbl>
    <w:p>
      <w:pPr>
        <w:spacing w:after="0"/>
        <w:ind w:left="0"/>
        <w:jc w:val="both"/>
      </w:pPr>
      <w:r>
        <w:rPr>
          <w:rFonts w:ascii="Times New Roman"/>
          <w:b w:val="false"/>
          <w:i w:val="false"/>
          <w:color w:val="000000"/>
          <w:sz w:val="28"/>
        </w:rPr>
        <w:t>
      3-кесте. "орталық мемлекеттік органдардың ашық бюджеті" өлшемі бойынша жергілікті атқарушы органдардың есептік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6324"/>
        <w:gridCol w:w="5173"/>
      </w:tblGrid>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атауы</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деректер</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 іске асыру туралы есепті оны қоғамдық кеңестің отырысына ұсынғанға дейін (бар болса), бірақ есепті жылдан кейінгі жылдың 1 сәуірінен кешіктірмей орналастыру</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орналастырылған құжаттарға сілтемелер тізімін, сондай-ақ Қоғамдық кеңестің отырысы шығарылған күнін ұсынады(бар болса)</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органдарынан оларды алғаннан кейін он бес жұмыс күні ішінде мемлекеттік аудит және қаржылық бақылау нәтижелері туралы ақпаратты порталда орналастыру</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орналастырылған құжатқа сілтеме, сондай-ақ мемлекеттік аудит және қаржылық бақылау органдарынан нәтижелерді алу күні көрсетілетін құжатты ұсынады</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Пайдаланушылардың ұсыныстары мен түсініктемелерін мониторингілеу және қарау</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пайдаланушылардың түсініктемелері мен ұсыныстары келіп түскен құжаттарға сілтемелер тізімін ұсынады.</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желілеріндегі ресми аккаунттарда бюджеттік бағдарламалар жобаларын жария талқылаудың басталуы туралы хабарландыруларды жариялау</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бөлімде бағаланатын мемлекеттік орган әлеуметтік желілеріндегі ресми аккаунттарға сілтемелер ұсынады</w:t>
            </w:r>
          </w:p>
        </w:tc>
      </w:tr>
    </w:tbl>
    <w:p>
      <w:pPr>
        <w:spacing w:after="0"/>
        <w:ind w:left="0"/>
        <w:jc w:val="both"/>
      </w:pPr>
      <w:r>
        <w:rPr>
          <w:rFonts w:ascii="Times New Roman"/>
          <w:b w:val="false"/>
          <w:i w:val="false"/>
          <w:color w:val="000000"/>
          <w:sz w:val="28"/>
        </w:rPr>
        <w:t>
      4-кесте. "Ашық нормативтік-құқықтық актілер" өлшемі бойынша мемлекеттік органдардың есептік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
        <w:gridCol w:w="2296"/>
        <w:gridCol w:w="8881"/>
      </w:tblGrid>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атауы</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деректер</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жобаларының тұжырымдамаларын орналастыру</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орналастырылған құжаттарға сілтемелер тізімін ұсынады</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жобаларын орналастыру</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заң жобаларын және/немесе нормативтік құқықтық актілерді әзірлеу жоспарында олардың нөмірін көрсете отырып, орналастырылған құжаттарға сілтемелер тізімін ұсынады (бар болса)</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Пайдаланушылардың ұсыныстары мен түсініктемелерін мониторингілеу және қарау</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пайдаланушылардың түсініктемелері мен ұсыныстары келіп түскен құжаттарға сілтемелер тізімін ұсынады.</w:t>
            </w:r>
          </w:p>
        </w:tc>
      </w:tr>
    </w:tbl>
    <w:p>
      <w:pPr>
        <w:spacing w:after="0"/>
        <w:ind w:left="0"/>
        <w:jc w:val="both"/>
      </w:pPr>
      <w:r>
        <w:rPr>
          <w:rFonts w:ascii="Times New Roman"/>
          <w:b w:val="false"/>
          <w:i w:val="false"/>
          <w:color w:val="000000"/>
          <w:sz w:val="28"/>
        </w:rPr>
        <w:t>
      5-кесте. "Ашық диалог" өлшемі бойынша мемлекеттік органдардың есептік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6751"/>
        <w:gridCol w:w="4821"/>
      </w:tblGrid>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атауы</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деректер</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"Ақпаратқа қол жеткізу туралы" және "Жеке және заңды тұлғалардың өтініштерін қарау тәртібі туралы" Қазақстан Республикасының заңдарына сәйкес мемлекеттік органдар басшыларының ресми блог-платформасында жауаптар алған мәселелердің үлесі</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бөлімде бағаланатын мемлекеттік орган мемлекеттік органдар басшыларының ресми блог-платформасы арқылы келіп түскен өтініштердің (порталдағы тіркелген номерді көрсетіп) тізімін ұсынады</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байланыс: сауалнамалар, интернет-конференциялар</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қатысушылар санын көрсете отырып, өткізілген сауалнамалар мен интернет-конференцияларға сілтемелердің тізімін ұсынады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жеке және заңды тұлғалармен</w:t>
            </w:r>
            <w:r>
              <w:br/>
            </w:r>
            <w:r>
              <w:rPr>
                <w:rFonts w:ascii="Times New Roman"/>
                <w:b w:val="false"/>
                <w:i w:val="false"/>
                <w:color w:val="000000"/>
                <w:sz w:val="20"/>
              </w:rPr>
              <w:t>өзара іс-қимылын</w:t>
            </w:r>
            <w:r>
              <w:br/>
            </w:r>
            <w:r>
              <w:rPr>
                <w:rFonts w:ascii="Times New Roman"/>
                <w:b w:val="false"/>
                <w:i w:val="false"/>
                <w:color w:val="000000"/>
                <w:sz w:val="20"/>
              </w:rPr>
              <w:t>бағалау әдістемесіне</w:t>
            </w:r>
            <w:r>
              <w:br/>
            </w:r>
            <w:r>
              <w:rPr>
                <w:rFonts w:ascii="Times New Roman"/>
                <w:b w:val="false"/>
                <w:i w:val="false"/>
                <w:color w:val="000000"/>
                <w:sz w:val="20"/>
              </w:rPr>
              <w:t>14-қосымша</w:t>
            </w:r>
          </w:p>
        </w:tc>
      </w:tr>
    </w:tbl>
    <w:p>
      <w:pPr>
        <w:spacing w:after="0"/>
        <w:ind w:left="0"/>
        <w:jc w:val="left"/>
      </w:pPr>
      <w:r>
        <w:rPr>
          <w:rFonts w:ascii="Times New Roman"/>
          <w:b/>
          <w:i w:val="false"/>
          <w:color w:val="000000"/>
        </w:rPr>
        <w:t xml:space="preserve"> Орталық мемлекеттік және жергілікті атқарушы органдарға келіп түскен шағымдар мен өтініштерді қарау сапасын бағалау өлшемдері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3"/>
        <w:gridCol w:w="7210"/>
        <w:gridCol w:w="3587"/>
      </w:tblGrid>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Өлшемнің атауы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мен арыздарды қарау мерзімдерін сақтау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балл</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шешімімен негізделген (сотпен қанағаттандырылған) және жоғарғы тұрған органдармен қанағаттандырылған шағымдар мен арыздардың үлесі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балл</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келіп түскен негізі бар шағымдар</w:t>
            </w:r>
            <w:r>
              <w:br/>
            </w:r>
            <w:r>
              <w:rPr>
                <w:rFonts w:ascii="Times New Roman"/>
                <w:b w:val="false"/>
                <w:i w:val="false"/>
                <w:color w:val="000000"/>
                <w:sz w:val="20"/>
              </w:rPr>
              <w:t>
мен өтініштерді қарау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балл</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мен арыздарды қарау сапасына ішкі бақылау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балл</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балл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жеке және заңды тұлғлардың</w:t>
            </w:r>
            <w:r>
              <w:br/>
            </w:r>
            <w:r>
              <w:rPr>
                <w:rFonts w:ascii="Times New Roman"/>
                <w:b w:val="false"/>
                <w:i w:val="false"/>
                <w:color w:val="000000"/>
                <w:sz w:val="20"/>
              </w:rPr>
              <w:t>өзара іс-қимылын</w:t>
            </w:r>
            <w:r>
              <w:br/>
            </w:r>
            <w:r>
              <w:rPr>
                <w:rFonts w:ascii="Times New Roman"/>
                <w:b w:val="false"/>
                <w:i w:val="false"/>
                <w:color w:val="000000"/>
                <w:sz w:val="20"/>
              </w:rPr>
              <w:t>бағалау әдістемесіне</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"Мемлекеттік органдардың жеке және заңды тұлғалармен өзара іс-қимылы" блогы бойынша "Шағымдары мен арыздарды қарау сапасы" бағытының бағалау нәтижелері туралы қорытынды</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(орталық мемлекеттік/жергілікті атқарушы органның атауы)</w:t>
      </w:r>
    </w:p>
    <w:p>
      <w:pPr>
        <w:spacing w:after="0"/>
        <w:ind w:left="0"/>
        <w:jc w:val="both"/>
      </w:pPr>
      <w:r>
        <w:rPr>
          <w:rFonts w:ascii="Times New Roman"/>
          <w:b w:val="false"/>
          <w:i w:val="false"/>
          <w:color w:val="000000"/>
          <w:sz w:val="28"/>
        </w:rPr>
        <w:t xml:space="preserve">
      _________________ </w:t>
      </w:r>
    </w:p>
    <w:p>
      <w:pPr>
        <w:spacing w:after="0"/>
        <w:ind w:left="0"/>
        <w:jc w:val="both"/>
      </w:pPr>
      <w:r>
        <w:rPr>
          <w:rFonts w:ascii="Times New Roman"/>
          <w:b w:val="false"/>
          <w:i w:val="false"/>
          <w:color w:val="000000"/>
          <w:sz w:val="28"/>
        </w:rPr>
        <w:t>
      (есептік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2"/>
        <w:gridCol w:w="7261"/>
        <w:gridCol w:w="624"/>
        <w:gridCol w:w="2963"/>
      </w:tblGrid>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т/т</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өлшемдері</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Макс.балл</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Шағымдары мен арыздарды қарау мерзімдерін сақтау</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шешімімен негізделген (сотпен қанағаттандырылған) және жоғарғы тұрған органмен қанағаттандырылған шағымдар мен арыздардың үлесі)</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келіп түскен негізі бар шағымдар мен өтініштерді қарау</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мен арыздарды қарау сапасына ішкі бақылау</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баллдары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Шегерілген айыппұл баллдарын есептегендегі қорытынды баға</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Бағалау өлшемдері бойынша орталық мемлекеттік /жергілікті атқарушы органның қызметі тиімділігінің талдауы:</w:t>
      </w:r>
    </w:p>
    <w:p>
      <w:pPr>
        <w:spacing w:after="0"/>
        <w:ind w:left="0"/>
        <w:jc w:val="both"/>
      </w:pPr>
      <w:r>
        <w:rPr>
          <w:rFonts w:ascii="Times New Roman"/>
          <w:b w:val="false"/>
          <w:i w:val="false"/>
          <w:color w:val="000000"/>
          <w:sz w:val="28"/>
        </w:rPr>
        <w:t>
      1. "Шағымдар мен арыздарды қарау мерзімдерін сақтау" өлшемі бойынша;</w:t>
      </w:r>
    </w:p>
    <w:p>
      <w:pPr>
        <w:spacing w:after="0"/>
        <w:ind w:left="0"/>
        <w:jc w:val="both"/>
      </w:pPr>
      <w:r>
        <w:rPr>
          <w:rFonts w:ascii="Times New Roman"/>
          <w:b w:val="false"/>
          <w:i w:val="false"/>
          <w:color w:val="000000"/>
          <w:sz w:val="28"/>
        </w:rPr>
        <w:t>
      2. "Сот шешімімен негізделген (сотпен қанағаттандырылған) және жоғарғы тұрған органмен қанағаттандырылған шағымдар мен арыздардың үлесі" өлшемі бойынша;</w:t>
      </w:r>
    </w:p>
    <w:p>
      <w:pPr>
        <w:spacing w:after="0"/>
        <w:ind w:left="0"/>
        <w:jc w:val="both"/>
      </w:pPr>
      <w:r>
        <w:rPr>
          <w:rFonts w:ascii="Times New Roman"/>
          <w:b w:val="false"/>
          <w:i w:val="false"/>
          <w:color w:val="000000"/>
          <w:sz w:val="28"/>
        </w:rPr>
        <w:t>
      3. "Қайта келіп түскен негізі бар шағымдар мен өтініштерді қарау" өлшемі бойынша;</w:t>
      </w:r>
    </w:p>
    <w:p>
      <w:pPr>
        <w:spacing w:after="0"/>
        <w:ind w:left="0"/>
        <w:jc w:val="both"/>
      </w:pPr>
      <w:r>
        <w:rPr>
          <w:rFonts w:ascii="Times New Roman"/>
          <w:b w:val="false"/>
          <w:i w:val="false"/>
          <w:color w:val="000000"/>
          <w:sz w:val="28"/>
        </w:rPr>
        <w:t>
      4. "Шағымдар мен арыздарды қарау сапасына ішкі бақылау" өлшемі бойынша.</w:t>
      </w:r>
    </w:p>
    <w:p>
      <w:pPr>
        <w:spacing w:after="0"/>
        <w:ind w:left="0"/>
        <w:jc w:val="both"/>
      </w:pPr>
      <w:r>
        <w:rPr>
          <w:rFonts w:ascii="Times New Roman"/>
          <w:b w:val="false"/>
          <w:i w:val="false"/>
          <w:color w:val="000000"/>
          <w:sz w:val="28"/>
        </w:rPr>
        <w:t>
      Қорытындылар мен ұсыныстар:</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Уәкілетті </w:t>
      </w:r>
    </w:p>
    <w:p>
      <w:pPr>
        <w:spacing w:after="0"/>
        <w:ind w:left="0"/>
        <w:jc w:val="both"/>
      </w:pPr>
      <w:r>
        <w:rPr>
          <w:rFonts w:ascii="Times New Roman"/>
          <w:b w:val="false"/>
          <w:i w:val="false"/>
          <w:color w:val="000000"/>
          <w:sz w:val="28"/>
        </w:rPr>
        <w:t xml:space="preserve">
      органның басшысы                   ____________ ______________________________ </w:t>
      </w:r>
    </w:p>
    <w:p>
      <w:pPr>
        <w:spacing w:after="0"/>
        <w:ind w:left="0"/>
        <w:jc w:val="both"/>
      </w:pPr>
      <w:r>
        <w:rPr>
          <w:rFonts w:ascii="Times New Roman"/>
          <w:b w:val="false"/>
          <w:i w:val="false"/>
          <w:color w:val="000000"/>
          <w:sz w:val="28"/>
        </w:rPr>
        <w:t>
                                          (қолы)       (қолдың мағынасын ашу)</w:t>
      </w:r>
    </w:p>
    <w:p>
      <w:pPr>
        <w:spacing w:after="0"/>
        <w:ind w:left="0"/>
        <w:jc w:val="both"/>
      </w:pPr>
      <w:r>
        <w:rPr>
          <w:rFonts w:ascii="Times New Roman"/>
          <w:b w:val="false"/>
          <w:i w:val="false"/>
          <w:color w:val="000000"/>
          <w:sz w:val="28"/>
        </w:rPr>
        <w:t>
      "____" ______________ 20 ___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жеке және заңды тұлғалармен</w:t>
            </w:r>
            <w:r>
              <w:br/>
            </w:r>
            <w:r>
              <w:rPr>
                <w:rFonts w:ascii="Times New Roman"/>
                <w:b w:val="false"/>
                <w:i w:val="false"/>
                <w:color w:val="000000"/>
                <w:sz w:val="20"/>
              </w:rPr>
              <w:t>өзара іс-қимылын</w:t>
            </w:r>
            <w:r>
              <w:br/>
            </w:r>
            <w:r>
              <w:rPr>
                <w:rFonts w:ascii="Times New Roman"/>
                <w:b w:val="false"/>
                <w:i w:val="false"/>
                <w:color w:val="000000"/>
                <w:sz w:val="20"/>
              </w:rPr>
              <w:t>бағалау әдістемесіне</w:t>
            </w:r>
            <w:r>
              <w:br/>
            </w:r>
            <w:r>
              <w:rPr>
                <w:rFonts w:ascii="Times New Roman"/>
                <w:b w:val="false"/>
                <w:i w:val="false"/>
                <w:color w:val="000000"/>
                <w:sz w:val="20"/>
              </w:rPr>
              <w:t>16-қосымша</w:t>
            </w:r>
          </w:p>
        </w:tc>
      </w:tr>
    </w:tbl>
    <w:p>
      <w:pPr>
        <w:spacing w:after="0"/>
        <w:ind w:left="0"/>
        <w:jc w:val="left"/>
      </w:pPr>
      <w:r>
        <w:rPr>
          <w:rFonts w:ascii="Times New Roman"/>
          <w:b/>
          <w:i w:val="false"/>
          <w:color w:val="000000"/>
        </w:rPr>
        <w:t xml:space="preserve"> "Шағымдар мен өтініштерді қарау сапасын ішкі бақылау" өлшемі бойынша бағалау</w:t>
      </w:r>
    </w:p>
    <w:p>
      <w:pPr>
        <w:spacing w:after="0"/>
        <w:ind w:left="0"/>
        <w:jc w:val="both"/>
      </w:pPr>
      <w:r>
        <w:rPr>
          <w:rFonts w:ascii="Times New Roman"/>
          <w:b w:val="false"/>
          <w:i w:val="false"/>
          <w:color w:val="000000"/>
          <w:sz w:val="28"/>
        </w:rPr>
        <w:t>
      Жеке және заңды тұлғалардың "Шағымдар мен арыздарды қарау сапасын ішкі бақылау" өлшемі бойынша қорытынды балл мынадай үлгеде саналады:</w:t>
      </w:r>
    </w:p>
    <w:p>
      <w:pPr>
        <w:spacing w:after="0"/>
        <w:ind w:left="0"/>
        <w:jc w:val="both"/>
      </w:pPr>
      <w:r>
        <w:rPr>
          <w:rFonts w:ascii="Times New Roman"/>
          <w:b w:val="false"/>
          <w:i w:val="false"/>
          <w:color w:val="000000"/>
          <w:sz w:val="28"/>
        </w:rPr>
        <w:t>
      егер тәртіптік жауапкершілікке тарту фактілерінің үлесі мерзімдері бұза отырып қаралған шағымдар мен арыздардың жалпы санынын 90% - нан бастап 100% - ға дейін құраса, онда мемлекеттік органға 10 балл беріледі;</w:t>
      </w:r>
    </w:p>
    <w:p>
      <w:pPr>
        <w:spacing w:after="0"/>
        <w:ind w:left="0"/>
        <w:jc w:val="both"/>
      </w:pPr>
      <w:r>
        <w:rPr>
          <w:rFonts w:ascii="Times New Roman"/>
          <w:b w:val="false"/>
          <w:i w:val="false"/>
          <w:color w:val="000000"/>
          <w:sz w:val="28"/>
        </w:rPr>
        <w:t>
      егер тәртіптік жауапкершілікке тарту фактілерінің үлесі мерзімдері бұза отырып қаралған шағымдар мен арыздардың жалпы санынын 80% - нан бастап 89,9% - ға дейін құраса, онда мемлекеттік органға 8 балл беріледі;</w:t>
      </w:r>
    </w:p>
    <w:p>
      <w:pPr>
        <w:spacing w:after="0"/>
        <w:ind w:left="0"/>
        <w:jc w:val="both"/>
      </w:pPr>
      <w:r>
        <w:rPr>
          <w:rFonts w:ascii="Times New Roman"/>
          <w:b w:val="false"/>
          <w:i w:val="false"/>
          <w:color w:val="000000"/>
          <w:sz w:val="28"/>
        </w:rPr>
        <w:t>
      егер тәртіптік жауапкершілікке тарту фактілерінің үлесі мерзімдері бұза отырып қаралған шағымдар мен арыздардың жалпы санынын 70% - нан бастап 79,9% - ға дейін құраса, онда мемлекеттік органға 6 балл беріледі;</w:t>
      </w:r>
    </w:p>
    <w:p>
      <w:pPr>
        <w:spacing w:after="0"/>
        <w:ind w:left="0"/>
        <w:jc w:val="both"/>
      </w:pPr>
      <w:r>
        <w:rPr>
          <w:rFonts w:ascii="Times New Roman"/>
          <w:b w:val="false"/>
          <w:i w:val="false"/>
          <w:color w:val="000000"/>
          <w:sz w:val="28"/>
        </w:rPr>
        <w:t>
      егер тәртіптік жауапкершілікке тарту фактілерінің үлесі мерзімдері бұза отырып қаралған шағымдар мен арыздардың жалпы санынын 60% - нан бастап 69,9% - ға дейін құраса, онда мемлекеттік органға 4 балл беріледі;</w:t>
      </w:r>
    </w:p>
    <w:p>
      <w:pPr>
        <w:spacing w:after="0"/>
        <w:ind w:left="0"/>
        <w:jc w:val="both"/>
      </w:pPr>
      <w:r>
        <w:rPr>
          <w:rFonts w:ascii="Times New Roman"/>
          <w:b w:val="false"/>
          <w:i w:val="false"/>
          <w:color w:val="000000"/>
          <w:sz w:val="28"/>
        </w:rPr>
        <w:t>
      егер тәртіптік жауапкершілікке тарту фактілерінің үлесі мерзімдері бұза отырып қаралған шағымдар мен арыздардың жалпы санынын 50% - нан бастап 59,9% - ға дейін құраса, онда мемлекеттік органға 1 балл беріледі;</w:t>
      </w:r>
    </w:p>
    <w:p>
      <w:pPr>
        <w:spacing w:after="0"/>
        <w:ind w:left="0"/>
        <w:jc w:val="both"/>
      </w:pPr>
      <w:r>
        <w:rPr>
          <w:rFonts w:ascii="Times New Roman"/>
          <w:b w:val="false"/>
          <w:i w:val="false"/>
          <w:color w:val="000000"/>
          <w:sz w:val="28"/>
        </w:rPr>
        <w:t>
      егер тәртіптік жауапкершілікке тарту фактілерінің үлесі мерзімдері бұза отырып қаралған шағымдар мен арыздардың жалпы санынын 49,9% - нан кем болса, онда мемлекеттік органға 0 балл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жеке және заңды тұлғалармен</w:t>
            </w:r>
            <w:r>
              <w:br/>
            </w:r>
            <w:r>
              <w:rPr>
                <w:rFonts w:ascii="Times New Roman"/>
                <w:b w:val="false"/>
                <w:i w:val="false"/>
                <w:color w:val="000000"/>
                <w:sz w:val="20"/>
              </w:rPr>
              <w:t>өзара іс-қимылын</w:t>
            </w:r>
            <w:r>
              <w:br/>
            </w:r>
            <w:r>
              <w:rPr>
                <w:rFonts w:ascii="Times New Roman"/>
                <w:b w:val="false"/>
                <w:i w:val="false"/>
                <w:color w:val="000000"/>
                <w:sz w:val="20"/>
              </w:rPr>
              <w:t>бағалау әдістемесіне</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Мемлекеттік органдардың "Мемлекеттік органның жеке және заңды тұлғалармен өзара іс-әрекеті" блогы бойынша қызметінің тиімділігін бағалау нәтижелері туралы қорытынды</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(орталық мемлекеттік /жергілікті атқарушы органның атауы)</w:t>
      </w:r>
    </w:p>
    <w:p>
      <w:pPr>
        <w:spacing w:after="0"/>
        <w:ind w:left="0"/>
        <w:jc w:val="both"/>
      </w:pPr>
      <w:r>
        <w:rPr>
          <w:rFonts w:ascii="Times New Roman"/>
          <w:b w:val="false"/>
          <w:i w:val="false"/>
          <w:color w:val="000000"/>
          <w:sz w:val="28"/>
        </w:rPr>
        <w:t xml:space="preserve">
      ________________ </w:t>
      </w:r>
    </w:p>
    <w:p>
      <w:pPr>
        <w:spacing w:after="0"/>
        <w:ind w:left="0"/>
        <w:jc w:val="both"/>
      </w:pPr>
      <w:r>
        <w:rPr>
          <w:rFonts w:ascii="Times New Roman"/>
          <w:b w:val="false"/>
          <w:i w:val="false"/>
          <w:color w:val="000000"/>
          <w:sz w:val="28"/>
        </w:rPr>
        <w:t>
      (есептік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6379"/>
        <w:gridCol w:w="1821"/>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бағыттары</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көрсетудің сапасы</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ашықтығы</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мен арыздарды қарау сапасы</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Бағалау бағыттары бойынша орталық мемлекеттік /жергілікті атқарушы органның қызметі тиімділігінің талдауы:</w:t>
      </w:r>
    </w:p>
    <w:p>
      <w:pPr>
        <w:spacing w:after="0"/>
        <w:ind w:left="0"/>
        <w:jc w:val="both"/>
      </w:pPr>
      <w:r>
        <w:rPr>
          <w:rFonts w:ascii="Times New Roman"/>
          <w:b w:val="false"/>
          <w:i w:val="false"/>
          <w:color w:val="000000"/>
          <w:sz w:val="28"/>
        </w:rPr>
        <w:t>
      1. "Мемлекеттік қызметтерді көрсетудің сапасы" бағыты бойынша;</w:t>
      </w:r>
    </w:p>
    <w:p>
      <w:pPr>
        <w:spacing w:after="0"/>
        <w:ind w:left="0"/>
        <w:jc w:val="both"/>
      </w:pPr>
      <w:r>
        <w:rPr>
          <w:rFonts w:ascii="Times New Roman"/>
          <w:b w:val="false"/>
          <w:i w:val="false"/>
          <w:color w:val="000000"/>
          <w:sz w:val="28"/>
        </w:rPr>
        <w:t>
      2. "Мемлекеттік органдардың ашықтығы";</w:t>
      </w:r>
    </w:p>
    <w:p>
      <w:pPr>
        <w:spacing w:after="0"/>
        <w:ind w:left="0"/>
        <w:jc w:val="both"/>
      </w:pPr>
      <w:r>
        <w:rPr>
          <w:rFonts w:ascii="Times New Roman"/>
          <w:b w:val="false"/>
          <w:i w:val="false"/>
          <w:color w:val="000000"/>
          <w:sz w:val="28"/>
        </w:rPr>
        <w:t>
      3. "Шағымдар мен арыздарды қарау сапасы" бағыты бойынша.</w:t>
      </w:r>
    </w:p>
    <w:p>
      <w:pPr>
        <w:spacing w:after="0"/>
        <w:ind w:left="0"/>
        <w:jc w:val="both"/>
      </w:pPr>
      <w:r>
        <w:rPr>
          <w:rFonts w:ascii="Times New Roman"/>
          <w:b w:val="false"/>
          <w:i w:val="false"/>
          <w:color w:val="000000"/>
          <w:sz w:val="28"/>
        </w:rPr>
        <w:t>
      Қорытындылар мен ұсыныстар:</w:t>
      </w:r>
    </w:p>
    <w:tbl>
      <w:tblPr>
        <w:tblW w:w="0" w:type="auto"/>
        <w:tblCellSpacing w:w="0" w:type="auto"/>
        <w:tblBorders>
          <w:top w:val="none"/>
          <w:left w:val="none"/>
          <w:bottom w:val="none"/>
          <w:right w:val="none"/>
          <w:insideH w:val="none"/>
          <w:insideV w:val="none"/>
        </w:tblBorders>
      </w:tblPr>
      <w:tblGrid>
        <w:gridCol w:w="2996"/>
        <w:gridCol w:w="3075"/>
        <w:gridCol w:w="6229"/>
      </w:tblGrid>
      <w:tr>
        <w:trPr>
          <w:trHeight w:val="30" w:hRule="atLeast"/>
        </w:trPr>
        <w:tc>
          <w:tcPr>
            <w:tcW w:w="29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және сыбайлас жемқорлыққа қарсы іс-қимыл агенттігі Төрағасының орынбасары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 </w:t>
            </w:r>
            <w:r>
              <w:br/>
            </w:r>
            <w:r>
              <w:rPr>
                <w:rFonts w:ascii="Times New Roman"/>
                <w:b w:val="false"/>
                <w:i w:val="false"/>
                <w:color w:val="000000"/>
                <w:sz w:val="20"/>
              </w:rPr>
              <w:t>
(қолы)</w:t>
            </w:r>
          </w:p>
        </w:tc>
        <w:tc>
          <w:tcPr>
            <w:tcW w:w="62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 </w:t>
            </w:r>
            <w:r>
              <w:br/>
            </w:r>
            <w:r>
              <w:rPr>
                <w:rFonts w:ascii="Times New Roman"/>
                <w:b w:val="false"/>
                <w:i w:val="false"/>
                <w:color w:val="000000"/>
                <w:sz w:val="20"/>
              </w:rPr>
              <w:t>
(қолдың мағынасын ашу)</w:t>
            </w:r>
          </w:p>
        </w:tc>
      </w:tr>
      <w:tr>
        <w:trPr>
          <w:trHeight w:val="30" w:hRule="atLeast"/>
        </w:trPr>
        <w:tc>
          <w:tcPr>
            <w:tcW w:w="29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ҚазақстанРеспубликасы Мемлекеттік қызмет істері және сыбайлас жемқорлыққа қарсы іс-қимыл агенттігінің мемлекеттік көрсетілетін қызметтердің сапасын бағалауға және бақылауға жауапты ұрылымдық бөлімшенің басшысы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 </w:t>
            </w:r>
            <w:r>
              <w:br/>
            </w:r>
            <w:r>
              <w:rPr>
                <w:rFonts w:ascii="Times New Roman"/>
                <w:b w:val="false"/>
                <w:i w:val="false"/>
                <w:color w:val="000000"/>
                <w:sz w:val="20"/>
              </w:rPr>
              <w:t>
(қолы)</w:t>
            </w:r>
          </w:p>
        </w:tc>
        <w:tc>
          <w:tcPr>
            <w:tcW w:w="62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 </w:t>
            </w:r>
            <w:r>
              <w:br/>
            </w:r>
            <w:r>
              <w:rPr>
                <w:rFonts w:ascii="Times New Roman"/>
                <w:b w:val="false"/>
                <w:i w:val="false"/>
                <w:color w:val="000000"/>
                <w:sz w:val="20"/>
              </w:rPr>
              <w:t>
(қолдың мағынасын ашу)</w:t>
            </w:r>
          </w:p>
        </w:tc>
      </w:tr>
      <w:tr>
        <w:trPr>
          <w:trHeight w:val="30" w:hRule="atLeast"/>
        </w:trPr>
        <w:tc>
          <w:tcPr>
            <w:tcW w:w="29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 20__ ж.</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3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header.xml" Type="http://schemas.openxmlformats.org/officeDocument/2006/relationships/header" Id="rId3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