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2054" w14:textId="3d12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27 қаңтардағы № 30 бұйрығы. Қазақстан Республикасының Әділет министрлігінде 2017 жылғы 17 ақпанда № 14813 болып тіркелді. Күші жойылды - Қазақстан Республикасы Премьер-Министрінің орынбасары - Қазақстан Республикасы Ауыл шаруашылығы министрінің 2018 жылғы 15 маусымдағы № 256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15.06.2018 № 256 (алғашқы ресми жарияланған күнінен кейін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қағидалары бекітілсін.</w:t>
      </w:r>
    </w:p>
    <w:bookmarkEnd w:id="1"/>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Ауыл шаруашылығы министрлігінің кейбір бұйрықтарының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ресми жариялауға</w:t>
      </w:r>
      <w:r>
        <w:rPr>
          <w:rFonts w:ascii="Times New Roman"/>
          <w:b/>
          <w:i w:val="false"/>
          <w:color w:val="000000"/>
          <w:sz w:val="28"/>
        </w:rPr>
        <w:t>,</w:t>
      </w:r>
      <w:r>
        <w:rPr>
          <w:rFonts w:ascii="Times New Roman"/>
          <w:b w:val="false"/>
          <w:i w:val="false"/>
          <w:color w:val="000000"/>
          <w:sz w:val="28"/>
        </w:rPr>
        <w:t xml:space="preserve">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 </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Мырзахметов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30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31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30 бұйрығына</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w:t>
      </w:r>
      <w:r>
        <w:rPr>
          <w:rFonts w:ascii="Times New Roman"/>
          <w:b/>
          <w:i w:val="false"/>
          <w:color w:val="000000"/>
        </w:rPr>
        <w:t xml:space="preserve"> Асыл тұқымды мал шаруашылығын дамытуды, мал шаруашылығының өнімділігін</w:t>
      </w:r>
      <w:r>
        <w:br/>
      </w:r>
      <w:r>
        <w:rPr>
          <w:rFonts w:ascii="Times New Roman"/>
          <w:b/>
          <w:i w:val="false"/>
          <w:color w:val="000000"/>
        </w:rPr>
        <w:t>және өнім сапасын арттыруды субсидиялау қағидалары</w:t>
      </w:r>
    </w:p>
    <w:bookmarkEnd w:id="6"/>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14.07.2017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24" w:id="7"/>
    <w:p>
      <w:pPr>
        <w:spacing w:after="0"/>
        <w:ind w:left="0"/>
        <w:jc w:val="both"/>
      </w:pPr>
      <w:r>
        <w:rPr>
          <w:rFonts w:ascii="Times New Roman"/>
          <w:b w:val="false"/>
          <w:i w:val="false"/>
          <w:color w:val="000000"/>
          <w:sz w:val="28"/>
        </w:rPr>
        <w:t>
      1. Осы Асыл тұқымды мал шаруашылығын дамытуды, мал шаруашылығының өнімділігін және өнім сапасын арттыруды субсидиялау қағидалары (бұдан әрі – Қағидалар) отандық ауыл шаруашылығы тауарын өндірушілерге (бұдан әрі – тауар өндірушілер), өзге жеке және заңды тұлғаларға асыл тұқымды мал шаруашылығын дамытуға, мал шаруашылығының өнімділігін және өнім сапасын арттыруға жергілікті бюджетте тиісті қаржы жылына көзделген қаражат және іс-шаралар шегінде және есебінен бюджеттік субсидиялар (бұдан әрі – субсидиялар) беру тәртібін айқындайды.</w:t>
      </w:r>
    </w:p>
    <w:bookmarkEnd w:id="7"/>
    <w:bookmarkStart w:name="z22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26" w:id="9"/>
    <w:p>
      <w:pPr>
        <w:spacing w:after="0"/>
        <w:ind w:left="0"/>
        <w:jc w:val="both"/>
      </w:pPr>
      <w:r>
        <w:rPr>
          <w:rFonts w:ascii="Times New Roman"/>
          <w:b w:val="false"/>
          <w:i w:val="false"/>
          <w:color w:val="000000"/>
          <w:sz w:val="28"/>
        </w:rPr>
        <w:t>
      1) аналық бас – табынның өсімін молайту үшін пайдаланылатын, жыныстық жағынан жетілген (мал шаруашылығы бойынша: асыл тұқымды жануарлар 15 айдан бастап, тауарлық жануарлар 18 айдан бастап, қой шаруашылығы бойынша 12 айдан бастап, марал шаруашылығы (бұғы шаруашылығы) бойынша 36 айдан бастап), жануарлардың ұрғашы дарақтарының басы;</w:t>
      </w:r>
    </w:p>
    <w:bookmarkEnd w:id="9"/>
    <w:bookmarkStart w:name="z227" w:id="10"/>
    <w:p>
      <w:pPr>
        <w:spacing w:after="0"/>
        <w:ind w:left="0"/>
        <w:jc w:val="both"/>
      </w:pPr>
      <w:r>
        <w:rPr>
          <w:rFonts w:ascii="Times New Roman"/>
          <w:b w:val="false"/>
          <w:i w:val="false"/>
          <w:color w:val="000000"/>
          <w:sz w:val="28"/>
        </w:rPr>
        <w:t>
      2) қоғамдық табын – жеке қосалқы шаруашылықтардың мал басынан қалыптастырылған ірі қара мал табыны;</w:t>
      </w:r>
    </w:p>
    <w:bookmarkEnd w:id="10"/>
    <w:bookmarkStart w:name="z228" w:id="11"/>
    <w:p>
      <w:pPr>
        <w:spacing w:after="0"/>
        <w:ind w:left="0"/>
        <w:jc w:val="both"/>
      </w:pPr>
      <w:r>
        <w:rPr>
          <w:rFonts w:ascii="Times New Roman"/>
          <w:b w:val="false"/>
          <w:i w:val="false"/>
          <w:color w:val="000000"/>
          <w:sz w:val="28"/>
        </w:rPr>
        <w:t xml:space="preserve">
      3) сатып алынған асыл тұқымды жануарларды мақсатты пайдалану – сатып алынған және субсидияланған асыл тұқымды жануарларды осы Қағидаларда көрсетілген жағдайларда және мерзімдерде өсімін молайту мақсатында пайдалану; </w:t>
      </w:r>
    </w:p>
    <w:bookmarkEnd w:id="11"/>
    <w:bookmarkStart w:name="z229" w:id="12"/>
    <w:p>
      <w:pPr>
        <w:spacing w:after="0"/>
        <w:ind w:left="0"/>
        <w:jc w:val="both"/>
      </w:pPr>
      <w:r>
        <w:rPr>
          <w:rFonts w:ascii="Times New Roman"/>
          <w:b w:val="false"/>
          <w:i w:val="false"/>
          <w:color w:val="000000"/>
          <w:sz w:val="28"/>
        </w:rPr>
        <w:t>
      4) тауарлық табын – ірі қара малдың/қойдың аналық басымен селекциялық және асыл тұқымдық жұмыс жүргізуді жүзеге асыратын шаруашылықтың немесе ауыл шаруашылығы кооперативінің мал басынан қалыптастырылған ірі қара мал/қой табыны;</w:t>
      </w:r>
    </w:p>
    <w:bookmarkEnd w:id="12"/>
    <w:bookmarkStart w:name="z230" w:id="13"/>
    <w:p>
      <w:pPr>
        <w:spacing w:after="0"/>
        <w:ind w:left="0"/>
        <w:jc w:val="both"/>
      </w:pPr>
      <w:r>
        <w:rPr>
          <w:rFonts w:ascii="Times New Roman"/>
          <w:b w:val="false"/>
          <w:i w:val="false"/>
          <w:color w:val="000000"/>
          <w:sz w:val="28"/>
        </w:rPr>
        <w:t>
      5) тұқымдық түрлендіру – өсімін молайтуда асыл тұқымды тұқымдық жануарларды пайдалану жолымен аналық бастың тұқымдық және өнімділік сапаларын жақсарту;</w:t>
      </w:r>
    </w:p>
    <w:bookmarkEnd w:id="13"/>
    <w:bookmarkStart w:name="z231" w:id="14"/>
    <w:p>
      <w:pPr>
        <w:spacing w:after="0"/>
        <w:ind w:left="0"/>
        <w:jc w:val="both"/>
      </w:pPr>
      <w:r>
        <w:rPr>
          <w:rFonts w:ascii="Times New Roman"/>
          <w:b w:val="false"/>
          <w:i w:val="false"/>
          <w:color w:val="000000"/>
          <w:sz w:val="28"/>
        </w:rPr>
        <w:t>
      6) шағылыстыру маусымы – ауыл шаруашылығы жануарларының өсімін молайту кезеңі (ірі қара мал үшін күнтізбелік жылдың 1 мамырынан 1 қазанына дейін (қоса есептегенде), қойлар және маралдар (бұғылар) үшін 1 қыркүйегінен 1 желтоқсанына дейін (қоса есептегенде);</w:t>
      </w:r>
    </w:p>
    <w:bookmarkEnd w:id="14"/>
    <w:bookmarkStart w:name="z232" w:id="15"/>
    <w:p>
      <w:pPr>
        <w:spacing w:after="0"/>
        <w:ind w:left="0"/>
        <w:jc w:val="both"/>
      </w:pPr>
      <w:r>
        <w:rPr>
          <w:rFonts w:ascii="Times New Roman"/>
          <w:b w:val="false"/>
          <w:i w:val="false"/>
          <w:color w:val="000000"/>
          <w:sz w:val="28"/>
        </w:rPr>
        <w:t>
      7) ірі қара малдың/қойдың аналық басымен селекциялық және асыл тұқымдық жұмыстар жүргізуді жүзеге асыратын ауыл шаруашылығы кооперативі – ауылдағы және/немесе ауылдық округтегі жеке қосалқы шаруашылықтардың мал басынан табын/отар қалыптастырған, ірі қара малдың/ қойдың аналық басымен селекциялық және асыл тұқымдық жұмыстар жүргізуді жүзеге асыратын ауыл шаруашылығы кооперативі;</w:t>
      </w:r>
    </w:p>
    <w:bookmarkEnd w:id="15"/>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3"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Субсидиялауға жататын бағыттар:</w:t>
      </w:r>
    </w:p>
    <w:bookmarkEnd w:id="16"/>
    <w:bookmarkStart w:name="z5049" w:id="17"/>
    <w:p>
      <w:pPr>
        <w:spacing w:after="0"/>
        <w:ind w:left="0"/>
        <w:jc w:val="both"/>
      </w:pPr>
      <w:r>
        <w:rPr>
          <w:rFonts w:ascii="Times New Roman"/>
          <w:b w:val="false"/>
          <w:i w:val="false"/>
          <w:color w:val="000000"/>
          <w:sz w:val="28"/>
        </w:rPr>
        <w:t>
      1) асыл тұқымды мал шаруашылығын дамытуға:</w:t>
      </w:r>
    </w:p>
    <w:bookmarkEnd w:id="17"/>
    <w:p>
      <w:pPr>
        <w:spacing w:after="0"/>
        <w:ind w:left="0"/>
        <w:jc w:val="both"/>
      </w:pPr>
      <w:r>
        <w:rPr>
          <w:rFonts w:ascii="Times New Roman"/>
          <w:b w:val="false"/>
          <w:i w:val="false"/>
          <w:color w:val="000000"/>
          <w:sz w:val="28"/>
        </w:rPr>
        <w:t>
      ірі қара малдың, қойлардың, ешкілердің, маралдардың (бұғылардың) аналық басымен, сондай-ақ балараның ұяларымен селекциялық және асыл тұқымдық жұмыстар жүргізуге жұмсалған шығындарды арзандату;</w:t>
      </w:r>
    </w:p>
    <w:p>
      <w:pPr>
        <w:spacing w:after="0"/>
        <w:ind w:left="0"/>
        <w:jc w:val="both"/>
      </w:pPr>
      <w:r>
        <w:rPr>
          <w:rFonts w:ascii="Times New Roman"/>
          <w:b w:val="false"/>
          <w:i w:val="false"/>
          <w:color w:val="000000"/>
          <w:sz w:val="28"/>
        </w:rPr>
        <w:t>
      отандық және шетелдік шаруашылықтардан асыл тұқымды ірі қара мал, қой, ешкі, жылқы, шошқа, түйе, марал (бұғы) төлін сатып алуға жұмсалған шығындарды арзандату;</w:t>
      </w:r>
    </w:p>
    <w:p>
      <w:pPr>
        <w:spacing w:after="0"/>
        <w:ind w:left="0"/>
        <w:jc w:val="both"/>
      </w:pPr>
      <w:r>
        <w:rPr>
          <w:rFonts w:ascii="Times New Roman"/>
          <w:b w:val="false"/>
          <w:i w:val="false"/>
          <w:color w:val="000000"/>
          <w:sz w:val="28"/>
        </w:rPr>
        <w:t xml:space="preserve">
      отандық және шетелдік шаруашылықтардан ет және жұмыртқа бағытындағы құстардың ата-енелік/ата-тектік нысандағы асыл тұқымды тәуліктік балапанын сатып алуға жұмсалған шығындарды арзандату; </w:t>
      </w:r>
    </w:p>
    <w:p>
      <w:pPr>
        <w:spacing w:after="0"/>
        <w:ind w:left="0"/>
        <w:jc w:val="both"/>
      </w:pPr>
      <w:r>
        <w:rPr>
          <w:rFonts w:ascii="Times New Roman"/>
          <w:b w:val="false"/>
          <w:i w:val="false"/>
          <w:color w:val="000000"/>
          <w:sz w:val="28"/>
        </w:rPr>
        <w:t xml:space="preserve">
      жеке және заңды тұлғалардың табынның өсімін молайтуға пайдаланылатын етті, сүтті және сүтті-етті тұқымдардың асыл тұқымды тұқымдық бұқаларын күтіп-бағуға жұмсалған шығындарын арзандату; </w:t>
      </w:r>
    </w:p>
    <w:p>
      <w:pPr>
        <w:spacing w:after="0"/>
        <w:ind w:left="0"/>
        <w:jc w:val="both"/>
      </w:pPr>
      <w:r>
        <w:rPr>
          <w:rFonts w:ascii="Times New Roman"/>
          <w:b w:val="false"/>
          <w:i w:val="false"/>
          <w:color w:val="000000"/>
          <w:sz w:val="28"/>
        </w:rPr>
        <w:t xml:space="preserve">
      асыл тұқымдық және дистрибьютерлік орталықтардың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және қойдың аналық басын қолдан ұрықтандыру бойынша қызметтер көрсетуге жұмсалған шығындарын 100 %-ға дейін өтеу. </w:t>
      </w:r>
    </w:p>
    <w:p>
      <w:pPr>
        <w:spacing w:after="0"/>
        <w:ind w:left="0"/>
        <w:jc w:val="both"/>
      </w:pPr>
      <w:r>
        <w:rPr>
          <w:rFonts w:ascii="Times New Roman"/>
          <w:b w:val="false"/>
          <w:i w:val="false"/>
          <w:color w:val="000000"/>
          <w:sz w:val="28"/>
        </w:rPr>
        <w:t>
      асыл тұқымдық және дистрибьютерлік орталықтардың ауыл шаруашылығы жануарларының аналық басын сақтау және қолдан ұрықтандыруды ұйымдастыру үшін пайдаланылатын арнайы техника мен технологиялық жабдық сатып алуға жұмсалған шығындарын 50 %-ға дейін өтеу;</w:t>
      </w:r>
    </w:p>
    <w:bookmarkStart w:name="z5050" w:id="18"/>
    <w:p>
      <w:pPr>
        <w:spacing w:after="0"/>
        <w:ind w:left="0"/>
        <w:jc w:val="both"/>
      </w:pPr>
      <w:r>
        <w:rPr>
          <w:rFonts w:ascii="Times New Roman"/>
          <w:b w:val="false"/>
          <w:i w:val="false"/>
          <w:color w:val="000000"/>
          <w:sz w:val="28"/>
        </w:rPr>
        <w:t>
      2) мал шаруашылығының өнiмдiлiгi мен өнiм сапасын арттыруға:</w:t>
      </w:r>
    </w:p>
    <w:bookmarkEnd w:id="18"/>
    <w:p>
      <w:pPr>
        <w:spacing w:after="0"/>
        <w:ind w:left="0"/>
        <w:jc w:val="both"/>
      </w:pPr>
      <w:r>
        <w:rPr>
          <w:rFonts w:ascii="Times New Roman"/>
          <w:b w:val="false"/>
          <w:i w:val="false"/>
          <w:color w:val="000000"/>
          <w:sz w:val="28"/>
        </w:rPr>
        <w:t>
      бұқашықтарды бордақылау, қозы етін, шошқа етiн, жылқы етiн, түйе етін, құс етiн (бройлер тауығының етін, күрке тауықтың етін, суда жүзетін құс етін), тағамдық жұмыртқа (тауық және бөдене жұмыртқасы), сүт (сиыр, бие, түйе, ешкі сүті), биязы жүн және жартылай биязы жүн өндіру құнын арзандату;</w:t>
      </w:r>
    </w:p>
    <w:p>
      <w:pPr>
        <w:spacing w:after="0"/>
        <w:ind w:left="0"/>
        <w:jc w:val="both"/>
      </w:pPr>
      <w:r>
        <w:rPr>
          <w:rFonts w:ascii="Times New Roman"/>
          <w:b w:val="false"/>
          <w:i w:val="false"/>
          <w:color w:val="000000"/>
          <w:sz w:val="28"/>
        </w:rPr>
        <w:t>
      құрамажем зауыттары өндірген және ауыл шаруашылығы кооперативтеріне өткізілген құрамажем құнын арзандату;</w:t>
      </w:r>
    </w:p>
    <w:p>
      <w:pPr>
        <w:spacing w:after="0"/>
        <w:ind w:left="0"/>
        <w:jc w:val="both"/>
      </w:pPr>
      <w:r>
        <w:rPr>
          <w:rFonts w:ascii="Times New Roman"/>
          <w:b w:val="false"/>
          <w:i w:val="false"/>
          <w:color w:val="000000"/>
          <w:sz w:val="28"/>
        </w:rPr>
        <w:t>
      ауыл шаруашылығы жануарлары азығына жұмсалған шығындар құнын арзандату;</w:t>
      </w:r>
    </w:p>
    <w:p>
      <w:pPr>
        <w:spacing w:after="0"/>
        <w:ind w:left="0"/>
        <w:jc w:val="both"/>
      </w:pPr>
      <w:r>
        <w:rPr>
          <w:rFonts w:ascii="Times New Roman"/>
          <w:b w:val="false"/>
          <w:i w:val="false"/>
          <w:color w:val="000000"/>
          <w:sz w:val="28"/>
        </w:rPr>
        <w:t>
      ірі қара малды союмен және етін бастапқы қайта өңдеумен айналысатын ет комбинаттарының сиыр етінің құнын арзандату.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5" w:id="19"/>
    <w:p>
      <w:pPr>
        <w:spacing w:after="0"/>
        <w:ind w:left="0"/>
        <w:jc w:val="both"/>
      </w:pPr>
      <w:r>
        <w:rPr>
          <w:rFonts w:ascii="Times New Roman"/>
          <w:b w:val="false"/>
          <w:i w:val="false"/>
          <w:color w:val="000000"/>
          <w:sz w:val="28"/>
        </w:rPr>
        <w:t>
      4. Субсидиялар нормативтері осы Қағидаларға 1-қосымшада көрсетілген.</w:t>
      </w:r>
    </w:p>
    <w:bookmarkEnd w:id="19"/>
    <w:bookmarkStart w:name="z246" w:id="20"/>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ауыл шаруашылығы жануарлары азығына жұмсалған шығындар құнын 50 %-ға дейін арзандату бағыты бойынша өлшемшарттар мен талаптар, субсидиялау бағыттары бойынша субсидиялау нормативтері мен көлемдері (бұдан әрі – субсидиялау нормативтері мен көлемдері) нөмірленеді, тігіледі, мөрмен бекемделеді және оны екі данада облыстың ауыл шаруашылығы басқармасы (бұдан әрі – Облыс басқармасы), Астана және Алматы қалаларының ауыл шаруашылығы басқармалары (бұдан әрі – Қала басқармасы) облыс, Астана және Алматы қалалары әкімі, ол болмаған жағдайда, оның міндетін атқарушы адам қол қойған ілеспе хатпен тиісті жылдың 20 қаңтарынан кешіктірмей Қазақстан Республикасы Ауыл шаруашылығы министрлігіне (бұдан әрі – Министрлік) мақұлдауға береді.</w:t>
      </w:r>
    </w:p>
    <w:bookmarkEnd w:id="20"/>
    <w:bookmarkStart w:name="z247" w:id="21"/>
    <w:p>
      <w:pPr>
        <w:spacing w:after="0"/>
        <w:ind w:left="0"/>
        <w:jc w:val="both"/>
      </w:pPr>
      <w:r>
        <w:rPr>
          <w:rFonts w:ascii="Times New Roman"/>
          <w:b w:val="false"/>
          <w:i w:val="false"/>
          <w:color w:val="000000"/>
          <w:sz w:val="28"/>
        </w:rPr>
        <w:t>
      Министрлік ұсынылған субсидиялау нормативтері мен көлемдерін бес жұмыс күні ішінде мемлекеттік және үкіметтік бағдарламалар индикаторларына сәйкестігін қарайды.</w:t>
      </w:r>
    </w:p>
    <w:bookmarkEnd w:id="21"/>
    <w:bookmarkStart w:name="z248" w:id="22"/>
    <w:p>
      <w:pPr>
        <w:spacing w:after="0"/>
        <w:ind w:left="0"/>
        <w:jc w:val="both"/>
      </w:pPr>
      <w:r>
        <w:rPr>
          <w:rFonts w:ascii="Times New Roman"/>
          <w:b w:val="false"/>
          <w:i w:val="false"/>
          <w:color w:val="000000"/>
          <w:sz w:val="28"/>
        </w:rPr>
        <w:t>
      Нәтиже оң болған жағдайда, Министрлік субсидиялау нормативтері мен көлемдерінің бір данасын тиісті ілеспе хатпен тиісті жылдың 25 қаңтарынан кешіктірмей кері қайтарады.</w:t>
      </w:r>
    </w:p>
    <w:bookmarkEnd w:id="22"/>
    <w:bookmarkStart w:name="z249" w:id="23"/>
    <w:p>
      <w:pPr>
        <w:spacing w:after="0"/>
        <w:ind w:left="0"/>
        <w:jc w:val="both"/>
      </w:pPr>
      <w:r>
        <w:rPr>
          <w:rFonts w:ascii="Times New Roman"/>
          <w:b w:val="false"/>
          <w:i w:val="false"/>
          <w:color w:val="000000"/>
          <w:sz w:val="28"/>
        </w:rPr>
        <w:t>
      Нәтиже теріс болған жағдайда, Министрлік уәжді негіздемесі бар хатпен субсидиялау нормативтері мен көлемдерінің екі данасын да тиісті жылдың 25 қаңтарынан кешіктірмей кері қайтарады.</w:t>
      </w:r>
    </w:p>
    <w:bookmarkEnd w:id="23"/>
    <w:bookmarkStart w:name="z250" w:id="24"/>
    <w:p>
      <w:pPr>
        <w:spacing w:after="0"/>
        <w:ind w:left="0"/>
        <w:jc w:val="both"/>
      </w:pPr>
      <w:r>
        <w:rPr>
          <w:rFonts w:ascii="Times New Roman"/>
          <w:b w:val="false"/>
          <w:i w:val="false"/>
          <w:color w:val="000000"/>
          <w:sz w:val="28"/>
        </w:rPr>
        <w:t>
      Пысықталған субсидиялау нормативтері мен көлемдері екі данада облыс, республикалық маңызы бар қала, астана әкімінің, олар болмаған жағдайда, олардың міндеттерін атқарушы адамдардың қолы қойылған ілеспе хатпен Министрлікке қайта келісуге тиісті жылдың 30 қаңтарынан кешіктірілмей беріледі.</w:t>
      </w:r>
    </w:p>
    <w:bookmarkEnd w:id="24"/>
    <w:bookmarkStart w:name="z251" w:id="25"/>
    <w:p>
      <w:pPr>
        <w:spacing w:after="0"/>
        <w:ind w:left="0"/>
        <w:jc w:val="both"/>
      </w:pPr>
      <w:r>
        <w:rPr>
          <w:rFonts w:ascii="Times New Roman"/>
          <w:b w:val="false"/>
          <w:i w:val="false"/>
          <w:color w:val="000000"/>
          <w:sz w:val="28"/>
        </w:rPr>
        <w:t>
      Министрлік мақұлданған субсидиялау нормативтері мен көлемдерінің бір данасын тиісті ілеспе хатпен тиісті жылдың 5 ақпанынан кешіктірмей кері қайтарады.</w:t>
      </w:r>
    </w:p>
    <w:bookmarkEnd w:id="25"/>
    <w:bookmarkStart w:name="z252" w:id="26"/>
    <w:p>
      <w:pPr>
        <w:spacing w:after="0"/>
        <w:ind w:left="0"/>
        <w:jc w:val="both"/>
      </w:pPr>
      <w:r>
        <w:rPr>
          <w:rFonts w:ascii="Times New Roman"/>
          <w:b w:val="false"/>
          <w:i w:val="false"/>
          <w:color w:val="000000"/>
          <w:sz w:val="28"/>
        </w:rPr>
        <w:t>
      Субсидиялау нормативтері мен көлемдері осы Қағидалар күшіне енгеннен кейін бір ай ішінде және одан кейін жыл сайын 5 ақпаннан кешіктірілмей, облыс, Астана және Алматы қалалары әкімдігінің қаулысымен бекітіледі.</w:t>
      </w:r>
    </w:p>
    <w:bookmarkEnd w:id="26"/>
    <w:bookmarkStart w:name="z253" w:id="27"/>
    <w:p>
      <w:pPr>
        <w:spacing w:after="0"/>
        <w:ind w:left="0"/>
        <w:jc w:val="both"/>
      </w:pPr>
      <w:r>
        <w:rPr>
          <w:rFonts w:ascii="Times New Roman"/>
          <w:b w:val="false"/>
          <w:i w:val="false"/>
          <w:color w:val="000000"/>
          <w:sz w:val="28"/>
        </w:rPr>
        <w:t>
      Қаулы қабылданғаннан кейін облыстың, Астана және Алматы қалаларының әкімдігі екі жұмыс күні ішінде оны өз ресми интернет-ресурсына орналастырады.</w:t>
      </w:r>
    </w:p>
    <w:bookmarkEnd w:id="27"/>
    <w:bookmarkStart w:name="z254" w:id="28"/>
    <w:p>
      <w:pPr>
        <w:spacing w:after="0"/>
        <w:ind w:left="0"/>
        <w:jc w:val="both"/>
      </w:pPr>
      <w:r>
        <w:rPr>
          <w:rFonts w:ascii="Times New Roman"/>
          <w:b w:val="false"/>
          <w:i w:val="false"/>
          <w:color w:val="000000"/>
          <w:sz w:val="28"/>
        </w:rPr>
        <w:t xml:space="preserve">
      Қаулы интернет-ресурста орналастырылғаннан кейін, Министрлік субсидиялау нормативтері мен көлемдерін олардың бұрын мақұлданған субсидиялау нормативтері мен көлемдеріне сәйкес келуі тұрғысынан салыстырып тексереді. Сәйкессіздік анықталған жағдайда, Министрлік субсидиялау нормативтері мен көлемдерінің мақұлданған нұсқасына сәйкестендіру үшін облыстың, Астана және Алматы қалаларының әкімдігін хабардар етеді. </w:t>
      </w:r>
    </w:p>
    <w:bookmarkEnd w:id="28"/>
    <w:bookmarkStart w:name="z255" w:id="29"/>
    <w:p>
      <w:pPr>
        <w:spacing w:after="0"/>
        <w:ind w:left="0"/>
        <w:jc w:val="both"/>
      </w:pPr>
      <w:r>
        <w:rPr>
          <w:rFonts w:ascii="Times New Roman"/>
          <w:b w:val="false"/>
          <w:i w:val="false"/>
          <w:color w:val="000000"/>
          <w:sz w:val="28"/>
        </w:rPr>
        <w:t xml:space="preserve">
      6. Мыналар субсидиялауға жатпайды: </w:t>
      </w:r>
    </w:p>
    <w:bookmarkEnd w:id="29"/>
    <w:bookmarkStart w:name="z256" w:id="30"/>
    <w:p>
      <w:pPr>
        <w:spacing w:after="0"/>
        <w:ind w:left="0"/>
        <w:jc w:val="both"/>
      </w:pPr>
      <w:r>
        <w:rPr>
          <w:rFonts w:ascii="Times New Roman"/>
          <w:b w:val="false"/>
          <w:i w:val="false"/>
          <w:color w:val="000000"/>
          <w:sz w:val="28"/>
        </w:rPr>
        <w:t>
      1) осы Қағидаларға 2 және 3-қосымшаларда көрсетілген өлшемшарттар мен талаптарға сәйкес келмейтін тауар өндірушілердің жануарлары мен мал шаруашылығы өнімдері;</w:t>
      </w:r>
    </w:p>
    <w:bookmarkEnd w:id="30"/>
    <w:bookmarkStart w:name="z257" w:id="31"/>
    <w:p>
      <w:pPr>
        <w:spacing w:after="0"/>
        <w:ind w:left="0"/>
        <w:jc w:val="both"/>
      </w:pPr>
      <w:r>
        <w:rPr>
          <w:rFonts w:ascii="Times New Roman"/>
          <w:b w:val="false"/>
          <w:i w:val="false"/>
          <w:color w:val="000000"/>
          <w:sz w:val="28"/>
        </w:rPr>
        <w:t>
      2) шағылыстыру маусымы бойында өсімін молайтуда пайдалану жөніндегі талаптарды сақтамаған және зоотехникалық нормативтерге (шағылыстыру контингентінің отыз басына кемінде бір бұқа/қошқар, бір бұқаны/қошқарды қатарынан екі шағылыстыру маусымынан артық пайдаланбау) сәйкес бұрын тұқымдық түрлендіруде пайдаланылмаған асыл тұқымды тұқымдық бұқалармен (асыл тұқымды тұқымдық қошқарлармен) алмастырған жағдайда, шаруашылықтың ірі қара малының/қойларының барлық аналық басы;</w:t>
      </w:r>
    </w:p>
    <w:bookmarkEnd w:id="31"/>
    <w:bookmarkStart w:name="z258" w:id="32"/>
    <w:p>
      <w:pPr>
        <w:spacing w:after="0"/>
        <w:ind w:left="0"/>
        <w:jc w:val="both"/>
      </w:pPr>
      <w:r>
        <w:rPr>
          <w:rFonts w:ascii="Times New Roman"/>
          <w:b w:val="false"/>
          <w:i w:val="false"/>
          <w:color w:val="000000"/>
          <w:sz w:val="28"/>
        </w:rPr>
        <w:t>
      3) субсидия алуға өтінім (бұдан әрі – өтінім) берген сәтте селекциялық және асыл тұқымдық жұмыстың бірыңғай ақпараттық базасында (бұдан әрі – АТЖ) және ауыл шаруашылығы жануарларын сәйкестендіру жөніндегі дерекқорда (бұдан әрі – АЖС) тіркелген жануарлар басы санында алшақтықтары (жануарлардың бірдейлендіру нөмірлерінің, жынысының, тұқымының, туған күнінің және бұқаларды піштіру туралы деректердің сәйкес келмеуі) бар шаруашылықтардың ірі қара малының/қойларының аналық басымен жүргізілетін селекциялық және асыл тұқымдық жұмыс;</w:t>
      </w:r>
    </w:p>
    <w:bookmarkEnd w:id="32"/>
    <w:bookmarkStart w:name="z259" w:id="33"/>
    <w:p>
      <w:pPr>
        <w:spacing w:after="0"/>
        <w:ind w:left="0"/>
        <w:jc w:val="both"/>
      </w:pPr>
      <w:r>
        <w:rPr>
          <w:rFonts w:ascii="Times New Roman"/>
          <w:b w:val="false"/>
          <w:i w:val="false"/>
          <w:color w:val="000000"/>
          <w:sz w:val="28"/>
        </w:rPr>
        <w:t>
      4) бұрын сатып алу кезінде құнын арзандатуға субсидияланған, сондай-ақ айырбас бойынша өзара есеп айырысу есебіне сатып алынған немесе өсімін молайту мақсатында пайдаланылмайтын асыл тұқымды ірі қара мал, қой, ешкі, жылқы, түйе, шошқа, марал (бұғы) және асыл тұқымды тәуліктік балапандар сатып алуға жұмсалған шығындарды арзандату;</w:t>
      </w:r>
    </w:p>
    <w:bookmarkEnd w:id="33"/>
    <w:bookmarkStart w:name="z260" w:id="34"/>
    <w:p>
      <w:pPr>
        <w:spacing w:after="0"/>
        <w:ind w:left="0"/>
        <w:jc w:val="both"/>
      </w:pPr>
      <w:r>
        <w:rPr>
          <w:rFonts w:ascii="Times New Roman"/>
          <w:b w:val="false"/>
          <w:i w:val="false"/>
          <w:color w:val="000000"/>
          <w:sz w:val="28"/>
        </w:rPr>
        <w:t xml:space="preserve">
      5) селекциялық және асыл тұқымдық жұмысқа қатысатын, ағымдағы шағылыстыру маусымында селекциялық және асыл тұқымдық жұмыс жүргізу бағыты бойынша ағымдағы жылы субсидияланған жануарлар және балара ұялары (осы Қағидаларға 1-қосымшада көрсетілген қосымша норматив (бұдан әрі – қосымша норматив) бойынша өтінім берген кездегі ірі қара малды қоспағанда); </w:t>
      </w:r>
    </w:p>
    <w:bookmarkEnd w:id="34"/>
    <w:bookmarkStart w:name="z261" w:id="35"/>
    <w:p>
      <w:pPr>
        <w:spacing w:after="0"/>
        <w:ind w:left="0"/>
        <w:jc w:val="both"/>
      </w:pPr>
      <w:r>
        <w:rPr>
          <w:rFonts w:ascii="Times New Roman"/>
          <w:b w:val="false"/>
          <w:i w:val="false"/>
          <w:color w:val="000000"/>
          <w:sz w:val="28"/>
        </w:rPr>
        <w:t>
      6) көрсетілген бағыт бойынша ағымдағы жылы субсидияланған, қоғамдық және тауарлы табындарда өсімін молайту үшін пайдаланылатын асыл тұқымды тұқымдық бұқалар;</w:t>
      </w:r>
    </w:p>
    <w:bookmarkEnd w:id="35"/>
    <w:bookmarkStart w:name="z262" w:id="36"/>
    <w:p>
      <w:pPr>
        <w:spacing w:after="0"/>
        <w:ind w:left="0"/>
        <w:jc w:val="both"/>
      </w:pPr>
      <w:r>
        <w:rPr>
          <w:rFonts w:ascii="Times New Roman"/>
          <w:b w:val="false"/>
          <w:i w:val="false"/>
          <w:color w:val="000000"/>
          <w:sz w:val="28"/>
        </w:rPr>
        <w:t>
      7) тауар өндiрушiлер ауыл шаруашылығы кооперативтерін, сондай-ақ, ірі қара малды союмен және етін бастапқы қайта өңдеумен айналысатын ет комбинаттарын қоспағанда, басқа жеке және заңды тұлғалардан одан әрi қайта сату және (немесе) қайта өңдеу үшiн сатып алған мал шаруашылығы өнімі;</w:t>
      </w:r>
    </w:p>
    <w:bookmarkEnd w:id="36"/>
    <w:bookmarkStart w:name="z263" w:id="37"/>
    <w:p>
      <w:pPr>
        <w:spacing w:after="0"/>
        <w:ind w:left="0"/>
        <w:jc w:val="both"/>
      </w:pPr>
      <w:r>
        <w:rPr>
          <w:rFonts w:ascii="Times New Roman"/>
          <w:b w:val="false"/>
          <w:i w:val="false"/>
          <w:color w:val="000000"/>
          <w:sz w:val="28"/>
        </w:rPr>
        <w:t>
      8) тауар өндірушілер айырбас бойынша, өзара есеп айырысу шотына өткізген немесе ірі қара малды союмен және етін бастапқы қайта өңдеумен айналысатын ет комбинаттары сатып алатын бұрын субсидияланған мал шаруашылығы өнімін қоспағанда, бұрын субсидияланған мал шаруашылығы өнімі;</w:t>
      </w:r>
    </w:p>
    <w:bookmarkEnd w:id="37"/>
    <w:bookmarkStart w:name="z264" w:id="38"/>
    <w:p>
      <w:pPr>
        <w:spacing w:after="0"/>
        <w:ind w:left="0"/>
        <w:jc w:val="both"/>
      </w:pPr>
      <w:r>
        <w:rPr>
          <w:rFonts w:ascii="Times New Roman"/>
          <w:b w:val="false"/>
          <w:i w:val="false"/>
          <w:color w:val="000000"/>
          <w:sz w:val="28"/>
        </w:rPr>
        <w:t xml:space="preserve">
      9) жеке аулада сойылған, сондай-ақ қайта өңдеуші кәсiпорындарда бастапқы қайта өңдеуден өтпеген мал шаруашылығы өнімі; </w:t>
      </w:r>
    </w:p>
    <w:bookmarkEnd w:id="38"/>
    <w:bookmarkStart w:name="z265" w:id="39"/>
    <w:p>
      <w:pPr>
        <w:spacing w:after="0"/>
        <w:ind w:left="0"/>
        <w:jc w:val="both"/>
      </w:pPr>
      <w:r>
        <w:rPr>
          <w:rFonts w:ascii="Times New Roman"/>
          <w:b w:val="false"/>
          <w:i w:val="false"/>
          <w:color w:val="000000"/>
          <w:sz w:val="28"/>
        </w:rPr>
        <w:t>
      10) тауар өндірушілер жануарларды мәжбүрлi санитариялық сою нәтижесiнде алған мал шаруашылығы өнімдері, сондай-ақ белгілі бір жануар түрі бойынша аса қауіпті және инфекциялық аурулар бойынша карантиндiк iс-шаралардың қолданылу кезеңiндегі ауыл шаруашылығы жануарларының өнімдері мен бастары;</w:t>
      </w:r>
    </w:p>
    <w:bookmarkEnd w:id="39"/>
    <w:bookmarkStart w:name="z266" w:id="40"/>
    <w:p>
      <w:pPr>
        <w:spacing w:after="0"/>
        <w:ind w:left="0"/>
        <w:jc w:val="both"/>
      </w:pPr>
      <w:r>
        <w:rPr>
          <w:rFonts w:ascii="Times New Roman"/>
          <w:b w:val="false"/>
          <w:i w:val="false"/>
          <w:color w:val="000000"/>
          <w:sz w:val="28"/>
        </w:rPr>
        <w:t>
      11) етті құс шаруашылығының жанама өнімдері – аяқтары, бастары, ішкі органдары;</w:t>
      </w:r>
    </w:p>
    <w:bookmarkEnd w:id="40"/>
    <w:bookmarkStart w:name="z267" w:id="41"/>
    <w:p>
      <w:pPr>
        <w:spacing w:after="0"/>
        <w:ind w:left="0"/>
        <w:jc w:val="both"/>
      </w:pPr>
      <w:r>
        <w:rPr>
          <w:rFonts w:ascii="Times New Roman"/>
          <w:b w:val="false"/>
          <w:i w:val="false"/>
          <w:color w:val="000000"/>
          <w:sz w:val="28"/>
        </w:rPr>
        <w:t>
      12) жұмыртқа ұнтағын өндіру үшін өткізілген және (немесе) берілген тағамдық жұмыртқа.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8"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Субсидиялар тауар өндірушілерге, өзге де жеке және заңды тұлғаларға бағыттардың мынадай басымдықтарына сәйкес төленеді: </w:t>
      </w:r>
    </w:p>
    <w:bookmarkEnd w:id="42"/>
    <w:p>
      <w:pPr>
        <w:spacing w:after="0"/>
        <w:ind w:left="0"/>
        <w:jc w:val="both"/>
      </w:pPr>
      <w:r>
        <w:rPr>
          <w:rFonts w:ascii="Times New Roman"/>
          <w:b w:val="false"/>
          <w:i w:val="false"/>
          <w:color w:val="000000"/>
          <w:sz w:val="28"/>
        </w:rPr>
        <w:t>
      асыл тұқымды мал шаруашылығын дамытуға:</w:t>
      </w:r>
    </w:p>
    <w:p>
      <w:pPr>
        <w:spacing w:after="0"/>
        <w:ind w:left="0"/>
        <w:jc w:val="both"/>
      </w:pPr>
      <w:r>
        <w:rPr>
          <w:rFonts w:ascii="Times New Roman"/>
          <w:b w:val="false"/>
          <w:i w:val="false"/>
          <w:color w:val="000000"/>
          <w:sz w:val="28"/>
        </w:rPr>
        <w:t>
      ірі қара малдың және қойдың аналық басымен селекциялық және асыл тұқымдық жұмыстар жүргізу;</w:t>
      </w:r>
    </w:p>
    <w:p>
      <w:pPr>
        <w:spacing w:after="0"/>
        <w:ind w:left="0"/>
        <w:jc w:val="both"/>
      </w:pPr>
      <w:r>
        <w:rPr>
          <w:rFonts w:ascii="Times New Roman"/>
          <w:b w:val="false"/>
          <w:i w:val="false"/>
          <w:color w:val="000000"/>
          <w:sz w:val="28"/>
        </w:rPr>
        <w:t>
      асыл тұқымды ірі қара мал және қой сатып алу;</w:t>
      </w:r>
    </w:p>
    <w:p>
      <w:pPr>
        <w:spacing w:after="0"/>
        <w:ind w:left="0"/>
        <w:jc w:val="both"/>
      </w:pPr>
      <w:r>
        <w:rPr>
          <w:rFonts w:ascii="Times New Roman"/>
          <w:b w:val="false"/>
          <w:i w:val="false"/>
          <w:color w:val="000000"/>
          <w:sz w:val="28"/>
        </w:rPr>
        <w:t>
      асыл тұқымды мал шаруашылығын дамытудың қалған бағыттары;</w:t>
      </w:r>
    </w:p>
    <w:p>
      <w:pPr>
        <w:spacing w:after="0"/>
        <w:ind w:left="0"/>
        <w:jc w:val="both"/>
      </w:pPr>
      <w:r>
        <w:rPr>
          <w:rFonts w:ascii="Times New Roman"/>
          <w:b w:val="false"/>
          <w:i w:val="false"/>
          <w:color w:val="000000"/>
          <w:sz w:val="28"/>
        </w:rPr>
        <w:t>
      мал шаруашылығының өнімділігін және өнім сапасын арттыруға:</w:t>
      </w:r>
    </w:p>
    <w:p>
      <w:pPr>
        <w:spacing w:after="0"/>
        <w:ind w:left="0"/>
        <w:jc w:val="both"/>
      </w:pPr>
      <w:r>
        <w:rPr>
          <w:rFonts w:ascii="Times New Roman"/>
          <w:b w:val="false"/>
          <w:i w:val="false"/>
          <w:color w:val="000000"/>
          <w:sz w:val="28"/>
        </w:rPr>
        <w:t>
      ауыл шаруашылығы кооперативінің бұқашықтарды бордақылауы және сүт өндіруі;</w:t>
      </w:r>
    </w:p>
    <w:p>
      <w:pPr>
        <w:spacing w:after="0"/>
        <w:ind w:left="0"/>
        <w:jc w:val="both"/>
      </w:pPr>
      <w:r>
        <w:rPr>
          <w:rFonts w:ascii="Times New Roman"/>
          <w:b w:val="false"/>
          <w:i w:val="false"/>
          <w:color w:val="000000"/>
          <w:sz w:val="28"/>
        </w:rPr>
        <w:t>
      сүт (сиыр, бие, түйе, ешкі сүті) өндірісінің құнын арзандату;</w:t>
      </w:r>
    </w:p>
    <w:p>
      <w:pPr>
        <w:spacing w:after="0"/>
        <w:ind w:left="0"/>
        <w:jc w:val="both"/>
      </w:pPr>
      <w:r>
        <w:rPr>
          <w:rFonts w:ascii="Times New Roman"/>
          <w:b w:val="false"/>
          <w:i w:val="false"/>
          <w:color w:val="000000"/>
          <w:sz w:val="28"/>
        </w:rPr>
        <w:t>
      құс еті өндірісінің құнын арзандату;</w:t>
      </w:r>
    </w:p>
    <w:p>
      <w:pPr>
        <w:spacing w:after="0"/>
        <w:ind w:left="0"/>
        <w:jc w:val="both"/>
      </w:pPr>
      <w:r>
        <w:rPr>
          <w:rFonts w:ascii="Times New Roman"/>
          <w:b w:val="false"/>
          <w:i w:val="false"/>
          <w:color w:val="000000"/>
          <w:sz w:val="28"/>
        </w:rPr>
        <w:t>
      бұқашықтарды бордақылау құнын арзандату;</w:t>
      </w:r>
    </w:p>
    <w:p>
      <w:pPr>
        <w:spacing w:after="0"/>
        <w:ind w:left="0"/>
        <w:jc w:val="both"/>
      </w:pPr>
      <w:r>
        <w:rPr>
          <w:rFonts w:ascii="Times New Roman"/>
          <w:b w:val="false"/>
          <w:i w:val="false"/>
          <w:color w:val="000000"/>
          <w:sz w:val="28"/>
        </w:rPr>
        <w:t>
      қозы еті өндірісінің құнын арзандату;</w:t>
      </w:r>
    </w:p>
    <w:p>
      <w:pPr>
        <w:spacing w:after="0"/>
        <w:ind w:left="0"/>
        <w:jc w:val="both"/>
      </w:pPr>
      <w:r>
        <w:rPr>
          <w:rFonts w:ascii="Times New Roman"/>
          <w:b w:val="false"/>
          <w:i w:val="false"/>
          <w:color w:val="000000"/>
          <w:sz w:val="28"/>
        </w:rPr>
        <w:t>
      құрамажем құнын арзандату;</w:t>
      </w:r>
    </w:p>
    <w:p>
      <w:pPr>
        <w:spacing w:after="0"/>
        <w:ind w:left="0"/>
        <w:jc w:val="both"/>
      </w:pPr>
      <w:r>
        <w:rPr>
          <w:rFonts w:ascii="Times New Roman"/>
          <w:b w:val="false"/>
          <w:i w:val="false"/>
          <w:color w:val="000000"/>
          <w:sz w:val="28"/>
        </w:rPr>
        <w:t>
      биязы және жартылай биязы жүн өндірісінің құнын арзандату;</w:t>
      </w:r>
    </w:p>
    <w:p>
      <w:pPr>
        <w:spacing w:after="0"/>
        <w:ind w:left="0"/>
        <w:jc w:val="both"/>
      </w:pPr>
      <w:r>
        <w:rPr>
          <w:rFonts w:ascii="Times New Roman"/>
          <w:b w:val="false"/>
          <w:i w:val="false"/>
          <w:color w:val="000000"/>
          <w:sz w:val="28"/>
        </w:rPr>
        <w:t>
      шошқа еті өндірісінің құнын арзандату;</w:t>
      </w:r>
    </w:p>
    <w:p>
      <w:pPr>
        <w:spacing w:after="0"/>
        <w:ind w:left="0"/>
        <w:jc w:val="both"/>
      </w:pPr>
      <w:r>
        <w:rPr>
          <w:rFonts w:ascii="Times New Roman"/>
          <w:b w:val="false"/>
          <w:i w:val="false"/>
          <w:color w:val="000000"/>
          <w:sz w:val="28"/>
        </w:rPr>
        <w:t>
      жылқы еті өндірісінің құнын арзандату;</w:t>
      </w:r>
    </w:p>
    <w:p>
      <w:pPr>
        <w:spacing w:after="0"/>
        <w:ind w:left="0"/>
        <w:jc w:val="both"/>
      </w:pPr>
      <w:r>
        <w:rPr>
          <w:rFonts w:ascii="Times New Roman"/>
          <w:b w:val="false"/>
          <w:i w:val="false"/>
          <w:color w:val="000000"/>
          <w:sz w:val="28"/>
        </w:rPr>
        <w:t>
      түйе еті өндірісінің құнын арзандату;</w:t>
      </w:r>
    </w:p>
    <w:p>
      <w:pPr>
        <w:spacing w:after="0"/>
        <w:ind w:left="0"/>
        <w:jc w:val="both"/>
      </w:pPr>
      <w:r>
        <w:rPr>
          <w:rFonts w:ascii="Times New Roman"/>
          <w:b w:val="false"/>
          <w:i w:val="false"/>
          <w:color w:val="000000"/>
          <w:sz w:val="28"/>
        </w:rPr>
        <w:t>
      тағамдық жұмыртқа (тауық және бөдене жұмыртқасы) өндірісінің құнын арзандату;</w:t>
      </w:r>
    </w:p>
    <w:p>
      <w:pPr>
        <w:spacing w:after="0"/>
        <w:ind w:left="0"/>
        <w:jc w:val="both"/>
      </w:pPr>
      <w:r>
        <w:rPr>
          <w:rFonts w:ascii="Times New Roman"/>
          <w:b w:val="false"/>
          <w:i w:val="false"/>
          <w:color w:val="000000"/>
          <w:sz w:val="28"/>
        </w:rPr>
        <w:t xml:space="preserve">
      ірі қара малды союмен және етін бастапқы қайта өңдеумен айналысатын ет комбинаттарымен алынатын сиыр етінің құнын арзандату. </w:t>
      </w:r>
    </w:p>
    <w:p>
      <w:pPr>
        <w:spacing w:after="0"/>
        <w:ind w:left="0"/>
        <w:jc w:val="both"/>
      </w:pPr>
      <w:r>
        <w:rPr>
          <w:rFonts w:ascii="Times New Roman"/>
          <w:b w:val="false"/>
          <w:i w:val="false"/>
          <w:color w:val="000000"/>
          <w:sz w:val="28"/>
        </w:rPr>
        <w:t>
      Бір немесе бірнеше бағыт бойынша қаражат қалып қойған жағдайда, субсидиялар субсидиялау бағыттарының басымдығына сәйкес қайта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286" w:id="43"/>
    <w:p>
      <w:pPr>
        <w:spacing w:after="0"/>
        <w:ind w:left="0"/>
        <w:jc w:val="both"/>
      </w:pPr>
      <w:r>
        <w:rPr>
          <w:rFonts w:ascii="Times New Roman"/>
          <w:b w:val="false"/>
          <w:i w:val="false"/>
          <w:color w:val="000000"/>
          <w:sz w:val="28"/>
        </w:rPr>
        <w:t xml:space="preserve">
      8. Жыл сайын тиісті ауданның, облыстық маңызы бар қаланың ауыл шаруашылығы бөлімі (бұдан әрі – Бөлім) өтінімдерді қабылдауды бастауға дейін күнтізбелік бес күннен кеш емес мерзімде аудан, облыстық маңызы бар қала әкімдігінің интернет-ресурсында субсидиялауға өтінімдер қабылдаудың басталғаны туралы хабарландыру орналастырады. Өтінімдерді қабылдау 20 қаңтардан басталады. </w:t>
      </w:r>
    </w:p>
    <w:bookmarkEnd w:id="43"/>
    <w:bookmarkStart w:name="z287" w:id="44"/>
    <w:p>
      <w:pPr>
        <w:spacing w:after="0"/>
        <w:ind w:left="0"/>
        <w:jc w:val="both"/>
      </w:pPr>
      <w:r>
        <w:rPr>
          <w:rFonts w:ascii="Times New Roman"/>
          <w:b w:val="false"/>
          <w:i w:val="false"/>
          <w:color w:val="000000"/>
          <w:sz w:val="28"/>
        </w:rPr>
        <w:t xml:space="preserve">
      Тауар өндірушілердің, жеке және заңды тұлғалардың субсидиялар алуының қажетті талабы өтінім берген сәтте осы Қағидаларға 2 және 3-қосымшаларда көрсетілген өлшемшарттарға және талаптарға сәйкес келу болып табылады. </w:t>
      </w:r>
    </w:p>
    <w:bookmarkEnd w:id="44"/>
    <w:bookmarkStart w:name="z288" w:id="45"/>
    <w:p>
      <w:pPr>
        <w:spacing w:after="0"/>
        <w:ind w:left="0"/>
        <w:jc w:val="both"/>
      </w:pPr>
      <w:r>
        <w:rPr>
          <w:rFonts w:ascii="Times New Roman"/>
          <w:b w:val="false"/>
          <w:i w:val="false"/>
          <w:color w:val="000000"/>
          <w:sz w:val="28"/>
        </w:rPr>
        <w:t>
      9. Субсидиялар:</w:t>
      </w:r>
    </w:p>
    <w:bookmarkEnd w:id="45"/>
    <w:bookmarkStart w:name="z289" w:id="46"/>
    <w:p>
      <w:pPr>
        <w:spacing w:after="0"/>
        <w:ind w:left="0"/>
        <w:jc w:val="both"/>
      </w:pPr>
      <w:r>
        <w:rPr>
          <w:rFonts w:ascii="Times New Roman"/>
          <w:b w:val="false"/>
          <w:i w:val="false"/>
          <w:color w:val="000000"/>
          <w:sz w:val="28"/>
        </w:rPr>
        <w:t xml:space="preserve">
      1) селекциялық және асыл тұқымдық жұмысқа тартылған ірі қара малдың аналық басы үшін – осы Қағидаларға 1-қосымшада көрсетілген субсидиялаудың базалық нормативі бойынша және төлдің шығу көрсеткішін ескере отырып, нақты төл алынған ірі қара малдың аналық басы үшін – осы Қағидаларға 1-қосымшада көрсетілген субсидиялаудың қосымша нормативі бойынша; </w:t>
      </w:r>
    </w:p>
    <w:bookmarkEnd w:id="46"/>
    <w:bookmarkStart w:name="z290" w:id="47"/>
    <w:p>
      <w:pPr>
        <w:spacing w:after="0"/>
        <w:ind w:left="0"/>
        <w:jc w:val="both"/>
      </w:pPr>
      <w:r>
        <w:rPr>
          <w:rFonts w:ascii="Times New Roman"/>
          <w:b w:val="false"/>
          <w:i w:val="false"/>
          <w:color w:val="000000"/>
          <w:sz w:val="28"/>
        </w:rPr>
        <w:t>
      2) селекциялық және асыл тұқымдық жұмысқа тартылған қойлардың, ешкілердің, маралдардың аналық басы және балара ұясы үшін;</w:t>
      </w:r>
    </w:p>
    <w:bookmarkEnd w:id="47"/>
    <w:bookmarkStart w:name="z291" w:id="48"/>
    <w:p>
      <w:pPr>
        <w:spacing w:after="0"/>
        <w:ind w:left="0"/>
        <w:jc w:val="both"/>
      </w:pPr>
      <w:r>
        <w:rPr>
          <w:rFonts w:ascii="Times New Roman"/>
          <w:b w:val="false"/>
          <w:i w:val="false"/>
          <w:color w:val="000000"/>
          <w:sz w:val="28"/>
        </w:rPr>
        <w:t xml:space="preserve">
      3) сатып алынған асыл тұқымды мал басы және ата-енелік/ата-тектік нысандағы ет және жұмыртқа бағытындағы құстардың асыл тұқымды тәуліктік балапаны үшін; </w:t>
      </w:r>
    </w:p>
    <w:bookmarkEnd w:id="48"/>
    <w:bookmarkStart w:name="z292" w:id="49"/>
    <w:p>
      <w:pPr>
        <w:spacing w:after="0"/>
        <w:ind w:left="0"/>
        <w:jc w:val="both"/>
      </w:pPr>
      <w:r>
        <w:rPr>
          <w:rFonts w:ascii="Times New Roman"/>
          <w:b w:val="false"/>
          <w:i w:val="false"/>
          <w:color w:val="000000"/>
          <w:sz w:val="28"/>
        </w:rPr>
        <w:t>
      4) ірі қара мал мен қойлардың қолдан ұрықтандырылған нақты аналық басы үшін;</w:t>
      </w:r>
    </w:p>
    <w:bookmarkEnd w:id="49"/>
    <w:bookmarkStart w:name="z293" w:id="50"/>
    <w:p>
      <w:pPr>
        <w:spacing w:after="0"/>
        <w:ind w:left="0"/>
        <w:jc w:val="both"/>
      </w:pPr>
      <w:r>
        <w:rPr>
          <w:rFonts w:ascii="Times New Roman"/>
          <w:b w:val="false"/>
          <w:i w:val="false"/>
          <w:color w:val="000000"/>
          <w:sz w:val="28"/>
        </w:rPr>
        <w:t>
      5) табынның өсімін молайтуда пайдаланылатын асыл тұқымды тұқымдық бұқаның басы үшін;</w:t>
      </w:r>
    </w:p>
    <w:bookmarkEnd w:id="50"/>
    <w:bookmarkStart w:name="z294" w:id="51"/>
    <w:p>
      <w:pPr>
        <w:spacing w:after="0"/>
        <w:ind w:left="0"/>
        <w:jc w:val="both"/>
      </w:pPr>
      <w:r>
        <w:rPr>
          <w:rFonts w:ascii="Times New Roman"/>
          <w:b w:val="false"/>
          <w:i w:val="false"/>
          <w:color w:val="000000"/>
          <w:sz w:val="28"/>
        </w:rPr>
        <w:t>
      6) союға немесе бордақылау алаңдарына (1000 мал орнынан бастап) өткізілген немесе есепке алу нөмірлері бар етті қайта өңдеу кәсіпорындарында, сою пункттеріне және тоңазытқыш жабдығы бар сою алаңдарында қайта өңделген бұқашық пен қозының басы үшін;</w:t>
      </w:r>
    </w:p>
    <w:bookmarkEnd w:id="51"/>
    <w:bookmarkStart w:name="z295" w:id="52"/>
    <w:p>
      <w:pPr>
        <w:spacing w:after="0"/>
        <w:ind w:left="0"/>
        <w:jc w:val="both"/>
      </w:pPr>
      <w:r>
        <w:rPr>
          <w:rFonts w:ascii="Times New Roman"/>
          <w:b w:val="false"/>
          <w:i w:val="false"/>
          <w:color w:val="000000"/>
          <w:sz w:val="28"/>
        </w:rPr>
        <w:t xml:space="preserve">
      7) есепке алу нөмірлері бар етті қайта өңдеуші кәсіпорындарға, сою пункттеріне өткізілген немесе сонда қайта өңделген құс етінің, шошқа етінің, жылқы етінің, түйе етінің бір килограмы үшін және есепке алу нөмірлері бар қайта өңдеуші кәсіпорындарға (цехтарға) өткізілген немесе сонда қайта өңделген сүттің, биязы және жартылай биязы жүннің бір килограмы үшін; </w:t>
      </w:r>
    </w:p>
    <w:bookmarkEnd w:id="52"/>
    <w:bookmarkStart w:name="z296" w:id="53"/>
    <w:p>
      <w:pPr>
        <w:spacing w:after="0"/>
        <w:ind w:left="0"/>
        <w:jc w:val="both"/>
      </w:pPr>
      <w:r>
        <w:rPr>
          <w:rFonts w:ascii="Times New Roman"/>
          <w:b w:val="false"/>
          <w:i w:val="false"/>
          <w:color w:val="000000"/>
          <w:sz w:val="28"/>
        </w:rPr>
        <w:t xml:space="preserve">
      8) өткізілген тағамдық жұмыртқа бірлігі үшін; </w:t>
      </w:r>
    </w:p>
    <w:bookmarkEnd w:id="53"/>
    <w:bookmarkStart w:name="z297" w:id="54"/>
    <w:p>
      <w:pPr>
        <w:spacing w:after="0"/>
        <w:ind w:left="0"/>
        <w:jc w:val="both"/>
      </w:pPr>
      <w:r>
        <w:rPr>
          <w:rFonts w:ascii="Times New Roman"/>
          <w:b w:val="false"/>
          <w:i w:val="false"/>
          <w:color w:val="000000"/>
          <w:sz w:val="28"/>
        </w:rPr>
        <w:t>
      9) өткізілген құрама жемнің бір тоннасы үшін төленеді;</w:t>
      </w:r>
    </w:p>
    <w:bookmarkEnd w:id="54"/>
    <w:p>
      <w:pPr>
        <w:spacing w:after="0"/>
        <w:ind w:left="0"/>
        <w:jc w:val="both"/>
      </w:pPr>
      <w:r>
        <w:rPr>
          <w:rFonts w:ascii="Times New Roman"/>
          <w:b w:val="false"/>
          <w:i w:val="false"/>
          <w:color w:val="000000"/>
          <w:sz w:val="28"/>
        </w:rPr>
        <w:t>
      10) ірі қара малды союмен және етін бастапқы қайта өңдеумен айналысатын ет комбинаттарында алынған сиыр етінің бір килограмы үшін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8" w:id="55"/>
    <w:p>
      <w:pPr>
        <w:spacing w:after="0"/>
        <w:ind w:left="0"/>
        <w:jc w:val="both"/>
      </w:pPr>
      <w:r>
        <w:rPr>
          <w:rFonts w:ascii="Times New Roman"/>
          <w:b w:val="false"/>
          <w:i w:val="false"/>
          <w:color w:val="000000"/>
          <w:sz w:val="28"/>
        </w:rPr>
        <w:t xml:space="preserve">
      10. Бұрын мақұлданған, бірақ қаржыландырылмаған немесе ішінара қаржыландырылған өтінімдерді қоса алғанда, басым бағыттардың бірі бойынша өтінімдерді толық көлемде қанағаттандыру үшін қаражат жетіспеген жағдайда, Облыс басқармасы, Қала басқармасы жетіспеген қаражатты басымдығы төмен бағыттар бойынша игерілмеген қаражат болған жағдайда, осы бағыттардан қайта бөледі. </w:t>
      </w:r>
    </w:p>
    <w:bookmarkEnd w:id="55"/>
    <w:bookmarkStart w:name="z299" w:id="56"/>
    <w:p>
      <w:pPr>
        <w:spacing w:after="0"/>
        <w:ind w:left="0"/>
        <w:jc w:val="both"/>
      </w:pPr>
      <w:r>
        <w:rPr>
          <w:rFonts w:ascii="Times New Roman"/>
          <w:b w:val="false"/>
          <w:i w:val="false"/>
          <w:color w:val="000000"/>
          <w:sz w:val="28"/>
        </w:rPr>
        <w:t>
      Қаражат қалдығы берілген өтінімдердегі тиесілі субсидиялардың көлемдеріне сәйкес пропорционалды түрде бөлінеді. Тауар өндірушіге тиесілі субсидиялардың төленбеген қалдығы оған келесі айдың (лардың)/жылдың қаражатынан олар бар болған жағдайда, бағыттардың басымдылығын ескере отырып, облыс, Астана және Алматы қалалары әкімдігінің субсидиялау бағыты жөніндегі қаулысымен бекітілген көлемдер шегінде төленетін болады.</w:t>
      </w:r>
    </w:p>
    <w:bookmarkEnd w:id="56"/>
    <w:bookmarkStart w:name="z300" w:id="57"/>
    <w:p>
      <w:pPr>
        <w:spacing w:after="0"/>
        <w:ind w:left="0"/>
        <w:jc w:val="both"/>
      </w:pPr>
      <w:r>
        <w:rPr>
          <w:rFonts w:ascii="Times New Roman"/>
          <w:b w:val="false"/>
          <w:i w:val="false"/>
          <w:color w:val="000000"/>
          <w:sz w:val="28"/>
        </w:rPr>
        <w:t xml:space="preserve">
      11. Субсидиялау бағыттары арасындағы сомалар өзгерген жағдайда, облыс, Астана және Алматы қалалары әкімдігінің қаулысына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тәртіппен тиісті өзгерістер және (немесе) толықтырулар енгізіледі.</w:t>
      </w:r>
    </w:p>
    <w:bookmarkEnd w:id="57"/>
    <w:bookmarkStart w:name="z301" w:id="58"/>
    <w:p>
      <w:pPr>
        <w:spacing w:after="0"/>
        <w:ind w:left="0"/>
        <w:jc w:val="both"/>
      </w:pPr>
      <w:r>
        <w:rPr>
          <w:rFonts w:ascii="Times New Roman"/>
          <w:b w:val="false"/>
          <w:i w:val="false"/>
          <w:color w:val="000000"/>
          <w:sz w:val="28"/>
        </w:rPr>
        <w:t xml:space="preserve">
      12. Облыс басқармасы, Қала басқармасы ай сайын тауар өндірушілердің, жеке және заңды тұлғалардың өтінімдерін қарау нәтижелері туралы ақпаратты облыс, Астана және Алматы қалалары әкімдігінің интернет-ресурсының арнайы бөлімінде жариялайды. </w:t>
      </w:r>
    </w:p>
    <w:bookmarkEnd w:id="58"/>
    <w:bookmarkStart w:name="z302" w:id="59"/>
    <w:p>
      <w:pPr>
        <w:spacing w:after="0"/>
        <w:ind w:left="0"/>
        <w:jc w:val="both"/>
      </w:pPr>
      <w:r>
        <w:rPr>
          <w:rFonts w:ascii="Times New Roman"/>
          <w:b w:val="false"/>
          <w:i w:val="false"/>
          <w:color w:val="000000"/>
          <w:sz w:val="28"/>
        </w:rPr>
        <w:t xml:space="preserve">
      Облыс басқармасы, Қала басқармасы Министрлікке ай сайын, есепті жылдың айдан кейінгі айдың бесіне дейінгі мерзімде осы Қағидаларға 4-қосымшаға сәйкес 1-нысан бойынша және жыл сайын, есепті жылдан кейінгі жылдың 10 қаңтарына дейінгі мерзімде осы Қағидаларға 4-қосымшаға сәйкес 2-нысан бойынша бюджет қаражатын игеру жөніндегі есепті жолдайды. </w:t>
      </w:r>
    </w:p>
    <w:bookmarkEnd w:id="59"/>
    <w:bookmarkStart w:name="z303" w:id="60"/>
    <w:p>
      <w:pPr>
        <w:spacing w:after="0"/>
        <w:ind w:left="0"/>
        <w:jc w:val="both"/>
      </w:pPr>
      <w:r>
        <w:rPr>
          <w:rFonts w:ascii="Times New Roman"/>
          <w:b w:val="false"/>
          <w:i w:val="false"/>
          <w:color w:val="000000"/>
          <w:sz w:val="28"/>
        </w:rPr>
        <w:t xml:space="preserve">
      13. Министрлік облыстар, Астана және Алматы қалалары әкімдіктерінің асыл тұқымды мал шаруашылығын дамытуға, мал шаруашылығының өнімділігін және өнім сапасын арттыруға арналған субсидиялауды іске асыруына мониторинг жүргізеді. Мониторинг қорытындылары бойынша Министрлік облыс, Астана және Алматы қалалары әкімінің атына ұсыныс енгізеді. </w:t>
      </w:r>
    </w:p>
    <w:bookmarkEnd w:id="60"/>
    <w:bookmarkStart w:name="z304" w:id="61"/>
    <w:p>
      <w:pPr>
        <w:spacing w:after="0"/>
        <w:ind w:left="0"/>
        <w:jc w:val="left"/>
      </w:pPr>
      <w:r>
        <w:rPr>
          <w:rFonts w:ascii="Times New Roman"/>
          <w:b/>
          <w:i w:val="false"/>
          <w:color w:val="000000"/>
        </w:rPr>
        <w:t xml:space="preserve"> 2-тарау. Асыл тұқымды мал шаруашылығын дамыту бағыты бойынша субсидиялар</w:t>
      </w:r>
      <w:r>
        <w:br/>
      </w:r>
      <w:r>
        <w:rPr>
          <w:rFonts w:ascii="Times New Roman"/>
          <w:b/>
          <w:i w:val="false"/>
          <w:color w:val="000000"/>
        </w:rPr>
        <w:t xml:space="preserve">алу тәртібі </w:t>
      </w:r>
    </w:p>
    <w:bookmarkEnd w:id="61"/>
    <w:bookmarkStart w:name="z305"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Асыл тұқымды мал шаруашылығын дамыту бағыты бойынша тауар өндірушілер тиісті негіздердің туындауына қарай,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w:t>
      </w:r>
    </w:p>
    <w:bookmarkEnd w:id="62"/>
    <w:p>
      <w:pPr>
        <w:spacing w:after="0"/>
        <w:ind w:left="0"/>
        <w:jc w:val="both"/>
      </w:pPr>
      <w:r>
        <w:rPr>
          <w:rFonts w:ascii="Times New Roman"/>
          <w:b w:val="false"/>
          <w:i w:val="false"/>
          <w:color w:val="000000"/>
          <w:sz w:val="28"/>
        </w:rPr>
        <w:t>
      1) қағаз түрінде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2) электрондық түрде "электрондық үкіметтің" веб-порталы www.egov.kz (бұдан әрі – портал) арқылы субсидиялар алуға арналған өтінімдер жолдайды.</w:t>
      </w:r>
    </w:p>
    <w:p>
      <w:pPr>
        <w:spacing w:after="0"/>
        <w:ind w:left="0"/>
        <w:jc w:val="both"/>
      </w:pPr>
      <w:r>
        <w:rPr>
          <w:rFonts w:ascii="Times New Roman"/>
          <w:b w:val="false"/>
          <w:i w:val="false"/>
          <w:color w:val="000000"/>
          <w:sz w:val="28"/>
        </w:rPr>
        <w:t>
      Тауар өндірушілер негіздер туындаған сәттен бастап (тауар өндіруші осы Қағидалардың өлшемшарттары мен талаптарына сәйкес келген сәттен бастап) он екі айдан аспаған өтінімдерді береді.</w:t>
      </w:r>
    </w:p>
    <w:p>
      <w:pPr>
        <w:spacing w:after="0"/>
        <w:ind w:left="0"/>
        <w:jc w:val="both"/>
      </w:pPr>
      <w:r>
        <w:rPr>
          <w:rFonts w:ascii="Times New Roman"/>
          <w:b w:val="false"/>
          <w:i w:val="false"/>
          <w:color w:val="000000"/>
          <w:sz w:val="28"/>
        </w:rPr>
        <w:t xml:space="preserve">
      Мемлекеттік корпорация бір жұмыс күні ішінде өтінімді Бөлімге жолдайды. </w:t>
      </w:r>
    </w:p>
    <w:p>
      <w:pPr>
        <w:spacing w:after="0"/>
        <w:ind w:left="0"/>
        <w:jc w:val="both"/>
      </w:pPr>
      <w:r>
        <w:rPr>
          <w:rFonts w:ascii="Times New Roman"/>
          <w:b w:val="false"/>
          <w:i w:val="false"/>
          <w:color w:val="000000"/>
          <w:sz w:val="28"/>
        </w:rPr>
        <w:t>
      Тауар өндірушінің ЭЦҚ-сы қойылған электрондық өтінім автоматты түрде Бөлімге өңдеу үшін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0" w:id="63"/>
    <w:p>
      <w:pPr>
        <w:spacing w:after="0"/>
        <w:ind w:left="0"/>
        <w:jc w:val="both"/>
      </w:pPr>
      <w:r>
        <w:rPr>
          <w:rFonts w:ascii="Times New Roman"/>
          <w:b w:val="false"/>
          <w:i w:val="false"/>
          <w:color w:val="000000"/>
          <w:sz w:val="28"/>
        </w:rPr>
        <w:t xml:space="preserve">
      15. Бөлім өтінім түскен күннен бастап екі жұмыс күні ішінде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2 абзацында көрсетілмеген бағыттар бойынша өтінімді толтырылған деректердің толықтығына тексереді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3-нысан бойынша АТЖ және АЖБ деректеріне салыстырып-тексеруді жүзеге асырады.</w:t>
      </w:r>
    </w:p>
    <w:bookmarkEnd w:id="63"/>
    <w:p>
      <w:pPr>
        <w:spacing w:after="0"/>
        <w:ind w:left="0"/>
        <w:jc w:val="both"/>
      </w:pPr>
      <w:r>
        <w:rPr>
          <w:rFonts w:ascii="Times New Roman"/>
          <w:b w:val="false"/>
          <w:i w:val="false"/>
          <w:color w:val="000000"/>
          <w:sz w:val="28"/>
        </w:rPr>
        <w:t xml:space="preserve">
      Өтінімді толықтай толтырмау немесе АТЖ және АЖБ деректерін салыстырып-тексеру нәтижелері бойынша сәйкес келмеу анықталған жағдайда, Бөлім осы Қағидаларға 5-1-қосымшаның нысанына сәйкес, ескертулерді жою үшін екі күндік мерзімді көрсете отырып, өтінімді пысықтау қажеттігі туралы хабарламаны қағаз түрінде Мемлекеттік корпорацияға немесе электрондық түрде портал арқылы жолдайды. </w:t>
      </w:r>
    </w:p>
    <w:p>
      <w:pPr>
        <w:spacing w:after="0"/>
        <w:ind w:left="0"/>
        <w:jc w:val="both"/>
      </w:pPr>
      <w:r>
        <w:rPr>
          <w:rFonts w:ascii="Times New Roman"/>
          <w:b w:val="false"/>
          <w:i w:val="false"/>
          <w:color w:val="000000"/>
          <w:sz w:val="28"/>
        </w:rPr>
        <w:t>
      Хабарламада көрсетілген мерзімде пысықталған өтінім қағаз түрінде Мемлекеттік корпорацияға немесе электрондық түрде порталға беріледі.</w:t>
      </w:r>
    </w:p>
    <w:p>
      <w:pPr>
        <w:spacing w:after="0"/>
        <w:ind w:left="0"/>
        <w:jc w:val="both"/>
      </w:pPr>
      <w:r>
        <w:rPr>
          <w:rFonts w:ascii="Times New Roman"/>
          <w:b w:val="false"/>
          <w:i w:val="false"/>
          <w:color w:val="000000"/>
          <w:sz w:val="28"/>
        </w:rPr>
        <w:t xml:space="preserve">
       Мемлекеттік корпорация бір жұмыс күні ішінде өтінімді Бөлімге жолдайды. </w:t>
      </w:r>
    </w:p>
    <w:p>
      <w:pPr>
        <w:spacing w:after="0"/>
        <w:ind w:left="0"/>
        <w:jc w:val="both"/>
      </w:pPr>
      <w:r>
        <w:rPr>
          <w:rFonts w:ascii="Times New Roman"/>
          <w:b w:val="false"/>
          <w:i w:val="false"/>
          <w:color w:val="000000"/>
          <w:sz w:val="28"/>
        </w:rPr>
        <w:t xml:space="preserve">
      Тауар өндірушінің ЭЦҚ-сы қойылған электрондық өтінім автоматты түрде Бөлімге өңдеу үшін жолданады. </w:t>
      </w:r>
    </w:p>
    <w:p>
      <w:pPr>
        <w:spacing w:after="0"/>
        <w:ind w:left="0"/>
        <w:jc w:val="both"/>
      </w:pPr>
      <w:r>
        <w:rPr>
          <w:rFonts w:ascii="Times New Roman"/>
          <w:b w:val="false"/>
          <w:i w:val="false"/>
          <w:color w:val="000000"/>
          <w:sz w:val="28"/>
        </w:rPr>
        <w:t>
      Ескертулерді хабарламада көрсетілген мерзімде пысықтамағанда, Мемлекеттік корпорация өтінімді қабылдамайды, сондай-ақ, портал өтінімді қабылдамайды.</w:t>
      </w:r>
    </w:p>
    <w:p>
      <w:pPr>
        <w:spacing w:after="0"/>
        <w:ind w:left="0"/>
        <w:jc w:val="both"/>
      </w:pPr>
      <w:r>
        <w:rPr>
          <w:rFonts w:ascii="Times New Roman"/>
          <w:b w:val="false"/>
          <w:i w:val="false"/>
          <w:color w:val="000000"/>
          <w:sz w:val="28"/>
        </w:rPr>
        <w:t xml:space="preserve">
      Тауар өндірушілер пысықталғаннан кейін өтінімді қайта енгізе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8" w:id="64"/>
    <w:p>
      <w:pPr>
        <w:spacing w:after="0"/>
        <w:ind w:left="0"/>
        <w:jc w:val="both"/>
      </w:pPr>
      <w:r>
        <w:rPr>
          <w:rFonts w:ascii="Times New Roman"/>
          <w:b w:val="false"/>
          <w:i w:val="false"/>
          <w:color w:val="000000"/>
          <w:sz w:val="28"/>
        </w:rPr>
        <w:t xml:space="preserve">
      16. Бөлім құжаттардың толық пакеті түскенен кейін екі жұмыс күні ішінде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өлшемшарттар мен талаптарға сәйкестігін тексеруді жүзеге асырады. </w:t>
      </w:r>
    </w:p>
    <w:bookmarkEnd w:id="64"/>
    <w:p>
      <w:pPr>
        <w:spacing w:after="0"/>
        <w:ind w:left="0"/>
        <w:jc w:val="both"/>
      </w:pPr>
      <w:r>
        <w:rPr>
          <w:rFonts w:ascii="Times New Roman"/>
          <w:b w:val="false"/>
          <w:i w:val="false"/>
          <w:color w:val="000000"/>
          <w:sz w:val="28"/>
        </w:rPr>
        <w:t xml:space="preserve">
      Бұл ретте, асыл тұқымды жануарларды сатып алу, асыл тұқымды ірі қара мал мен қойдың аналық басымен селекциялық және асыл тұқымдық жұмыс жүргізу, тұқымдық түрленумен қамтылған асыл тұқымды ірі қара мал мен қойдың аналық басымен селекциялық және асыл тұқымдық жұмыс жүргізу және өсімді молайту үшін пайдаланылатын етті, сүтті, сүтті-етті тұқымдардың асыл тұқымды тұқымдық бұқаларын күтіп-бағу субсидиялау бағыттары бойынша құрамында Бөлім маманы бар жұмыс тобы тиісті ауылдық округ әкімдігінің маманы мен ветеринар дәрігері жеті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сәйкестігін салыстырып-тексеру үшін шаруашылыққа барады. Жұмыс тобының құрамы Бөлім бұйрығымен бекітіледі. </w:t>
      </w:r>
    </w:p>
    <w:p>
      <w:pPr>
        <w:spacing w:after="0"/>
        <w:ind w:left="0"/>
        <w:jc w:val="both"/>
      </w:pPr>
      <w:r>
        <w:rPr>
          <w:rFonts w:ascii="Times New Roman"/>
          <w:b w:val="false"/>
          <w:i w:val="false"/>
          <w:color w:val="000000"/>
          <w:sz w:val="28"/>
        </w:rPr>
        <w:t xml:space="preserve">
      Шығу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2-нысан бойынша салыстырып-тексеру актісі жасалады, оның түпнұсқасы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мерзімдерде Бөлімде сақталады.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өлшемшарттар мен талаптарға сәйкес келмеу анықталған жағдайда Бөлім көрсетілген мерзім ішінде тауар өндірушіге бас тарту себептерін көрсете отырып, Мемлекеттік корпорацияға қағаз түрінде немесе электрондық түрде АТЖ арқылы порталға осы Қағидалардың </w:t>
      </w:r>
      <w:r>
        <w:rPr>
          <w:rFonts w:ascii="Times New Roman"/>
          <w:b w:val="false"/>
          <w:i w:val="false"/>
          <w:color w:val="000000"/>
          <w:sz w:val="28"/>
        </w:rPr>
        <w:t>11-қосымшаның</w:t>
      </w:r>
      <w:r>
        <w:rPr>
          <w:rFonts w:ascii="Times New Roman"/>
          <w:b w:val="false"/>
          <w:i w:val="false"/>
          <w:color w:val="000000"/>
          <w:sz w:val="28"/>
        </w:rPr>
        <w:t xml:space="preserve"> 2-нысаны бойынша хабарлама жібереді. </w:t>
      </w:r>
    </w:p>
    <w:p>
      <w:pPr>
        <w:spacing w:after="0"/>
        <w:ind w:left="0"/>
        <w:jc w:val="both"/>
      </w:pPr>
      <w:r>
        <w:rPr>
          <w:rFonts w:ascii="Times New Roman"/>
          <w:b w:val="false"/>
          <w:i w:val="false"/>
          <w:color w:val="000000"/>
          <w:sz w:val="28"/>
        </w:rPr>
        <w:t xml:space="preserve">
      Тауар өндіруші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 келген жағдайда, Бөлім көрсетілген мерзім ішінде өтінімді АТЖ арқылы салыстырып-тексеру актісінің электрондық көшірмесін қоса бере отырып, Облыс басқармасына, Қала басқармасына жолдайды. </w:t>
      </w:r>
    </w:p>
    <w:p>
      <w:pPr>
        <w:spacing w:after="0"/>
        <w:ind w:left="0"/>
        <w:jc w:val="both"/>
      </w:pPr>
      <w:r>
        <w:rPr>
          <w:rFonts w:ascii="Times New Roman"/>
          <w:b w:val="false"/>
          <w:i w:val="false"/>
          <w:color w:val="000000"/>
          <w:sz w:val="28"/>
        </w:rPr>
        <w:t xml:space="preserve">
      Облыс басқармасы, Қала басқармасы өтінім түскеннен кейін екі жұмыс күні ішінде көрсетілетін деректердің толықтығын тексереді және сәйкес келген жағдайда, тауар өндірушіге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2-нысан бойынша АТЖ арқылы өтінімнің мақұлданғаны туралы хабарлама жолдайды.</w:t>
      </w:r>
    </w:p>
    <w:p>
      <w:pPr>
        <w:spacing w:after="0"/>
        <w:ind w:left="0"/>
        <w:jc w:val="both"/>
      </w:pPr>
      <w:r>
        <w:rPr>
          <w:rFonts w:ascii="Times New Roman"/>
          <w:b w:val="false"/>
          <w:i w:val="false"/>
          <w:color w:val="000000"/>
          <w:sz w:val="28"/>
        </w:rPr>
        <w:t xml:space="preserve">
      Құжаттарды Мемлекеттік корпорация арқылы берген жағдайда Облыс басқармасы, Қала басқармасы көрсетілген мерзім ішінде өтінімнің мақұлданғаны туралы хабарламаны Бөлімге жолдайды. Бөлім бір жұмыс күні ішінде өтінімнің мақұлданғаны туралы хабарламаны Мемлекеттік корпарацияға жолдайды. </w:t>
      </w:r>
    </w:p>
    <w:p>
      <w:pPr>
        <w:spacing w:after="0"/>
        <w:ind w:left="0"/>
        <w:jc w:val="both"/>
      </w:pPr>
      <w:r>
        <w:rPr>
          <w:rFonts w:ascii="Times New Roman"/>
          <w:b w:val="false"/>
          <w:i w:val="false"/>
          <w:color w:val="000000"/>
          <w:sz w:val="28"/>
        </w:rPr>
        <w:t xml:space="preserve">
      Тауар өндіруші Мемлекеттік корпорацияға жүгінген кезде, құжаттарды қабылдау күні мемлекеттік қызмет көрсету күніне жатпайды, бұл ретте Бөлім мемлекеттік қызмет көрсету нәтижесін Мемлекеттік корпорацияға мемлекеттік қызмет көрсету мерзімінің аяқталуына бір күн бұрын ұсынады. </w:t>
      </w:r>
    </w:p>
    <w:p>
      <w:pPr>
        <w:spacing w:after="0"/>
        <w:ind w:left="0"/>
        <w:jc w:val="both"/>
      </w:pPr>
      <w:r>
        <w:rPr>
          <w:rFonts w:ascii="Times New Roman"/>
          <w:b w:val="false"/>
          <w:i w:val="false"/>
          <w:color w:val="000000"/>
          <w:sz w:val="28"/>
        </w:rPr>
        <w:t>
      Көрсетілген деректердің толық еместігі және салыстырып тексеру актісінің қате жасалғаны анықталса, өтінім көрсетілген мерзім ішінде АТЖ арқылы барлық сәйкессіздіктердің уәжді негіздемесімен бірге Бөлімге пысықтауға қайтарылады.</w:t>
      </w:r>
    </w:p>
    <w:p>
      <w:pPr>
        <w:spacing w:after="0"/>
        <w:ind w:left="0"/>
        <w:jc w:val="both"/>
      </w:pPr>
      <w:r>
        <w:rPr>
          <w:rFonts w:ascii="Times New Roman"/>
          <w:b w:val="false"/>
          <w:i w:val="false"/>
          <w:color w:val="000000"/>
          <w:sz w:val="28"/>
        </w:rPr>
        <w:t xml:space="preserve">
      Салыстырып тексеру актісі қате жасалуы себебінен қайтарылған жағдайда, Бөлім бір күн ішінде Басқармаға АТЖ арқылы пысықталған актіні енгізеді.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9" w:id="65"/>
    <w:p>
      <w:pPr>
        <w:spacing w:after="0"/>
        <w:ind w:left="0"/>
        <w:jc w:val="both"/>
      </w:pPr>
      <w:r>
        <w:rPr>
          <w:rFonts w:ascii="Times New Roman"/>
          <w:b w:val="false"/>
          <w:i w:val="false"/>
          <w:color w:val="000000"/>
          <w:sz w:val="28"/>
        </w:rPr>
        <w:t>
      17. Облыс басқармасы, Қала басқармасы өтінімді мақұлдаған сәттен бастап екі жұмыс күні ішінде бағыттардың басымдығын, сондай-ақ өтінімдердің келіп түсу хронологиясын ескере отырып, осы Қағидаларға 7-қосымшаға сәйкес облыс, қала бойынша жиынтық акт қалыптастырады және ол ақы төлеуге жолданады.</w:t>
      </w:r>
    </w:p>
    <w:bookmarkEnd w:id="65"/>
    <w:bookmarkStart w:name="z320" w:id="66"/>
    <w:p>
      <w:pPr>
        <w:spacing w:after="0"/>
        <w:ind w:left="0"/>
        <w:jc w:val="both"/>
      </w:pPr>
      <w:r>
        <w:rPr>
          <w:rFonts w:ascii="Times New Roman"/>
          <w:b w:val="false"/>
          <w:i w:val="false"/>
          <w:color w:val="000000"/>
          <w:sz w:val="28"/>
        </w:rPr>
        <w:t>
      18. Тауар өндірушілердің банктік шоттарына тиесілі бюджеттік субсидияларды аударуды Облыс басқармасы, Қала басқармасы аумақтық қазынашылық бөлімшесіне төлем шоттарын екі жұмыс күні ішінде беру арқылы жүзеге асырады.</w:t>
      </w:r>
    </w:p>
    <w:bookmarkEnd w:id="66"/>
    <w:bookmarkStart w:name="z321" w:id="67"/>
    <w:p>
      <w:pPr>
        <w:spacing w:after="0"/>
        <w:ind w:left="0"/>
        <w:jc w:val="both"/>
      </w:pPr>
      <w:r>
        <w:rPr>
          <w:rFonts w:ascii="Times New Roman"/>
          <w:b w:val="false"/>
          <w:i w:val="false"/>
          <w:color w:val="000000"/>
          <w:sz w:val="28"/>
        </w:rPr>
        <w:t>
      19. Асыл тұқымды мал шаруашылығын дамыту бағыттары бойынша алынған субсидиялар туралы мәліметтерді Облыс басқармасы, Қала басқармасы тауар өндірушілерге субсидия төленген күннен бастап бес жұмыс күні ішінде АТЖ-ға енгізеді.</w:t>
      </w:r>
    </w:p>
    <w:bookmarkEnd w:id="67"/>
    <w:bookmarkStart w:name="z322" w:id="68"/>
    <w:p>
      <w:pPr>
        <w:spacing w:after="0"/>
        <w:ind w:left="0"/>
        <w:jc w:val="both"/>
      </w:pPr>
      <w:r>
        <w:rPr>
          <w:rFonts w:ascii="Times New Roman"/>
          <w:b w:val="false"/>
          <w:i w:val="false"/>
          <w:color w:val="000000"/>
          <w:sz w:val="28"/>
        </w:rPr>
        <w:t>
      20. Тауар өндірушілер осы Қағидаларға 5-қосымшаға сәйкес нысан бойынша өтінім бергенге дейін, көрсетілген субсидиялау бағыттары бойынша АТЖ-ға екінші деңгейдегі банктің немесе Ұлттық почта операторының ағымдағы шоттың бар-жоғы туралы анықтамасының электрондық көшірмесін орналастырады (жылына бір рет немесе банктік шот ауысқан жағдайда беріледі), сондай-ақ мынадай тиісті құжаттарды ресімдейді:</w:t>
      </w:r>
    </w:p>
    <w:bookmarkEnd w:id="68"/>
    <w:bookmarkStart w:name="z323" w:id="69"/>
    <w:p>
      <w:pPr>
        <w:spacing w:after="0"/>
        <w:ind w:left="0"/>
        <w:jc w:val="both"/>
      </w:pPr>
      <w:r>
        <w:rPr>
          <w:rFonts w:ascii="Times New Roman"/>
          <w:b w:val="false"/>
          <w:i w:val="false"/>
          <w:color w:val="000000"/>
          <w:sz w:val="28"/>
        </w:rPr>
        <w:t>
      1) асыл тұқымды ірі қара мал, асыл тұқымды қойлар, ешкілер, жылқылар, түйелер, шошқалар мен маралдар, ата-енелік/ата-тектік нысандағы құстардың етті және жұмыртқа бағытындағы асыл тұқымды тәуліктік балапанын сатып алған жағдайда – осы Қағидаларға 8-қосымшаға сәйкес 3 нысан бойынша жануарларды және/немесе құстарды кіріске алу актісі;</w:t>
      </w:r>
    </w:p>
    <w:bookmarkEnd w:id="69"/>
    <w:bookmarkStart w:name="z324" w:id="70"/>
    <w:p>
      <w:pPr>
        <w:spacing w:after="0"/>
        <w:ind w:left="0"/>
        <w:jc w:val="both"/>
      </w:pPr>
      <w:r>
        <w:rPr>
          <w:rFonts w:ascii="Times New Roman"/>
          <w:b w:val="false"/>
          <w:i w:val="false"/>
          <w:color w:val="000000"/>
          <w:sz w:val="28"/>
        </w:rPr>
        <w:t>
      2) жеке қосалқы шаруашылықтардың мал басынан қалыптастырылған қоғамдық табында өсімді молайту үшін пайдаланылатын етті, сүтті және сүтті-етті тұқымдардың асыл тұқымды тұқымдық бұқаларын күтіп-баққан жағдайда – осы Қағидаларға 9-қосымшаға сәйкес нысан бойынша жеке қосалқы шаруашылықтардың мал басынан қалыптастырылған қоғамдық табында етті, сүтті және сүтті-етті тұқымдардың асыл тұқымды тұқымдық бұқаларын бекітіп беру және пайдалану бойынша мал иелері болып табылатын елді мекен тұрғындары жиынының шешімі. Тұрғындар жиыны өткен соң тауар өндіруші тұрғындар жиынының аталған шешімін Бөлімге енгізеді (көшірмесі АТЖ-ға орналастырылады). Бөлім тұрғындар жиынының шешімінде көрсетілген деректерге сәйкес ағымдағы жылдың 1 шілдесіне дейін асыл тұқымды тұқымдық бұқаларды бекітіп бере отырып, АТЖ-да қоғамдық табын қалыптастырады;</w:t>
      </w:r>
    </w:p>
    <w:bookmarkEnd w:id="70"/>
    <w:bookmarkStart w:name="z325" w:id="71"/>
    <w:p>
      <w:pPr>
        <w:spacing w:after="0"/>
        <w:ind w:left="0"/>
        <w:jc w:val="both"/>
      </w:pPr>
      <w:r>
        <w:rPr>
          <w:rFonts w:ascii="Times New Roman"/>
          <w:b w:val="false"/>
          <w:i w:val="false"/>
          <w:color w:val="000000"/>
          <w:sz w:val="28"/>
        </w:rPr>
        <w:t>
      3)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малдың/қойлардың аналық басын қолдан ұрықтандыруды жүзеге асырған жағдайда – осы Қағидаларға 8-қосымшаға сәйкес 1-нысан бойынша ірі қара малдың/қойлардың аналық басын қолдан ұрықтандыру туралы акт және осы Қағидаларға 8-қосымшаға сәйкес 2-нысан бойынша ірі қара малдың ұрықтандырылған аналық басын буаздыққа зерттеп қарау актісі.</w:t>
      </w:r>
    </w:p>
    <w:bookmarkEnd w:id="71"/>
    <w:bookmarkStart w:name="z334" w:id="72"/>
    <w:p>
      <w:pPr>
        <w:spacing w:after="0"/>
        <w:ind w:left="0"/>
        <w:jc w:val="both"/>
      </w:pPr>
      <w:r>
        <w:rPr>
          <w:rFonts w:ascii="Times New Roman"/>
          <w:b w:val="false"/>
          <w:i w:val="false"/>
          <w:color w:val="000000"/>
          <w:sz w:val="28"/>
        </w:rPr>
        <w:t xml:space="preserve">
      21. Тауар өндірушілер базалық норматив бойынша тұқымдық түрлендірумен қамтылған ірі қара малдың аналық басымен селекциялық және асыл тұқымдық жұмыс жүргізуге субсидия алу үшін ағымдағы жылдың 1 қыркүйегіне дейінгі мерзімде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өлшемшарттар мен талаптарға сәйкестікті қамтамасыз етеді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айқындалған мерзімдерде Мемлекеттік корпорациясы немесе портал арқылы өтінім береді. </w:t>
      </w:r>
    </w:p>
    <w:bookmarkEnd w:id="72"/>
    <w:p>
      <w:pPr>
        <w:spacing w:after="0"/>
        <w:ind w:left="0"/>
        <w:jc w:val="both"/>
      </w:pPr>
      <w:r>
        <w:rPr>
          <w:rFonts w:ascii="Times New Roman"/>
          <w:b w:val="false"/>
          <w:i w:val="false"/>
          <w:color w:val="000000"/>
          <w:sz w:val="28"/>
        </w:rPr>
        <w:t>
      Қосымша норматив бойынша ірі қара малдың асыл тұқымды аналық басымен және тұқымдық түрлендірумен қамтылған ірі қара малдың аналық басымен селекциялық және асыл тұқымдық жұмыс жүргізуге субсидия алуға арналған өтінімдер күнтізбелік жылда бір рет, бірақ ағымдағы жылдың 20 қарашасынан кешіктірілмей беріледі. Бұзаулардың шығу пайызы мынадай формуламен есептеледі:</w:t>
      </w:r>
    </w:p>
    <w:p>
      <w:pPr>
        <w:spacing w:after="0"/>
        <w:ind w:left="0"/>
        <w:jc w:val="both"/>
      </w:pPr>
      <w:r>
        <w:rPr>
          <w:rFonts w:ascii="Times New Roman"/>
          <w:b w:val="false"/>
          <w:i w:val="false"/>
          <w:color w:val="000000"/>
          <w:sz w:val="28"/>
        </w:rPr>
        <w:t>
      В=Т/К*100, мұнда:</w:t>
      </w:r>
    </w:p>
    <w:p>
      <w:pPr>
        <w:spacing w:after="0"/>
        <w:ind w:left="0"/>
        <w:jc w:val="both"/>
      </w:pPr>
      <w:r>
        <w:rPr>
          <w:rFonts w:ascii="Times New Roman"/>
          <w:b w:val="false"/>
          <w:i w:val="false"/>
          <w:color w:val="000000"/>
          <w:sz w:val="28"/>
        </w:rPr>
        <w:t>
      В – өтінім берген күнге төлдердің шығу пайызы;</w:t>
      </w:r>
    </w:p>
    <w:p>
      <w:pPr>
        <w:spacing w:after="0"/>
        <w:ind w:left="0"/>
        <w:jc w:val="both"/>
      </w:pPr>
      <w:r>
        <w:rPr>
          <w:rFonts w:ascii="Times New Roman"/>
          <w:b w:val="false"/>
          <w:i w:val="false"/>
          <w:color w:val="000000"/>
          <w:sz w:val="28"/>
        </w:rPr>
        <w:t>
      Т – өтінім берген күнге дейінгі соңғы он екі ай ішінде соңғы төлдегенде сиырлардан (сиыр – төлдеген аналық бас немесе 36 айдан үлкен аналық бас) алынған бұзаулардың саны;</w:t>
      </w:r>
    </w:p>
    <w:p>
      <w:pPr>
        <w:spacing w:after="0"/>
        <w:ind w:left="0"/>
        <w:jc w:val="both"/>
      </w:pPr>
      <w:r>
        <w:rPr>
          <w:rFonts w:ascii="Times New Roman"/>
          <w:b w:val="false"/>
          <w:i w:val="false"/>
          <w:color w:val="000000"/>
          <w:sz w:val="28"/>
        </w:rPr>
        <w:t xml:space="preserve">
      К – өтінім берген күнге сиырлардың (сиыр – төлдеген аналық бас немесе 36 айдан үлкен аналық бас) саны. </w:t>
      </w:r>
    </w:p>
    <w:p>
      <w:pPr>
        <w:spacing w:after="0"/>
        <w:ind w:left="0"/>
        <w:jc w:val="both"/>
      </w:pPr>
      <w:r>
        <w:rPr>
          <w:rFonts w:ascii="Times New Roman"/>
          <w:b w:val="false"/>
          <w:i w:val="false"/>
          <w:color w:val="000000"/>
          <w:sz w:val="28"/>
        </w:rPr>
        <w:t xml:space="preserve">
      Тауар өндірушілер қойлардың аналық басымен селекциялық және асыл тұқымдық жұмыс жүргізуге субсидиялар алу үшін ағымдағы жылдың 1 қазанына дейін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өлшемшарттар мен талаптарға сәйкестікті қамтамасыз етеді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айқындалған мерзімдерде Мемлекеттік корпорация немесе портал арқылы өтінім береді. </w:t>
      </w:r>
    </w:p>
    <w:p>
      <w:pPr>
        <w:spacing w:after="0"/>
        <w:ind w:left="0"/>
        <w:jc w:val="both"/>
      </w:pPr>
      <w:r>
        <w:rPr>
          <w:rFonts w:ascii="Times New Roman"/>
          <w:b w:val="false"/>
          <w:i w:val="false"/>
          <w:color w:val="000000"/>
          <w:sz w:val="28"/>
        </w:rPr>
        <w:t xml:space="preserve">
      Тауар өндіруші асыл тұқымды ірі қара малды төлемін кейінге қалдыра отырып (ішінара төлей отырып), кредитке немесе лизингке сатып алған жағдайда, бюджеттік қаражатты өтінімде көрсетілетін сатушының, кредит берушінің немесе лизинг берушінің есебіне аударуға жол беріледі. </w:t>
      </w:r>
    </w:p>
    <w:p>
      <w:pPr>
        <w:spacing w:after="0"/>
        <w:ind w:left="0"/>
        <w:jc w:val="both"/>
      </w:pPr>
      <w:r>
        <w:rPr>
          <w:rFonts w:ascii="Times New Roman"/>
          <w:b w:val="false"/>
          <w:i w:val="false"/>
          <w:color w:val="000000"/>
          <w:sz w:val="28"/>
        </w:rPr>
        <w:t xml:space="preserve">
      Жеке және заңды тұлғалар табынның өсімін молайту үшін асыл тұқымды тұқымдық бұқаларды күтіп-бағуға субсидиялар алу үшін ағымдағы жылдың 1 қыркүйегіне дейін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өлшемшарттар мен талаптарға сәйкестікті қамтамасыз етеді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айқындалған мерзімдерде Мемлекеттік корпорация немесе портал арқылы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5" w:id="73"/>
    <w:p>
      <w:pPr>
        <w:spacing w:after="0"/>
        <w:ind w:left="0"/>
        <w:jc w:val="left"/>
      </w:pPr>
      <w:r>
        <w:rPr>
          <w:rFonts w:ascii="Times New Roman"/>
          <w:b/>
          <w:i w:val="false"/>
          <w:color w:val="000000"/>
        </w:rPr>
        <w:t xml:space="preserve"> 3-тарау. Мал шаруашылығының өнімділігін және өнім сапасын арттыру бағыты</w:t>
      </w:r>
      <w:r>
        <w:br/>
      </w:r>
      <w:r>
        <w:rPr>
          <w:rFonts w:ascii="Times New Roman"/>
          <w:b/>
          <w:i w:val="false"/>
          <w:color w:val="000000"/>
        </w:rPr>
        <w:t>бойынша субсидиялар алу тәртібі</w:t>
      </w:r>
    </w:p>
    <w:bookmarkEnd w:id="73"/>
    <w:bookmarkStart w:name="z336" w:id="74"/>
    <w:p>
      <w:pPr>
        <w:spacing w:after="0"/>
        <w:ind w:left="0"/>
        <w:jc w:val="both"/>
      </w:pPr>
      <w:r>
        <w:rPr>
          <w:rFonts w:ascii="Times New Roman"/>
          <w:b w:val="false"/>
          <w:i w:val="false"/>
          <w:color w:val="000000"/>
          <w:sz w:val="28"/>
        </w:rPr>
        <w:t xml:space="preserve">
      22. Тауар өндірушілер мал шаруашылығының өнімділігін және өнім сапасын арттыру бағыты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w:t>
      </w:r>
    </w:p>
    <w:bookmarkEnd w:id="74"/>
    <w:p>
      <w:pPr>
        <w:spacing w:after="0"/>
        <w:ind w:left="0"/>
        <w:jc w:val="both"/>
      </w:pPr>
      <w:r>
        <w:rPr>
          <w:rFonts w:ascii="Times New Roman"/>
          <w:b w:val="false"/>
          <w:i w:val="false"/>
          <w:color w:val="000000"/>
          <w:sz w:val="28"/>
        </w:rPr>
        <w:t xml:space="preserve">
      1) Мемлекеттік корпорация арқылы қағаз түрінде; </w:t>
      </w:r>
    </w:p>
    <w:p>
      <w:pPr>
        <w:spacing w:after="0"/>
        <w:ind w:left="0"/>
        <w:jc w:val="both"/>
      </w:pPr>
      <w:r>
        <w:rPr>
          <w:rFonts w:ascii="Times New Roman"/>
          <w:b w:val="false"/>
          <w:i w:val="false"/>
          <w:color w:val="000000"/>
          <w:sz w:val="28"/>
        </w:rPr>
        <w:t>
      2) портал арқылы электрондық түрде өтінімдер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7" w:id="75"/>
    <w:p>
      <w:pPr>
        <w:spacing w:after="0"/>
        <w:ind w:left="0"/>
        <w:jc w:val="both"/>
      </w:pPr>
      <w:r>
        <w:rPr>
          <w:rFonts w:ascii="Times New Roman"/>
          <w:b w:val="false"/>
          <w:i w:val="false"/>
          <w:color w:val="000000"/>
          <w:sz w:val="28"/>
        </w:rPr>
        <w:t xml:space="preserve">
      23. Субсидиялар алудың ашықтығын қамтамасыз ету мақсатында құс фабрикаларының/100 мал орнынан басталатын бордақылау алаңдарының/шошқа өсіруші кәсіпорындардың/ірі қара малды союмен және етін бастапқы қайта өңдеумен айналысатын ет комбинаттарының тізбесі (бұдан әрі – Тізбе) және олардың өлшемшарттар мен талаптарға сәйкестігі облыстар, Астана мен Алматы қалалары деңгейінде "Атамекен" Қазақстан Республикасының Ұлттық кәсіпкерлер палатасының (бұдан әрі – "Атамекен" ҚР ҰКП) өңірлік кәсіпкерлер палаталары құратын, құрамында "Атамекен" ҚР ҰКП-да аккредиттелген қоғамдық салалық одақтар мен қауымдастықтар өкілдері және Бөлім маманы бар арнайы комиссияның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1-нысан бойынша қорытындысы негізінде жылына бір рет айқындалады, ол Облыс басқармасы мен Бөлімге жолданады.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4" w:id="76"/>
    <w:p>
      <w:pPr>
        <w:spacing w:after="0"/>
        <w:ind w:left="0"/>
        <w:jc w:val="both"/>
      </w:pPr>
      <w:r>
        <w:rPr>
          <w:rFonts w:ascii="Times New Roman"/>
          <w:b w:val="false"/>
          <w:i w:val="false"/>
          <w:color w:val="000000"/>
          <w:sz w:val="28"/>
        </w:rPr>
        <w:t xml:space="preserve">
      24. Арнайы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құс фабрикаларының/100 мал орнынан басталатын бордақылау алаңдарының/шошқа өсіруші кәсіпорындардың/ірі қара малды союмен және етін бастапқы қайта өңдеумен айналысатын ет комбинаттарының тиісті инфрақұрылымының бар-жоғын тексереді. </w:t>
      </w:r>
    </w:p>
    <w:bookmarkEnd w:id="76"/>
    <w:p>
      <w:pPr>
        <w:spacing w:after="0"/>
        <w:ind w:left="0"/>
        <w:jc w:val="both"/>
      </w:pPr>
      <w:r>
        <w:rPr>
          <w:rFonts w:ascii="Times New Roman"/>
          <w:b w:val="false"/>
          <w:i w:val="false"/>
          <w:color w:val="000000"/>
          <w:sz w:val="28"/>
        </w:rPr>
        <w:t xml:space="preserve">
      Жыл ішінде Тізбені өзгертуге жол беріледі. Бұл ретте, құс фабрикалары мен шошқа өсіруші шаруашылықтар үшін арнайы комиссияның қорытындысына қоса берілетін өнім өндірудің технологиялық картасы жасалады. </w:t>
      </w:r>
    </w:p>
    <w:p>
      <w:pPr>
        <w:spacing w:after="0"/>
        <w:ind w:left="0"/>
        <w:jc w:val="both"/>
      </w:pPr>
      <w:r>
        <w:rPr>
          <w:rFonts w:ascii="Times New Roman"/>
          <w:b w:val="false"/>
          <w:i w:val="false"/>
          <w:color w:val="000000"/>
          <w:sz w:val="28"/>
        </w:rPr>
        <w:t xml:space="preserve">
      Тауар өндірушілердің өлшемшарттар мен талаптарға сәйкестігін айқындау бес жұмыс күні ішінде өтеусіз негізде "Атамекен" ҚР ҰКП-ның өңірлік кәсіпкерлер палатасына тауар өндірушінің жазбаша хабарламасы негізінде жүзеге асырылады. </w:t>
      </w:r>
    </w:p>
    <w:p>
      <w:pPr>
        <w:spacing w:after="0"/>
        <w:ind w:left="0"/>
        <w:jc w:val="both"/>
      </w:pPr>
      <w:r>
        <w:rPr>
          <w:rFonts w:ascii="Times New Roman"/>
          <w:b w:val="false"/>
          <w:i w:val="false"/>
          <w:color w:val="000000"/>
          <w:sz w:val="28"/>
        </w:rPr>
        <w:t xml:space="preserve">
      Құрамажем құнын субсидиялау құрамажем кәсіпорындарына бекітілген ауыл шаруашылығы кооперативтері тізімінен ауыл шаруашылығы кооперативтеріне арзандатылған баға бойынша нақты өткізілген құрамажем көлемі үшін жүзеге асырылады. Ағымдағы жылдың 1 наурызына дейін Бөлім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өлшемшарттар мен талаптарды ескере отырып, субсидиялауға жататын ауыл шаруашылығы кооперативтері тізімін бекітеді және ауыл шаруашылығы жануарлары түрлері (кооператив мүшелерінің ИСЖ-да тіркелген) бойынша жылдық қажеттілік нормалары негізінде олардың құрамажемге жылдық қажеттілігі көлемдерін айқындайды. </w:t>
      </w:r>
    </w:p>
    <w:p>
      <w:pPr>
        <w:spacing w:after="0"/>
        <w:ind w:left="0"/>
        <w:jc w:val="both"/>
      </w:pPr>
      <w:r>
        <w:rPr>
          <w:rFonts w:ascii="Times New Roman"/>
          <w:b w:val="false"/>
          <w:i w:val="false"/>
          <w:color w:val="000000"/>
          <w:sz w:val="28"/>
        </w:rPr>
        <w:t>
      Бекітілген ауыл шаруашылығы кооперативтері тізімі тоқсан сайынғы негізде қайта қаралуы мүмкін. Бекітілген ауыл шаруашылығы кооперативтері тізімі Облыс басқармасына жолданады және аудан, облыстық маңызы бар қала әкімдігінің сайтында жарияланады.</w:t>
      </w:r>
    </w:p>
    <w:p>
      <w:pPr>
        <w:spacing w:after="0"/>
        <w:ind w:left="0"/>
        <w:jc w:val="both"/>
      </w:pPr>
      <w:r>
        <w:rPr>
          <w:rFonts w:ascii="Times New Roman"/>
          <w:b w:val="false"/>
          <w:i w:val="false"/>
          <w:color w:val="000000"/>
          <w:sz w:val="28"/>
        </w:rPr>
        <w:t>
      Субсидиялауға бір килограмы 40 теңгеден аспайтын арзандатылған бағамен өткізілген құрамажем жатады.</w:t>
      </w:r>
    </w:p>
    <w:p>
      <w:pPr>
        <w:spacing w:after="0"/>
        <w:ind w:left="0"/>
        <w:jc w:val="both"/>
      </w:pPr>
      <w:r>
        <w:rPr>
          <w:rFonts w:ascii="Times New Roman"/>
          <w:b w:val="false"/>
          <w:i w:val="false"/>
          <w:color w:val="000000"/>
          <w:sz w:val="28"/>
        </w:rPr>
        <w:t>
      Құрамажем зауыты құрамажем бекітілген Тізбедегі ауыл шаруашылығы кооперативтеріне өткізілген жағдайда, оның өткізілген көлемі үшін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5" w:id="77"/>
    <w:p>
      <w:pPr>
        <w:spacing w:after="0"/>
        <w:ind w:left="0"/>
        <w:jc w:val="both"/>
      </w:pPr>
      <w:r>
        <w:rPr>
          <w:rFonts w:ascii="Times New Roman"/>
          <w:b w:val="false"/>
          <w:i w:val="false"/>
          <w:color w:val="000000"/>
          <w:sz w:val="28"/>
        </w:rPr>
        <w:t>
      25. Бөлім өтінімді тігілген, нөмірленген және мөрмен бекемделген арнайы журналда тіркейді.</w:t>
      </w:r>
    </w:p>
    <w:bookmarkEnd w:id="77"/>
    <w:bookmarkStart w:name="z346" w:id="78"/>
    <w:p>
      <w:pPr>
        <w:spacing w:after="0"/>
        <w:ind w:left="0"/>
        <w:jc w:val="both"/>
      </w:pPr>
      <w:r>
        <w:rPr>
          <w:rFonts w:ascii="Times New Roman"/>
          <w:b w:val="false"/>
          <w:i w:val="false"/>
          <w:color w:val="000000"/>
          <w:sz w:val="28"/>
        </w:rPr>
        <w:t>
      26. Бөлім өтінім беруге негіз пайда болған сәттен бастап (өткізілген өнім үшін ақы төленген сәттен бастап) үш айдан аспаған өтінімдерді қабылдайды.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6" w:id="79"/>
    <w:p>
      <w:pPr>
        <w:spacing w:after="0"/>
        <w:ind w:left="0"/>
        <w:jc w:val="both"/>
      </w:pPr>
      <w:r>
        <w:rPr>
          <w:rFonts w:ascii="Times New Roman"/>
          <w:b w:val="false"/>
          <w:i w:val="false"/>
          <w:color w:val="000000"/>
          <w:sz w:val="28"/>
        </w:rPr>
        <w:t xml:space="preserve">
      27. Бөлім өтінімді алған сәттен бастап бес жұмыс күні ішінде тауар өндірушінің өтінімін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талаптарға сәйкестігі тұрғысынан тексереді.</w:t>
      </w:r>
    </w:p>
    <w:bookmarkEnd w:id="79"/>
    <w:p>
      <w:pPr>
        <w:spacing w:after="0"/>
        <w:ind w:left="0"/>
        <w:jc w:val="both"/>
      </w:pPr>
      <w:r>
        <w:rPr>
          <w:rFonts w:ascii="Times New Roman"/>
          <w:b w:val="false"/>
          <w:i w:val="false"/>
          <w:color w:val="000000"/>
          <w:sz w:val="28"/>
        </w:rPr>
        <w:t xml:space="preserve">
      Бөлім бұқашықтарды бордақылау, қозы еті, жылқы еті, түйе еті, шошқа еті құнын арзандатуды субсидиялау бағыттары бойынша салыстырып тексеру жүргізу үшін ветеринариялық ұйымнан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бір мал иесінің тіркелген/шығып кеткен (АЖБ-дан) жануарлары бойынша ақпарат алады. </w:t>
      </w:r>
    </w:p>
    <w:p>
      <w:pPr>
        <w:spacing w:after="0"/>
        <w:ind w:left="0"/>
        <w:jc w:val="both"/>
      </w:pPr>
      <w:r>
        <w:rPr>
          <w:rFonts w:ascii="Times New Roman"/>
          <w:b w:val="false"/>
          <w:i w:val="false"/>
          <w:color w:val="000000"/>
          <w:sz w:val="28"/>
        </w:rPr>
        <w:t>
      Бөлім мал шаруашылығы өнімін субсидиялауға өтінім берген тауар өндірушілерді, оларда болған жағдайда, ауданның, республикалық және облыстық маңызы бар қалалардың ветеринария бөлімі ұсынған, ауыл шаруашылығы жануарларының тиісті түрлері бойынша аса қауіпті және инфекциялық аурулар бойынша карантиндiк iс-шаралар қолданылған тауар өндірушілер тізімімен салыстырып тексеруді жүзеге асырады.</w:t>
      </w:r>
    </w:p>
    <w:p>
      <w:pPr>
        <w:spacing w:after="0"/>
        <w:ind w:left="0"/>
        <w:jc w:val="both"/>
      </w:pPr>
      <w:r>
        <w:rPr>
          <w:rFonts w:ascii="Times New Roman"/>
          <w:b w:val="false"/>
          <w:i w:val="false"/>
          <w:color w:val="000000"/>
          <w:sz w:val="28"/>
        </w:rPr>
        <w:t xml:space="preserve">
      Бөлім көрсетілген мерзім ішінде тауар өндірушінің қызмет орнына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өлшемшарттар мен талаптарға сәйкестікті айқындау және зоотехникалық есепке алудың бастапқы құжаттарына (малдың қозғалысы туралы есепті, өнім өндіру журналын қоса алғанда) салыстырып тексеру жүргізу үшін мынадай жағдайларда барады: </w:t>
      </w:r>
    </w:p>
    <w:p>
      <w:pPr>
        <w:spacing w:after="0"/>
        <w:ind w:left="0"/>
        <w:jc w:val="both"/>
      </w:pPr>
      <w:r>
        <w:rPr>
          <w:rFonts w:ascii="Times New Roman"/>
          <w:b w:val="false"/>
          <w:i w:val="false"/>
          <w:color w:val="000000"/>
          <w:sz w:val="28"/>
        </w:rPr>
        <w:t>
      1) жекелеген бағыт бойынша өтінімді алғаш рет беру;</w:t>
      </w:r>
    </w:p>
    <w:p>
      <w:pPr>
        <w:spacing w:after="0"/>
        <w:ind w:left="0"/>
        <w:jc w:val="both"/>
      </w:pPr>
      <w:r>
        <w:rPr>
          <w:rFonts w:ascii="Times New Roman"/>
          <w:b w:val="false"/>
          <w:i w:val="false"/>
          <w:color w:val="000000"/>
          <w:sz w:val="28"/>
        </w:rPr>
        <w:t xml:space="preserve">
      2) алдыңғы өтініммен салыстырғанда, өндіріс деңгейінің/кәсіпорын қуатының ұлғаюына байланысты субсидиялау нормативінің артуы; </w:t>
      </w:r>
    </w:p>
    <w:p>
      <w:pPr>
        <w:spacing w:after="0"/>
        <w:ind w:left="0"/>
        <w:jc w:val="both"/>
      </w:pPr>
      <w:r>
        <w:rPr>
          <w:rFonts w:ascii="Times New Roman"/>
          <w:b w:val="false"/>
          <w:i w:val="false"/>
          <w:color w:val="000000"/>
          <w:sz w:val="28"/>
        </w:rPr>
        <w:t>
      3) жекелеген бағыт бойынша өтінім берілген көлемдердің өткен айдың өтінімінен жиырма пайыздан астам асып кетуі.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өлшемшарттар мен талаптарға,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 келмеу анықталған жағдайда, өтінім көрсетілген мерзім ішінде барлық сәйкессіздіктердің уәжді негіздемесі бар Мемлекеттік корпорация және портал арқылы ілеспе хатпен тауар өндірушіге қайтарылады. </w:t>
      </w:r>
    </w:p>
    <w:p>
      <w:pPr>
        <w:spacing w:after="0"/>
        <w:ind w:left="0"/>
        <w:jc w:val="both"/>
      </w:pPr>
      <w:r>
        <w:rPr>
          <w:rFonts w:ascii="Times New Roman"/>
          <w:b w:val="false"/>
          <w:i w:val="false"/>
          <w:color w:val="000000"/>
          <w:sz w:val="28"/>
        </w:rPr>
        <w:t>
      Тауар өндірушілер түзетілген сәйкессіздіктерді ескере отырып, өтінімді қайта енгізе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7" w:id="80"/>
    <w:p>
      <w:pPr>
        <w:spacing w:after="0"/>
        <w:ind w:left="0"/>
        <w:jc w:val="both"/>
      </w:pPr>
      <w:r>
        <w:rPr>
          <w:rFonts w:ascii="Times New Roman"/>
          <w:b w:val="false"/>
          <w:i w:val="false"/>
          <w:color w:val="000000"/>
          <w:sz w:val="28"/>
        </w:rPr>
        <w:t xml:space="preserve">
      28. Тауар өндіруші осы Қағидаларға 3-қосымшада көрсетілген өлшемшарттар мен талаптарға сәйкес келген жағдайда, Бөлім осы Қағидаларға 7-қосымшаға сәйкес 1-нысан бойынша аудан бойынша жиынтық акт толтырады. Бекітілген аудан бойынша жиынтық акт және екінші деңгейдегі банктің немесе Ұлттық почта операторының ағымдағы шоттың бар-жоғы туралы анықтамасының (жылына бір рет немесе банктік шот ауысқан жағдайда беріледі) электрондық көшірмесі екі жұмыс күні ішінде Облыс басқармасына беріледі. Бөлім өтінімді салыстырып тексеруге арналған құжаттармен бірге үш жыл бойы сақтайды. Бөлім Облыс басқармасына берілетін құжаттардың дұрыстығын қамтамасыз етеді. </w:t>
      </w:r>
    </w:p>
    <w:bookmarkEnd w:id="80"/>
    <w:bookmarkStart w:name="z358" w:id="81"/>
    <w:p>
      <w:pPr>
        <w:spacing w:after="0"/>
        <w:ind w:left="0"/>
        <w:jc w:val="both"/>
      </w:pPr>
      <w:r>
        <w:rPr>
          <w:rFonts w:ascii="Times New Roman"/>
          <w:b w:val="false"/>
          <w:i w:val="false"/>
          <w:color w:val="000000"/>
          <w:sz w:val="28"/>
        </w:rPr>
        <w:t xml:space="preserve">
      29. Облыс басқармасы аудан бойынша жиынтық актілерді мал шаруашылығының өнімділігін және өнім сапасын арттыруды субсидиялау бағыты бойынша жиынтық актілерді тіркеу журналына тіркейді. </w:t>
      </w:r>
    </w:p>
    <w:bookmarkEnd w:id="81"/>
    <w:bookmarkStart w:name="z359" w:id="82"/>
    <w:p>
      <w:pPr>
        <w:spacing w:after="0"/>
        <w:ind w:left="0"/>
        <w:jc w:val="both"/>
      </w:pPr>
      <w:r>
        <w:rPr>
          <w:rFonts w:ascii="Times New Roman"/>
          <w:b w:val="false"/>
          <w:i w:val="false"/>
          <w:color w:val="000000"/>
          <w:sz w:val="28"/>
        </w:rPr>
        <w:t>
      Облыс басқармасы үш жұмыс күні ішінде Бөлімдер ұсынған аудандар бойынша жиынтық актілерді барлық деректердің болуы және толықтығы тұрғысынан қарайды, сәйкессіздік анықталған жағдайда, Облыс басқармасы ұсынылған аудандар бойынша жиынтық актілерді қайтару себептерін көрсете отырып, Бөлімге пысықтауға қайтарады.</w:t>
      </w:r>
    </w:p>
    <w:bookmarkEnd w:id="82"/>
    <w:bookmarkStart w:name="z360" w:id="83"/>
    <w:p>
      <w:pPr>
        <w:spacing w:after="0"/>
        <w:ind w:left="0"/>
        <w:jc w:val="both"/>
      </w:pPr>
      <w:r>
        <w:rPr>
          <w:rFonts w:ascii="Times New Roman"/>
          <w:b w:val="false"/>
          <w:i w:val="false"/>
          <w:color w:val="000000"/>
          <w:sz w:val="28"/>
        </w:rPr>
        <w:t>
      Бөлім үш жұмыс күні ішінде Облыс басқармасына түзетілген және толықтырылған жиынтық актіні қайта енгізеді, ал мүмкін болмаған жағдайда, көрсетілген мерзім ішінде өтінімді қайтару себептерін жазбаша көрсете отырып, тауар өндірушіге қайтарады.</w:t>
      </w:r>
    </w:p>
    <w:bookmarkEnd w:id="83"/>
    <w:bookmarkStart w:name="z361" w:id="84"/>
    <w:p>
      <w:pPr>
        <w:spacing w:after="0"/>
        <w:ind w:left="0"/>
        <w:jc w:val="both"/>
      </w:pPr>
      <w:r>
        <w:rPr>
          <w:rFonts w:ascii="Times New Roman"/>
          <w:b w:val="false"/>
          <w:i w:val="false"/>
          <w:color w:val="000000"/>
          <w:sz w:val="28"/>
        </w:rPr>
        <w:t xml:space="preserve">
      30. Сәйкес келген жағдайда, Облыс басқармасы бағыттың басымдығын, сондай-ақ, аудандар бойынша жиынтық актілердің келіп түсу хронологиясын ескере отырып, екі жұмыс күні ішінде тауар өндірушілерге тиесілі субсидиялардың көлемін көрсете отырып, осы Қағидаларға 7-қосымшаға сәйкес облыс бойынша жиынтық акт толтырады. </w:t>
      </w:r>
    </w:p>
    <w:bookmarkEnd w:id="84"/>
    <w:bookmarkStart w:name="z362" w:id="85"/>
    <w:p>
      <w:pPr>
        <w:spacing w:after="0"/>
        <w:ind w:left="0"/>
        <w:jc w:val="both"/>
      </w:pPr>
      <w:r>
        <w:rPr>
          <w:rFonts w:ascii="Times New Roman"/>
          <w:b w:val="false"/>
          <w:i w:val="false"/>
          <w:color w:val="000000"/>
          <w:sz w:val="28"/>
        </w:rPr>
        <w:t xml:space="preserve">
      Сәйкес келген жағдайда, Қала басқармасы бағыттың басымдығын ескере отырып, екі жұмыс күні ішінде тауар өндірушілерге тиесілі субсидиялардың көлемін көрсете отырып, осы Қағидаларға 7-қосымшаға сәйкес жиынтық акт толтырады. </w:t>
      </w:r>
    </w:p>
    <w:bookmarkEnd w:id="85"/>
    <w:bookmarkStart w:name="z363" w:id="86"/>
    <w:p>
      <w:pPr>
        <w:spacing w:after="0"/>
        <w:ind w:left="0"/>
        <w:jc w:val="both"/>
      </w:pPr>
      <w:r>
        <w:rPr>
          <w:rFonts w:ascii="Times New Roman"/>
          <w:b w:val="false"/>
          <w:i w:val="false"/>
          <w:color w:val="000000"/>
          <w:sz w:val="28"/>
        </w:rPr>
        <w:t xml:space="preserve">
      31. Тиесілі бюджеттік субсидияларды тауар өндірушілердің банктік шоттарына аударуды Облыс басқармасы, Қала басқармасы бір жұмыс күні ішінде аумақтық қазынашылық бөлімшесіне төлем шоттарын беру жолымен жүзеге асырады. </w:t>
      </w:r>
    </w:p>
    <w:bookmarkEnd w:id="86"/>
    <w:bookmarkStart w:name="z365" w:id="87"/>
    <w:p>
      <w:pPr>
        <w:spacing w:after="0"/>
        <w:ind w:left="0"/>
        <w:jc w:val="both"/>
      </w:pPr>
      <w:r>
        <w:rPr>
          <w:rFonts w:ascii="Times New Roman"/>
          <w:b w:val="false"/>
          <w:i w:val="false"/>
          <w:color w:val="000000"/>
          <w:sz w:val="28"/>
        </w:rPr>
        <w:t xml:space="preserve">
      32. Облыс басқармасы облыс, қала бойынша жиынтық акт бекітілген күннен кейін үш жұмыс күні ішінде Бөлімге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1-нысан бойынша мал шаруашылығының өнімділігін және өнім сапасын арттыруға арналған бағыттар бойынша тауар өндірушілердің өтінімдерін қарастыру қорытындылары жөніндегі ақпаратты жолдайды. </w:t>
      </w:r>
    </w:p>
    <w:bookmarkEnd w:id="87"/>
    <w:p>
      <w:pPr>
        <w:spacing w:after="0"/>
        <w:ind w:left="0"/>
        <w:jc w:val="both"/>
      </w:pPr>
      <w:r>
        <w:rPr>
          <w:rFonts w:ascii="Times New Roman"/>
          <w:b w:val="false"/>
          <w:i w:val="false"/>
          <w:color w:val="000000"/>
          <w:sz w:val="28"/>
        </w:rPr>
        <w:t>
      Бөлім алынған ақпарат бойынша кейіннен тауар өндірушіге (өтінім берушіге) Мемлекеттік корпорация немесе портал арқылы беру үшін қарау нәтижелерін қысқаша сипаттай отырып, әр тауар өндіруші (өтінім беруші) бойынша жеке-жеке осы Қағидаларға 11-қосымшаға сәйкес 2-нысан бойынша өтінімді қарау нәтижелері туралы хабарлама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Премьер-Министрінің орынбасары – ҚР Ауыл шаруашылығы министрінің  12.12.2017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367" w:id="88"/>
    <w:p>
      <w:pPr>
        <w:spacing w:after="0"/>
        <w:ind w:left="0"/>
        <w:jc w:val="left"/>
      </w:pPr>
      <w:r>
        <w:rPr>
          <w:rFonts w:ascii="Times New Roman"/>
          <w:b/>
          <w:i w:val="false"/>
          <w:color w:val="000000"/>
        </w:rPr>
        <w:t xml:space="preserve"> Субсидиялар нормативтері</w:t>
      </w:r>
    </w:p>
    <w:bookmarkEnd w:id="88"/>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3"/>
        <w:gridCol w:w="6953"/>
        <w:gridCol w:w="560"/>
        <w:gridCol w:w="3147"/>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w:t>
            </w:r>
            <w:r>
              <w:br/>
            </w:r>
            <w:r>
              <w:rPr>
                <w:rFonts w:ascii="Times New Roman"/>
                <w:b w:val="false"/>
                <w:i w:val="false"/>
                <w:color w:val="000000"/>
                <w:sz w:val="20"/>
              </w:rPr>
              <w:t>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қайта өңдеумен айналысатын ет комбинаттарының сиыр еті өндірісінің құнын арзандату</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және Канада елдерінен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400 бастан басталатын шаруашылық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дистрибьютерлік</w:t>
            </w:r>
            <w:r>
              <w:br/>
            </w:r>
            <w:r>
              <w:rPr>
                <w:rFonts w:ascii="Times New Roman"/>
                <w:b w:val="false"/>
                <w:i w:val="false"/>
                <w:color w:val="000000"/>
                <w:sz w:val="20"/>
              </w:rPr>
              <w:t>орталықтар сатып алған ауыл шаруашылығы</w:t>
            </w:r>
            <w:r>
              <w:br/>
            </w:r>
            <w:r>
              <w:rPr>
                <w:rFonts w:ascii="Times New Roman"/>
                <w:b w:val="false"/>
                <w:i w:val="false"/>
                <w:color w:val="000000"/>
                <w:sz w:val="20"/>
              </w:rPr>
              <w:t>жануарларының аналық басын қолдан</w:t>
            </w:r>
            <w:r>
              <w:br/>
            </w:r>
            <w:r>
              <w:rPr>
                <w:rFonts w:ascii="Times New Roman"/>
                <w:b w:val="false"/>
                <w:i w:val="false"/>
                <w:color w:val="000000"/>
                <w:sz w:val="20"/>
              </w:rPr>
              <w:t>ұрықтандыруды жүргізу үшін</w:t>
            </w:r>
            <w:r>
              <w:br/>
            </w:r>
            <w:r>
              <w:rPr>
                <w:rFonts w:ascii="Times New Roman"/>
                <w:b w:val="false"/>
                <w:i w:val="false"/>
                <w:color w:val="000000"/>
                <w:sz w:val="20"/>
              </w:rPr>
              <w:t>пайдаланылатын арнайы техника мен</w:t>
            </w:r>
            <w:r>
              <w:br/>
            </w:r>
            <w:r>
              <w:rPr>
                <w:rFonts w:ascii="Times New Roman"/>
                <w:b w:val="false"/>
                <w:i w:val="false"/>
                <w:color w:val="000000"/>
                <w:sz w:val="20"/>
              </w:rPr>
              <w:t>технологиялық жабдықтың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ата-енелік/ата-тектік нысандағы етті бағыттағы асыл тұқымды тәуліктік балапан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өндірісі 20 тоннадан басталатын құс (суда жүзетін құс және бройлер) етін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ата-енелік/ата-тектік нысандағы жұмыртқа бағытындағы асыл тұқымды тәуліктік балапан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млн. данадан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млн. данадан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 данадан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жұмыртқаларын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2 000 бастан бастап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1 000 бастан бастап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500 бастан бастап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ауыл шаруашылығы кооперативтерінде, сондай-ақ, қойдың қаракөл тұқымдарын өсірумен айналысатын шаруа (фермер) қожалықтарында қойлардың аналық басын қолдан ұрықтандыруды ұйымдастыру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дистрибьютерлік орталықтар сатып алған, ауыл шаруашылығы жануарларының аналық басын қолдан ұрықтандыруды жүргізу үшін пайдаланылатын арнайы техника мен технологиялық жабдықтың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орталықтарға арналған тұқымдық қошқарлар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сатып алу*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 оның ішінде ауыл шаруашылығы кооперативтері үшін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етін өндіру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жануарлар сатып алу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баспен селекциялық және асыл тұқымдық жұмыс жүргізу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сатып алу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басымен селекциялық және асыл тұқымдық жұмыс жүргізу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сүтін өндіру және қайта өңдеу құнын арзандату, оның ішінде ауыл шаруашылығы кооперативтері үшін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өнімін өндірумен айналысатын ауыл шаруашылығы кооперативтері үшін құрамажем зауыттары өткізген құрамажем құнын арзандату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арналған шығындар құнын арзандату******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асыл тұқымды жануарларды сатып алу бекітілген нормативке дейін, бірақ оны сатып алу құнының 50%-ынан аспайтын мөлшерде субсидияланады;</w:t>
      </w:r>
    </w:p>
    <w:p>
      <w:pPr>
        <w:spacing w:after="0"/>
        <w:ind w:left="0"/>
        <w:jc w:val="both"/>
      </w:pPr>
      <w:r>
        <w:rPr>
          <w:rFonts w:ascii="Times New Roman"/>
          <w:b w:val="false"/>
          <w:i w:val="false"/>
          <w:color w:val="000000"/>
          <w:sz w:val="28"/>
        </w:rPr>
        <w:t>
      ** - осы Қағидаларға 5-тармаққа сәйкес Министрлікпен келісу бойынша белгіленген нормативтен жергілікті бюджеттен және/немесе басқа бюджеттік бағдарламалардан бөлінген кезде қосымша бюджеттік қаражат бөлінгенде субсидиялау нормативін ұлғайту 50% -ға дейін рұқсат етіледі;</w:t>
      </w:r>
    </w:p>
    <w:p>
      <w:pPr>
        <w:spacing w:after="0"/>
        <w:ind w:left="0"/>
        <w:jc w:val="both"/>
      </w:pPr>
      <w:r>
        <w:rPr>
          <w:rFonts w:ascii="Times New Roman"/>
          <w:b w:val="false"/>
          <w:i w:val="false"/>
          <w:color w:val="000000"/>
          <w:sz w:val="28"/>
        </w:rPr>
        <w:t xml:space="preserve">
      *** - союға жіберілген жануарлардың нақты саны АЖС базасынан соңғы 12 ай үшін үзінді-көшірме негізінде айқындалады (пайдалануға жаңа енгізілген бордақылау алаңдарын қоспағанда); </w:t>
      </w:r>
    </w:p>
    <w:p>
      <w:pPr>
        <w:spacing w:after="0"/>
        <w:ind w:left="0"/>
        <w:jc w:val="both"/>
      </w:pPr>
      <w:r>
        <w:rPr>
          <w:rFonts w:ascii="Times New Roman"/>
          <w:b w:val="false"/>
          <w:i w:val="false"/>
          <w:color w:val="000000"/>
          <w:sz w:val="28"/>
        </w:rPr>
        <w:t xml:space="preserve">
      **** - субсидиялар нормативі мен өлшемшарттары мен талаптары осы Қағидалардың 5-тармағына сәйкес Министрлікпен келісім бойынша облыс, Астана және Алматы қалалары әкімдігінің қаулысымен, бірақ, қолдан ұрықтандыруды және сүтті бағыттағы асыл тұқымды ірі қара малды жыл бойы қорада күтіп-баққан жағдайда, азыққа жұмсалған шығындар құнын арзандатуды қоспағанда, шығындардың 50%-ынан аспайтын мөлшерде бекітіледі; </w:t>
      </w:r>
    </w:p>
    <w:p>
      <w:pPr>
        <w:spacing w:after="0"/>
        <w:ind w:left="0"/>
        <w:jc w:val="both"/>
      </w:pPr>
      <w:r>
        <w:rPr>
          <w:rFonts w:ascii="Times New Roman"/>
          <w:b w:val="false"/>
          <w:i w:val="false"/>
          <w:color w:val="000000"/>
          <w:sz w:val="28"/>
        </w:rPr>
        <w:t>
      ***** - ауыл шаруашылығы өнімнің нақты өндірісі өткен жылдың 24-сх нысаны бойынша өткен жылдың жылдық статистикалық деректерімен айқындалады;</w:t>
      </w:r>
    </w:p>
    <w:p>
      <w:pPr>
        <w:spacing w:after="0"/>
        <w:ind w:left="0"/>
        <w:jc w:val="left"/>
      </w:pPr>
      <w:r>
        <w:rPr>
          <w:rFonts w:ascii="Times New Roman"/>
          <w:b w:val="false"/>
          <w:i w:val="false"/>
          <w:color w:val="000000"/>
          <w:sz w:val="28"/>
        </w:rPr>
        <w:t>
      ****** - субсидиялар нормативі Министрлік ұсынған ауыл шаруашылығы жануарларының бір басына арналған тікелей өндірістік шығындар нормативтері негізінде айқындалады.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828" w:id="89"/>
    <w:p>
      <w:pPr>
        <w:spacing w:after="0"/>
        <w:ind w:left="0"/>
        <w:jc w:val="left"/>
      </w:pPr>
      <w:r>
        <w:rPr>
          <w:rFonts w:ascii="Times New Roman"/>
          <w:b/>
          <w:i w:val="false"/>
          <w:color w:val="000000"/>
        </w:rPr>
        <w:t xml:space="preserve"> Асыл тұқымды мал шаруашылығын дамытуға арналған бюджеттік</w:t>
      </w:r>
      <w:r>
        <w:br/>
      </w:r>
      <w:r>
        <w:rPr>
          <w:rFonts w:ascii="Times New Roman"/>
          <w:b/>
          <w:i w:val="false"/>
          <w:color w:val="000000"/>
        </w:rPr>
        <w:t>субсидиялар беруге үміткер ауыл шаруашылығы тауарын өндiрушiлерге, жеке және</w:t>
      </w:r>
      <w:r>
        <w:br/>
      </w:r>
      <w:r>
        <w:rPr>
          <w:rFonts w:ascii="Times New Roman"/>
          <w:b/>
          <w:i w:val="false"/>
          <w:color w:val="000000"/>
        </w:rPr>
        <w:t>заңды тұлғаларға қойылатын өлшемшарттар мен талаптар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2380"/>
        <w:gridCol w:w="906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90"/>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9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басымен селекциялық және асыл тұқымдық жұмыс жүргізу</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93"/>
          <w:p>
            <w:pPr>
              <w:spacing w:after="20"/>
              <w:ind w:left="20"/>
              <w:jc w:val="both"/>
            </w:pPr>
            <w:r>
              <w:rPr>
                <w:rFonts w:ascii="Times New Roman"/>
                <w:b w:val="false"/>
                <w:i w:val="false"/>
                <w:color w:val="000000"/>
                <w:sz w:val="20"/>
              </w:rPr>
              <w:t>
1. Барлық жануарларда бірдейлендіру нөмірлерінің болуы және олардың АЖБ мен АТЖ-да тіркелуі және ондағы деректерге сәйкес келуі.</w:t>
            </w:r>
            <w:r>
              <w:br/>
            </w:r>
            <w:r>
              <w:rPr>
                <w:rFonts w:ascii="Times New Roman"/>
                <w:b w:val="false"/>
                <w:i w:val="false"/>
                <w:color w:val="000000"/>
                <w:sz w:val="20"/>
              </w:rPr>
              <w:t>
</w:t>
            </w:r>
            <w:r>
              <w:rPr>
                <w:rFonts w:ascii="Times New Roman"/>
                <w:b w:val="false"/>
                <w:i w:val="false"/>
                <w:color w:val="000000"/>
                <w:sz w:val="20"/>
              </w:rPr>
              <w:t xml:space="preserve">2. Тауарлы аналық басы бар табын үшін қосымша: </w:t>
            </w:r>
            <w:r>
              <w:br/>
            </w:r>
            <w:r>
              <w:rPr>
                <w:rFonts w:ascii="Times New Roman"/>
                <w:b w:val="false"/>
                <w:i w:val="false"/>
                <w:color w:val="000000"/>
                <w:sz w:val="20"/>
              </w:rPr>
              <w:t>
</w:t>
            </w:r>
            <w:r>
              <w:rPr>
                <w:rFonts w:ascii="Times New Roman"/>
                <w:b w:val="false"/>
                <w:i w:val="false"/>
                <w:color w:val="000000"/>
                <w:sz w:val="20"/>
              </w:rPr>
              <w:t>1) өсімді молайтуда зоотехникалық нормативтерге (шағылыстыру контингентінің отыз басына кемінде бір тұқымдық бұқа, бұрын өсімді молайтуда пайдаланылмаған тұқымдық бұқаны қатарынан екі шағылыстыру маусымынан артық пайдаланбау) сәйкес етті және етті-сүтті бағыттағы асыл тұқымды тұқымдық бұқаларды (өзінің бұқаларын немесе жалдау шарттарымен) пайдалану;</w:t>
            </w:r>
            <w:r>
              <w:br/>
            </w:r>
            <w:r>
              <w:rPr>
                <w:rFonts w:ascii="Times New Roman"/>
                <w:b w:val="false"/>
                <w:i w:val="false"/>
                <w:color w:val="000000"/>
                <w:sz w:val="20"/>
              </w:rPr>
              <w:t>
</w:t>
            </w:r>
            <w:r>
              <w:rPr>
                <w:rFonts w:ascii="Times New Roman"/>
                <w:b w:val="false"/>
                <w:i w:val="false"/>
                <w:color w:val="000000"/>
                <w:sz w:val="20"/>
              </w:rPr>
              <w:t>2) тұқымдық түрлендіруге қатысатын асыл тұқымды тұқымдық бұқаның жасы ағымдағы жылдың 1 маусымына 12 айдан кем болмауы тиіс.</w:t>
            </w:r>
            <w:r>
              <w:br/>
            </w:r>
            <w:r>
              <w:rPr>
                <w:rFonts w:ascii="Times New Roman"/>
                <w:b w:val="false"/>
                <w:i w:val="false"/>
                <w:color w:val="000000"/>
                <w:sz w:val="20"/>
              </w:rPr>
              <w:t>
</w:t>
            </w:r>
            <w:r>
              <w:rPr>
                <w:rFonts w:ascii="Times New Roman"/>
                <w:b w:val="false"/>
                <w:i w:val="false"/>
                <w:color w:val="000000"/>
                <w:sz w:val="20"/>
              </w:rPr>
              <w:t>3) осы табынның бір жастан асқан барлық тұқымсыз бұқаларын өсімді молайту үшін пайдаланылуына жол бермеу мақсатында піштіру.</w:t>
            </w:r>
            <w:r>
              <w:br/>
            </w:r>
            <w:r>
              <w:rPr>
                <w:rFonts w:ascii="Times New Roman"/>
                <w:b w:val="false"/>
                <w:i w:val="false"/>
                <w:color w:val="000000"/>
                <w:sz w:val="20"/>
              </w:rPr>
              <w:t>
3. Субсидиялар алу үшін етті, сүтті, сүтті-етті бағыттағы асыл тұқымды ірі қара мал басын өсірумен айналысатын тауар өндірушілер үшін қосымша – аналық баста Республикалық палата тиісті тұқым бойынша берген асыл тұқымды жануар мәртебесінің болуы.</w:t>
            </w:r>
          </w:p>
          <w:bookmarkEnd w:id="93"/>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9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кооперативінің ірі қара малдың аналық басымен селекциялық және асыл тұқымдық жұмыс жүргізуі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95"/>
          <w:p>
            <w:pPr>
              <w:spacing w:after="20"/>
              <w:ind w:left="20"/>
              <w:jc w:val="both"/>
            </w:pPr>
            <w:r>
              <w:rPr>
                <w:rFonts w:ascii="Times New Roman"/>
                <w:b w:val="false"/>
                <w:i w:val="false"/>
                <w:color w:val="000000"/>
                <w:sz w:val="20"/>
              </w:rPr>
              <w:t>
1. Мынадай талаптардың бірін орындау:</w:t>
            </w:r>
            <w:r>
              <w:br/>
            </w:r>
            <w:r>
              <w:rPr>
                <w:rFonts w:ascii="Times New Roman"/>
                <w:b w:val="false"/>
                <w:i w:val="false"/>
                <w:color w:val="000000"/>
                <w:sz w:val="20"/>
              </w:rPr>
              <w:t>
</w:t>
            </w:r>
            <w:r>
              <w:rPr>
                <w:rFonts w:ascii="Times New Roman"/>
                <w:b w:val="false"/>
                <w:i w:val="false"/>
                <w:color w:val="000000"/>
                <w:sz w:val="20"/>
              </w:rPr>
              <w:t>1.1. Мал ауыл шаруашылығы кооперативінде тіркелген жағдайда – барлық жануарларда бірдейлендіру нөмірлерінің болуы және олардың АЖБ мен АТЖ-да тіркелуі және ондағы деректерге сәйкес келуі;</w:t>
            </w:r>
            <w:r>
              <w:br/>
            </w:r>
            <w:r>
              <w:rPr>
                <w:rFonts w:ascii="Times New Roman"/>
                <w:b w:val="false"/>
                <w:i w:val="false"/>
                <w:color w:val="000000"/>
                <w:sz w:val="20"/>
              </w:rPr>
              <w:t>
</w:t>
            </w:r>
            <w:r>
              <w:rPr>
                <w:rFonts w:ascii="Times New Roman"/>
                <w:b w:val="false"/>
                <w:i w:val="false"/>
                <w:color w:val="000000"/>
                <w:sz w:val="20"/>
              </w:rPr>
              <w:t>1.2. Ірі қара малдың аналық басын ауыл шаруашылығы кооперативінде тіркеместен, оның мүшелері үшін ауыл шаруашылығы кооперативімен селекциялық және асыл тұқымдық жұмыс жүргізуді ұйымдастыру – кооператив мүшелерінің барлық жануарларында бірдейлендіру нөмірлерінің болуы және олардың АЖБ мен АТЖ-да тіркелуі және ондағы деректердің кооператив мүшелеріне сәйкес келуі.</w:t>
            </w:r>
            <w:r>
              <w:br/>
            </w:r>
            <w:r>
              <w:rPr>
                <w:rFonts w:ascii="Times New Roman"/>
                <w:b w:val="false"/>
                <w:i w:val="false"/>
                <w:color w:val="000000"/>
                <w:sz w:val="20"/>
              </w:rPr>
              <w:t>
</w:t>
            </w:r>
            <w:r>
              <w:rPr>
                <w:rFonts w:ascii="Times New Roman"/>
                <w:b w:val="false"/>
                <w:i w:val="false"/>
                <w:color w:val="000000"/>
                <w:sz w:val="20"/>
              </w:rPr>
              <w:t xml:space="preserve">2. Тұқымдық түрлендіруге қатысатын асыл тұқымды тұқымдық бұқаның жасы ағымдағы жылдың 1 маусымына дейін 12 айдан кем болмауы тиіс. </w:t>
            </w:r>
            <w:r>
              <w:br/>
            </w:r>
            <w:r>
              <w:rPr>
                <w:rFonts w:ascii="Times New Roman"/>
                <w:b w:val="false"/>
                <w:i w:val="false"/>
                <w:color w:val="000000"/>
                <w:sz w:val="20"/>
              </w:rPr>
              <w:t>
</w:t>
            </w:r>
            <w:r>
              <w:rPr>
                <w:rFonts w:ascii="Times New Roman"/>
                <w:b w:val="false"/>
                <w:i w:val="false"/>
                <w:color w:val="000000"/>
                <w:sz w:val="20"/>
              </w:rPr>
              <w:t>3. Өсімді молайтуда зоотехникалық нормативтерге (шағылыстыру контингентінің отыз басына кемінде бір тұқымдық бұқа, бұрын өсімді молайтуда пайдаланылмаған тұқымдық бұқаны қатарынан екі шағылыстыру маусымынан артық пайдаланбау) сәйкес етті және етті-сүтті бағыттағы асыл тұқымды тұқымдық бұқаларды (өзінің бұқаларын немесе жалдау шарттарымен) пайдалану және/немесе етті, сүтті және сүтті-етті бағыттағы ұрықпен қолдан ұрықтандыруды жүзеге асыру.</w:t>
            </w:r>
            <w:r>
              <w:br/>
            </w:r>
            <w:r>
              <w:rPr>
                <w:rFonts w:ascii="Times New Roman"/>
                <w:b w:val="false"/>
                <w:i w:val="false"/>
                <w:color w:val="000000"/>
                <w:sz w:val="20"/>
              </w:rPr>
              <w:t>
</w:t>
            </w:r>
            <w:r>
              <w:rPr>
                <w:rFonts w:ascii="Times New Roman"/>
                <w:b w:val="false"/>
                <w:i w:val="false"/>
                <w:color w:val="000000"/>
                <w:sz w:val="20"/>
              </w:rPr>
              <w:t>4. Осы табынның бір жастан асқан барлық бұқаларын өсімді молайту үшін пайдаланылуына жол бермеу мақсатында піштіру.</w:t>
            </w:r>
            <w:r>
              <w:br/>
            </w:r>
            <w:r>
              <w:rPr>
                <w:rFonts w:ascii="Times New Roman"/>
                <w:b w:val="false"/>
                <w:i w:val="false"/>
                <w:color w:val="000000"/>
                <w:sz w:val="20"/>
              </w:rPr>
              <w:t>
5. Селекциялық және асыл тұқымдық жұмыс жүргізгені үшін субсидиялар алғаннан кейін бір жыл өткен соң осы субсидияларды одан әрі алу үшін мал шаруашылығы өнімін дайындауды (тиісті инфрақұрылым бола отырып) жүзеге асыру қажет</w:t>
            </w:r>
          </w:p>
          <w:bookmarkEnd w:id="95"/>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6"/>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басымен селекциялық және асыл тұқымдық жұмыс жүргізу</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97"/>
          <w:p>
            <w:pPr>
              <w:spacing w:after="20"/>
              <w:ind w:left="20"/>
              <w:jc w:val="both"/>
            </w:pPr>
            <w:r>
              <w:rPr>
                <w:rFonts w:ascii="Times New Roman"/>
                <w:b w:val="false"/>
                <w:i w:val="false"/>
                <w:color w:val="000000"/>
                <w:sz w:val="20"/>
              </w:rPr>
              <w:t>
1. Барлық жануарларда бірдейлендіру нөмірлерінің болуы және олардың АЖБ мен АТЖ-да тіркелуі және ондағы деректерге сәйкес келуі.</w:t>
            </w:r>
            <w:r>
              <w:br/>
            </w:r>
            <w:r>
              <w:rPr>
                <w:rFonts w:ascii="Times New Roman"/>
                <w:b w:val="false"/>
                <w:i w:val="false"/>
                <w:color w:val="000000"/>
                <w:sz w:val="20"/>
              </w:rPr>
              <w:t>
</w:t>
            </w:r>
            <w:r>
              <w:rPr>
                <w:rFonts w:ascii="Times New Roman"/>
                <w:b w:val="false"/>
                <w:i w:val="false"/>
                <w:color w:val="000000"/>
                <w:sz w:val="20"/>
              </w:rPr>
              <w:t>2. Тауарлы аналық басы бар отарлар үшін қосымша:</w:t>
            </w:r>
            <w:r>
              <w:br/>
            </w:r>
            <w:r>
              <w:rPr>
                <w:rFonts w:ascii="Times New Roman"/>
                <w:b w:val="false"/>
                <w:i w:val="false"/>
                <w:color w:val="000000"/>
                <w:sz w:val="20"/>
              </w:rPr>
              <w:t>
</w:t>
            </w:r>
            <w:r>
              <w:rPr>
                <w:rFonts w:ascii="Times New Roman"/>
                <w:b w:val="false"/>
                <w:i w:val="false"/>
                <w:color w:val="000000"/>
                <w:sz w:val="20"/>
              </w:rPr>
              <w:t>1) аналық басты қолдан ұрықтандыруды пайдалану және (немесе) өсімді молайтуда зоотехникалық нормативтерге (еркін шағылыстыру кезінде шағылыстыру контингентінің отыз басына кемінде бір тұқымдық қошқар және/немесе қолдан ұрықтандыру кезінде шағылыстыру контингентінің үш жүз басына кемінде бір тұқымдық қошқар, тұқымдық қошқарды қатарынан екі шағылыстыру маусымынан артық пайдаланбау) сәйкес бұрын тұқымдық түрлендіруде пайдаланылмаған асыл тұқымды тұқымдық қошқарларды пайдалану және соларға ауыстыру;</w:t>
            </w:r>
            <w:r>
              <w:br/>
            </w:r>
            <w:r>
              <w:rPr>
                <w:rFonts w:ascii="Times New Roman"/>
                <w:b w:val="false"/>
                <w:i w:val="false"/>
                <w:color w:val="000000"/>
                <w:sz w:val="20"/>
              </w:rPr>
              <w:t>
</w:t>
            </w:r>
            <w:r>
              <w:rPr>
                <w:rFonts w:ascii="Times New Roman"/>
                <w:b w:val="false"/>
                <w:i w:val="false"/>
                <w:color w:val="000000"/>
                <w:sz w:val="20"/>
              </w:rPr>
              <w:t>2) биязы жүн немесе жартылай биязы жүн бағытындағы асыл тұқымды тұқымдық қошқарлардың жасы ағымдағы жылдың 1 қыркүйегіне 12 айдан; етті-майлы бағыттағы асыл тұқымды тұқымдық қошқарлардың жасы ағымдағы жылдың 1 қыркүйегіне 6 айдан кем болмауы тиіс;</w:t>
            </w:r>
            <w:r>
              <w:br/>
            </w:r>
            <w:r>
              <w:rPr>
                <w:rFonts w:ascii="Times New Roman"/>
                <w:b w:val="false"/>
                <w:i w:val="false"/>
                <w:color w:val="000000"/>
                <w:sz w:val="20"/>
              </w:rPr>
              <w:t>
</w:t>
            </w:r>
            <w:r>
              <w:rPr>
                <w:rFonts w:ascii="Times New Roman"/>
                <w:b w:val="false"/>
                <w:i w:val="false"/>
                <w:color w:val="000000"/>
                <w:sz w:val="20"/>
              </w:rPr>
              <w:t>3) отардағы үш айдан асқан барлық тұқымсыз қошқарларды өсімді молайту үшін пайдаланылуын болдырмау мақсатында піштіру;</w:t>
            </w:r>
            <w:r>
              <w:br/>
            </w:r>
            <w:r>
              <w:rPr>
                <w:rFonts w:ascii="Times New Roman"/>
                <w:b w:val="false"/>
                <w:i w:val="false"/>
                <w:color w:val="000000"/>
                <w:sz w:val="20"/>
              </w:rPr>
              <w:t>
</w:t>
            </w:r>
            <w:r>
              <w:rPr>
                <w:rFonts w:ascii="Times New Roman"/>
                <w:b w:val="false"/>
                <w:i w:val="false"/>
                <w:color w:val="000000"/>
                <w:sz w:val="20"/>
              </w:rPr>
              <w:t>4) қолдан ұрықтандыруды жүргізу үшін технологиялық жабдықтың болуы немесе асыл тұқымдық және дистрибьютерлік орталықтармен бірлесе отырып, қойлардың аналық басын қолдан ұрықтандыруды жүргізу (қолдан ұрықтандыруды пайдалану кезінде).</w:t>
            </w:r>
            <w:r>
              <w:br/>
            </w:r>
            <w:r>
              <w:rPr>
                <w:rFonts w:ascii="Times New Roman"/>
                <w:b w:val="false"/>
                <w:i w:val="false"/>
                <w:color w:val="000000"/>
                <w:sz w:val="20"/>
              </w:rPr>
              <w:t>
</w:t>
            </w:r>
            <w:r>
              <w:rPr>
                <w:rFonts w:ascii="Times New Roman"/>
                <w:b w:val="false"/>
                <w:i w:val="false"/>
                <w:color w:val="000000"/>
                <w:sz w:val="20"/>
              </w:rPr>
              <w:t xml:space="preserve">3. Асыл тұқымды аналық басы бар отарлар үшін қосымша: </w:t>
            </w:r>
            <w:r>
              <w:br/>
            </w:r>
            <w:r>
              <w:rPr>
                <w:rFonts w:ascii="Times New Roman"/>
                <w:b w:val="false"/>
                <w:i w:val="false"/>
                <w:color w:val="000000"/>
                <w:sz w:val="20"/>
              </w:rPr>
              <w:t>
</w:t>
            </w:r>
            <w:r>
              <w:rPr>
                <w:rFonts w:ascii="Times New Roman"/>
                <w:b w:val="false"/>
                <w:i w:val="false"/>
                <w:color w:val="000000"/>
                <w:sz w:val="20"/>
              </w:rPr>
              <w:t xml:space="preserve">1) аналық баста Республикалық палата берген асыл тұқымды жануар мәртебесінің болуы; </w:t>
            </w:r>
            <w:r>
              <w:br/>
            </w:r>
            <w:r>
              <w:rPr>
                <w:rFonts w:ascii="Times New Roman"/>
                <w:b w:val="false"/>
                <w:i w:val="false"/>
                <w:color w:val="000000"/>
                <w:sz w:val="20"/>
              </w:rPr>
              <w:t>
</w:t>
            </w:r>
            <w:r>
              <w:rPr>
                <w:rFonts w:ascii="Times New Roman"/>
                <w:b w:val="false"/>
                <w:i w:val="false"/>
                <w:color w:val="000000"/>
                <w:sz w:val="20"/>
              </w:rPr>
              <w:t>2) аналық басты өз өнімділігі бойынша бағаланған асыл тұқымды тұқымдық қошқарлардың ұрығымен қолдан ұрықтандыруды пайдалану және/немесе өсімді молайтуда зоотехникалық нормативтерге (еркін шағылыстыру кезінде шағылыстыру контингентінің отыз басына кемінде бір тұқымдық қошқар немесе қолдан ұрықтандыру кезінде шағылыстыру контингентінің үш жүз басына кемінде бір тұқымдық қошқар) сәйкес өз өнімділігі бойынша бағаланған асыл тұқымды тұқымдық қошқарларды пайдалану;</w:t>
            </w:r>
            <w:r>
              <w:br/>
            </w:r>
            <w:r>
              <w:rPr>
                <w:rFonts w:ascii="Times New Roman"/>
                <w:b w:val="false"/>
                <w:i w:val="false"/>
                <w:color w:val="000000"/>
                <w:sz w:val="20"/>
              </w:rPr>
              <w:t>
3) қолдан ұрықтандыруды жүргізу үшін технологиялық жабдықтың болуы немесе асыл тұқымдық және дистрибьютерлік орталықтармен бірлесе отырып, қойлардың аналық басын қолдан ұрықтандыруды жүргізу (қолдан ұрықтандыруды пайдалану кезінде).</w:t>
            </w:r>
          </w:p>
          <w:bookmarkEnd w:id="97"/>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9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8"/>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 жүргізу</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99"/>
          <w:p>
            <w:pPr>
              <w:spacing w:after="20"/>
              <w:ind w:left="20"/>
              <w:jc w:val="both"/>
            </w:pPr>
            <w:r>
              <w:rPr>
                <w:rFonts w:ascii="Times New Roman"/>
                <w:b w:val="false"/>
                <w:i w:val="false"/>
                <w:color w:val="000000"/>
                <w:sz w:val="20"/>
              </w:rPr>
              <w:t>
1. АТЖ-да және Республикалық палатада тіркелген болуы.</w:t>
            </w:r>
            <w:r>
              <w:br/>
            </w:r>
            <w:r>
              <w:rPr>
                <w:rFonts w:ascii="Times New Roman"/>
                <w:b w:val="false"/>
                <w:i w:val="false"/>
                <w:color w:val="000000"/>
                <w:sz w:val="20"/>
              </w:rPr>
              <w:t>
</w:t>
            </w:r>
            <w:r>
              <w:rPr>
                <w:rFonts w:ascii="Times New Roman"/>
                <w:b w:val="false"/>
                <w:i w:val="false"/>
                <w:color w:val="000000"/>
                <w:sz w:val="20"/>
              </w:rPr>
              <w:t>2. Асыл тұқымды маралдардың жасы ағымдағы жылдың 1 қыркүйегіне 36 айдан кем болмауы тиіс.</w:t>
            </w:r>
            <w:r>
              <w:br/>
            </w:r>
            <w:r>
              <w:rPr>
                <w:rFonts w:ascii="Times New Roman"/>
                <w:b w:val="false"/>
                <w:i w:val="false"/>
                <w:color w:val="000000"/>
                <w:sz w:val="20"/>
              </w:rPr>
              <w:t>
</w:t>
            </w:r>
            <w:r>
              <w:rPr>
                <w:rFonts w:ascii="Times New Roman"/>
                <w:b w:val="false"/>
                <w:i w:val="false"/>
                <w:color w:val="000000"/>
                <w:sz w:val="20"/>
              </w:rPr>
              <w:t>3. Шағылыстыру маусымы бойы өсімді молайтуда және ротациялауда зоотехникалық нормативтерге (шағылыстыру контингентінің отыз басына кемінде бір аталық, тұқымдық аталықты қатарынан екі шағылыстыру маусымынан артық пайдаланбау) сәйкес асыл тұқымды тұқымдық аталықтарды пайдалану.</w:t>
            </w:r>
            <w:r>
              <w:br/>
            </w:r>
            <w:r>
              <w:rPr>
                <w:rFonts w:ascii="Times New Roman"/>
                <w:b w:val="false"/>
                <w:i w:val="false"/>
                <w:color w:val="000000"/>
                <w:sz w:val="20"/>
              </w:rPr>
              <w:t>
 </w:t>
            </w:r>
          </w:p>
          <w:bookmarkEnd w:id="99"/>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0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01"/>
          <w:p>
            <w:pPr>
              <w:spacing w:after="20"/>
              <w:ind w:left="20"/>
              <w:jc w:val="both"/>
            </w:pPr>
            <w:r>
              <w:rPr>
                <w:rFonts w:ascii="Times New Roman"/>
                <w:b w:val="false"/>
                <w:i w:val="false"/>
                <w:color w:val="000000"/>
                <w:sz w:val="20"/>
              </w:rPr>
              <w:t>
1. Субсидияға өтінім берген сәтте кемінде 10 балара ұясының болуы.</w:t>
            </w:r>
            <w:r>
              <w:br/>
            </w:r>
            <w:r>
              <w:rPr>
                <w:rFonts w:ascii="Times New Roman"/>
                <w:b w:val="false"/>
                <w:i w:val="false"/>
                <w:color w:val="000000"/>
                <w:sz w:val="20"/>
              </w:rPr>
              <w:t xml:space="preserve">
2. Республикалық палатада тіркелуі. </w:t>
            </w:r>
          </w:p>
          <w:bookmarkEnd w:id="101"/>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0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өндірушілердің асыл тұқымды ірі қара мал сатып алуы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03"/>
          <w:p>
            <w:pPr>
              <w:spacing w:after="20"/>
              <w:ind w:left="20"/>
              <w:jc w:val="both"/>
            </w:pPr>
            <w:r>
              <w:rPr>
                <w:rFonts w:ascii="Times New Roman"/>
                <w:b w:val="false"/>
                <w:i w:val="false"/>
                <w:color w:val="000000"/>
                <w:sz w:val="20"/>
              </w:rPr>
              <w:t>
1. Сатып алынған мал бастарында бірдейлендіру нөмірлерінің болуы және олардың АЖБ мен АТЖ-да тіркелуі және ондағы деректерге сәйкес келуі.</w:t>
            </w:r>
            <w:r>
              <w:br/>
            </w:r>
            <w:r>
              <w:rPr>
                <w:rFonts w:ascii="Times New Roman"/>
                <w:b w:val="false"/>
                <w:i w:val="false"/>
                <w:color w:val="000000"/>
                <w:sz w:val="20"/>
              </w:rPr>
              <w:t>
</w:t>
            </w:r>
            <w:r>
              <w:rPr>
                <w:rFonts w:ascii="Times New Roman"/>
                <w:b w:val="false"/>
                <w:i w:val="false"/>
                <w:color w:val="000000"/>
                <w:sz w:val="20"/>
              </w:rPr>
              <w:t>2. Сатып алынған мал бастарының Республикалық палатада тіркелген болуы.</w:t>
            </w:r>
            <w:r>
              <w:br/>
            </w:r>
            <w:r>
              <w:rPr>
                <w:rFonts w:ascii="Times New Roman"/>
                <w:b w:val="false"/>
                <w:i w:val="false"/>
                <w:color w:val="000000"/>
                <w:sz w:val="20"/>
              </w:rPr>
              <w:t>
</w:t>
            </w:r>
            <w:r>
              <w:rPr>
                <w:rFonts w:ascii="Times New Roman"/>
                <w:b w:val="false"/>
                <w:i w:val="false"/>
                <w:color w:val="000000"/>
                <w:sz w:val="20"/>
              </w:rPr>
              <w:t xml:space="preserve">3. Сатып алынған отандық ірі қара малдың жасы асыл тұқымдық куәлікте көрсетілген сату күніне, импорттық малдың жасы - оларды сатушыда (экспорттаушыда) карантинге қойған сәтте: </w:t>
            </w:r>
            <w:r>
              <w:br/>
            </w:r>
            <w:r>
              <w:rPr>
                <w:rFonts w:ascii="Times New Roman"/>
                <w:b w:val="false"/>
                <w:i w:val="false"/>
                <w:color w:val="000000"/>
                <w:sz w:val="20"/>
              </w:rPr>
              <w:t>
</w:t>
            </w:r>
            <w:r>
              <w:rPr>
                <w:rFonts w:ascii="Times New Roman"/>
                <w:b w:val="false"/>
                <w:i w:val="false"/>
                <w:color w:val="000000"/>
                <w:sz w:val="20"/>
              </w:rPr>
              <w:t>етті мал шаруашылығында: қашарлар 18 айдан (қоса алғанда), құнажындар мен бұқашықтар 26 айдан (қоса алғанда) аспайды;</w:t>
            </w:r>
            <w:r>
              <w:br/>
            </w:r>
            <w:r>
              <w:rPr>
                <w:rFonts w:ascii="Times New Roman"/>
                <w:b w:val="false"/>
                <w:i w:val="false"/>
                <w:color w:val="000000"/>
                <w:sz w:val="20"/>
              </w:rPr>
              <w:t>
</w:t>
            </w:r>
            <w:r>
              <w:rPr>
                <w:rFonts w:ascii="Times New Roman"/>
                <w:b w:val="false"/>
                <w:i w:val="false"/>
                <w:color w:val="000000"/>
                <w:sz w:val="20"/>
              </w:rPr>
              <w:t xml:space="preserve">сүтті мал шаруашылығында: қашарлар </w:t>
            </w:r>
            <w:r>
              <w:br/>
            </w:r>
            <w:r>
              <w:rPr>
                <w:rFonts w:ascii="Times New Roman"/>
                <w:b w:val="false"/>
                <w:i w:val="false"/>
                <w:color w:val="000000"/>
                <w:sz w:val="20"/>
              </w:rPr>
              <w:t xml:space="preserve">18 айдан (қоса алғанда), құнажындар мен бұқашықтар 26 айдан (қоса алғанда) аспайды. </w:t>
            </w:r>
            <w:r>
              <w:br/>
            </w:r>
            <w:r>
              <w:rPr>
                <w:rFonts w:ascii="Times New Roman"/>
                <w:b w:val="false"/>
                <w:i w:val="false"/>
                <w:color w:val="000000"/>
                <w:sz w:val="20"/>
              </w:rPr>
              <w:t>
</w:t>
            </w:r>
            <w:r>
              <w:rPr>
                <w:rFonts w:ascii="Times New Roman"/>
                <w:b w:val="false"/>
                <w:i w:val="false"/>
                <w:color w:val="000000"/>
                <w:sz w:val="20"/>
              </w:rPr>
              <w:t>4. Сатып алынған асыл тұқымды аналық басты шаруашылықта табиғи кемудің зоотехникалық нормасы шегінде кемінде екі жыл пайдалану.</w:t>
            </w:r>
            <w:r>
              <w:br/>
            </w:r>
            <w:r>
              <w:rPr>
                <w:rFonts w:ascii="Times New Roman"/>
                <w:b w:val="false"/>
                <w:i w:val="false"/>
                <w:color w:val="000000"/>
                <w:sz w:val="20"/>
              </w:rPr>
              <w:t>
</w:t>
            </w: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өзінің аналық бас үшін сатып алынған асыл тұқымды тұқымдық бұқаларды кемінде екі шағылыстыру маусымында пайдалану;</w:t>
            </w:r>
            <w:r>
              <w:br/>
            </w:r>
            <w:r>
              <w:rPr>
                <w:rFonts w:ascii="Times New Roman"/>
                <w:b w:val="false"/>
                <w:i w:val="false"/>
                <w:color w:val="000000"/>
                <w:sz w:val="20"/>
              </w:rPr>
              <w:t>
</w:t>
            </w:r>
            <w:r>
              <w:rPr>
                <w:rFonts w:ascii="Times New Roman"/>
                <w:b w:val="false"/>
                <w:i w:val="false"/>
                <w:color w:val="000000"/>
                <w:sz w:val="20"/>
              </w:rPr>
              <w:t>- тұқымдық түрлендіру мақсатында одан әрі қоғамдық және тауарлы табындарға жалға беру үшін сатып алынған асыл тұқымды тұқымдық бұқаларды бір шағылыстыру маусымынан артық пайдаланбау.</w:t>
            </w:r>
            <w:r>
              <w:br/>
            </w:r>
            <w:r>
              <w:rPr>
                <w:rFonts w:ascii="Times New Roman"/>
                <w:b w:val="false"/>
                <w:i w:val="false"/>
                <w:color w:val="000000"/>
                <w:sz w:val="20"/>
              </w:rPr>
              <w:t>
5. Табынның өсімін молайту үшін сатып алынған (оның ішінде импорттаушы лизингке берген немесе кредитке сатқан) импорттық ірі қара малды үш жыл ішінде тек Қазақстан Республикасы аумағында ғана пайдалану.</w:t>
            </w:r>
          </w:p>
          <w:bookmarkEnd w:id="103"/>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0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өндірушілердің асыл тұқымды қойларды, жылқыларды, түйелерді, ешкілерді, шошқаларды және маралдарды сатып алуы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105"/>
          <w:p>
            <w:pPr>
              <w:spacing w:after="20"/>
              <w:ind w:left="20"/>
              <w:jc w:val="both"/>
            </w:pPr>
            <w:r>
              <w:rPr>
                <w:rFonts w:ascii="Times New Roman"/>
                <w:b w:val="false"/>
                <w:i w:val="false"/>
                <w:color w:val="000000"/>
                <w:sz w:val="20"/>
              </w:rPr>
              <w:t>
1. Сатып алынған бастарда бірдейлендіру нөмірлерінің болуы және олардың АЖБ (маралдардан басқа) мен АТЖ-да тіркелуі және ондағы деректерге сәйкес келуі.</w:t>
            </w:r>
            <w:r>
              <w:br/>
            </w:r>
            <w:r>
              <w:rPr>
                <w:rFonts w:ascii="Times New Roman"/>
                <w:b w:val="false"/>
                <w:i w:val="false"/>
                <w:color w:val="000000"/>
                <w:sz w:val="20"/>
              </w:rPr>
              <w:t>
</w:t>
            </w:r>
            <w:r>
              <w:rPr>
                <w:rFonts w:ascii="Times New Roman"/>
                <w:b w:val="false"/>
                <w:i w:val="false"/>
                <w:color w:val="000000"/>
                <w:sz w:val="20"/>
              </w:rPr>
              <w:t>2. Сатып алынған бастардың Республикалық палатада тіркелген болуы.</w:t>
            </w:r>
            <w:r>
              <w:br/>
            </w:r>
            <w:r>
              <w:rPr>
                <w:rFonts w:ascii="Times New Roman"/>
                <w:b w:val="false"/>
                <w:i w:val="false"/>
                <w:color w:val="000000"/>
                <w:sz w:val="20"/>
              </w:rPr>
              <w:t>
</w:t>
            </w:r>
            <w:r>
              <w:rPr>
                <w:rFonts w:ascii="Times New Roman"/>
                <w:b w:val="false"/>
                <w:i w:val="false"/>
                <w:color w:val="000000"/>
                <w:sz w:val="20"/>
              </w:rPr>
              <w:t>3. Сатып алынған отандық ірі қара малдың жасы асыл тұқымдық куәлікте көрсетілген сату күніне, импорттық малдың жасы - оларды сатушыда (экспорттаушы) карантинге қойған сәтте:</w:t>
            </w:r>
            <w:r>
              <w:br/>
            </w:r>
            <w:r>
              <w:rPr>
                <w:rFonts w:ascii="Times New Roman"/>
                <w:b w:val="false"/>
                <w:i w:val="false"/>
                <w:color w:val="000000"/>
                <w:sz w:val="20"/>
              </w:rPr>
              <w:t>
</w:t>
            </w:r>
            <w:r>
              <w:rPr>
                <w:rFonts w:ascii="Times New Roman"/>
                <w:b w:val="false"/>
                <w:i w:val="false"/>
                <w:color w:val="000000"/>
                <w:sz w:val="20"/>
              </w:rPr>
              <w:t>қойлар: тұсақтар 18 айдан (қоса есептегенде);</w:t>
            </w:r>
            <w:r>
              <w:br/>
            </w:r>
            <w:r>
              <w:rPr>
                <w:rFonts w:ascii="Times New Roman"/>
                <w:b w:val="false"/>
                <w:i w:val="false"/>
                <w:color w:val="000000"/>
                <w:sz w:val="20"/>
              </w:rPr>
              <w:t>
</w:t>
            </w:r>
            <w:r>
              <w:rPr>
                <w:rFonts w:ascii="Times New Roman"/>
                <w:b w:val="false"/>
                <w:i w:val="false"/>
                <w:color w:val="000000"/>
                <w:sz w:val="20"/>
              </w:rPr>
              <w:t>тоқты қошқарлар мен тұқымдық қошқарлар 18 айдан (қоса есептегенде);</w:t>
            </w:r>
            <w:r>
              <w:br/>
            </w:r>
            <w:r>
              <w:rPr>
                <w:rFonts w:ascii="Times New Roman"/>
                <w:b w:val="false"/>
                <w:i w:val="false"/>
                <w:color w:val="000000"/>
                <w:sz w:val="20"/>
              </w:rPr>
              <w:t>
</w:t>
            </w:r>
            <w:r>
              <w:rPr>
                <w:rFonts w:ascii="Times New Roman"/>
                <w:b w:val="false"/>
                <w:i w:val="false"/>
                <w:color w:val="000000"/>
                <w:sz w:val="20"/>
              </w:rPr>
              <w:t>жылқылар: еркек жылқылар – 5 жылдан (қоса есептегенде);</w:t>
            </w:r>
            <w:r>
              <w:br/>
            </w:r>
            <w:r>
              <w:rPr>
                <w:rFonts w:ascii="Times New Roman"/>
                <w:b w:val="false"/>
                <w:i w:val="false"/>
                <w:color w:val="000000"/>
                <w:sz w:val="20"/>
              </w:rPr>
              <w:t>
</w:t>
            </w:r>
            <w:r>
              <w:rPr>
                <w:rFonts w:ascii="Times New Roman"/>
                <w:b w:val="false"/>
                <w:i w:val="false"/>
                <w:color w:val="000000"/>
                <w:sz w:val="20"/>
              </w:rPr>
              <w:t>байталдар – 3 жылдан (қоса есептегенде);</w:t>
            </w:r>
            <w:r>
              <w:br/>
            </w:r>
            <w:r>
              <w:rPr>
                <w:rFonts w:ascii="Times New Roman"/>
                <w:b w:val="false"/>
                <w:i w:val="false"/>
                <w:color w:val="000000"/>
                <w:sz w:val="20"/>
              </w:rPr>
              <w:t>
</w:t>
            </w:r>
            <w:r>
              <w:rPr>
                <w:rFonts w:ascii="Times New Roman"/>
                <w:b w:val="false"/>
                <w:i w:val="false"/>
                <w:color w:val="000000"/>
                <w:sz w:val="20"/>
              </w:rPr>
              <w:t>түйелер: аталықтары – 5 жылдан (қоса есептегенде);</w:t>
            </w:r>
            <w:r>
              <w:br/>
            </w:r>
            <w:r>
              <w:rPr>
                <w:rFonts w:ascii="Times New Roman"/>
                <w:b w:val="false"/>
                <w:i w:val="false"/>
                <w:color w:val="000000"/>
                <w:sz w:val="20"/>
              </w:rPr>
              <w:t>
</w:t>
            </w:r>
            <w:r>
              <w:rPr>
                <w:rFonts w:ascii="Times New Roman"/>
                <w:b w:val="false"/>
                <w:i w:val="false"/>
                <w:color w:val="000000"/>
                <w:sz w:val="20"/>
              </w:rPr>
              <w:t>ұрғашылары – 3 жылдан (қоса есептегенде);</w:t>
            </w:r>
            <w:r>
              <w:br/>
            </w:r>
            <w:r>
              <w:rPr>
                <w:rFonts w:ascii="Times New Roman"/>
                <w:b w:val="false"/>
                <w:i w:val="false"/>
                <w:color w:val="000000"/>
                <w:sz w:val="20"/>
              </w:rPr>
              <w:t>
</w:t>
            </w:r>
            <w:r>
              <w:rPr>
                <w:rFonts w:ascii="Times New Roman"/>
                <w:b w:val="false"/>
                <w:i w:val="false"/>
                <w:color w:val="000000"/>
                <w:sz w:val="20"/>
              </w:rPr>
              <w:t xml:space="preserve">ешкілер: аталықтары – 18 айдан (қоса есептегенде); </w:t>
            </w:r>
            <w:r>
              <w:br/>
            </w:r>
            <w:r>
              <w:rPr>
                <w:rFonts w:ascii="Times New Roman"/>
                <w:b w:val="false"/>
                <w:i w:val="false"/>
                <w:color w:val="000000"/>
                <w:sz w:val="20"/>
              </w:rPr>
              <w:t>
</w:t>
            </w:r>
            <w:r>
              <w:rPr>
                <w:rFonts w:ascii="Times New Roman"/>
                <w:b w:val="false"/>
                <w:i w:val="false"/>
                <w:color w:val="000000"/>
                <w:sz w:val="20"/>
              </w:rPr>
              <w:t xml:space="preserve">ұрғашылары – 18 айдан (қоса есептегенде); </w:t>
            </w:r>
            <w:r>
              <w:br/>
            </w:r>
            <w:r>
              <w:rPr>
                <w:rFonts w:ascii="Times New Roman"/>
                <w:b w:val="false"/>
                <w:i w:val="false"/>
                <w:color w:val="000000"/>
                <w:sz w:val="20"/>
              </w:rPr>
              <w:t>
</w:t>
            </w:r>
            <w:r>
              <w:rPr>
                <w:rFonts w:ascii="Times New Roman"/>
                <w:b w:val="false"/>
                <w:i w:val="false"/>
                <w:color w:val="000000"/>
                <w:sz w:val="20"/>
              </w:rPr>
              <w:t>шошқалар: мегежіндер – 12 айдан (қоса есептегенде);</w:t>
            </w:r>
            <w:r>
              <w:br/>
            </w:r>
            <w:r>
              <w:rPr>
                <w:rFonts w:ascii="Times New Roman"/>
                <w:b w:val="false"/>
                <w:i w:val="false"/>
                <w:color w:val="000000"/>
                <w:sz w:val="20"/>
              </w:rPr>
              <w:t>
</w:t>
            </w:r>
            <w:r>
              <w:rPr>
                <w:rFonts w:ascii="Times New Roman"/>
                <w:b w:val="false"/>
                <w:i w:val="false"/>
                <w:color w:val="000000"/>
                <w:sz w:val="20"/>
              </w:rPr>
              <w:t>еркек шошқалар – 14 айдан (қоса есептегенде);</w:t>
            </w:r>
            <w:r>
              <w:br/>
            </w:r>
            <w:r>
              <w:rPr>
                <w:rFonts w:ascii="Times New Roman"/>
                <w:b w:val="false"/>
                <w:i w:val="false"/>
                <w:color w:val="000000"/>
                <w:sz w:val="20"/>
              </w:rPr>
              <w:t>
</w:t>
            </w:r>
            <w:r>
              <w:rPr>
                <w:rFonts w:ascii="Times New Roman"/>
                <w:b w:val="false"/>
                <w:i w:val="false"/>
                <w:color w:val="000000"/>
                <w:sz w:val="20"/>
              </w:rPr>
              <w:t>маралдар: аналықтары – 18 айдан (қоса есептегенде);</w:t>
            </w:r>
            <w:r>
              <w:br/>
            </w:r>
            <w:r>
              <w:rPr>
                <w:rFonts w:ascii="Times New Roman"/>
                <w:b w:val="false"/>
                <w:i w:val="false"/>
                <w:color w:val="000000"/>
                <w:sz w:val="20"/>
              </w:rPr>
              <w:t>
</w:t>
            </w:r>
            <w:r>
              <w:rPr>
                <w:rFonts w:ascii="Times New Roman"/>
                <w:b w:val="false"/>
                <w:i w:val="false"/>
                <w:color w:val="000000"/>
                <w:sz w:val="20"/>
              </w:rPr>
              <w:t>аталықтары – 24 айдан (қоса есептегенде) аспайды.</w:t>
            </w:r>
            <w:r>
              <w:br/>
            </w:r>
            <w:r>
              <w:rPr>
                <w:rFonts w:ascii="Times New Roman"/>
                <w:b w:val="false"/>
                <w:i w:val="false"/>
                <w:color w:val="000000"/>
                <w:sz w:val="20"/>
              </w:rPr>
              <w:t>
4. Сатып алынған асыл тұқымды аналық басты табиғи кемудің зоотехникалық нормасы шегінде өсімді молайту мақсатында кемінде екі жыл, асыл тұқымды тұқымдық аталықтарды кемінде екі шағылыстыру маусымында пайдалану.</w:t>
            </w:r>
          </w:p>
          <w:bookmarkEnd w:id="105"/>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10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6"/>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жұмыртқа бағыттарындағы асыл тұқымды тәуліктік балапан сатып алу (суда жүзетін құсты қоса есептегенде)</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07"/>
          <w:p>
            <w:pPr>
              <w:spacing w:after="20"/>
              <w:ind w:left="20"/>
              <w:jc w:val="both"/>
            </w:pPr>
            <w:r>
              <w:rPr>
                <w:rFonts w:ascii="Times New Roman"/>
                <w:b w:val="false"/>
                <w:i w:val="false"/>
                <w:color w:val="000000"/>
                <w:sz w:val="20"/>
              </w:rPr>
              <w:t>
1. Отандық және шетелдік шаруашылықтардан етті және жұмыртқа бағыттарындағы асыл тұқымды тәуліктік балапан сатып алу.</w:t>
            </w:r>
            <w:r>
              <w:br/>
            </w:r>
            <w:r>
              <w:rPr>
                <w:rFonts w:ascii="Times New Roman"/>
                <w:b w:val="false"/>
                <w:i w:val="false"/>
                <w:color w:val="000000"/>
                <w:sz w:val="20"/>
              </w:rPr>
              <w:t>
2. Торда немесе еденде күтіп-бағуға арналған технологиялық жабдықтың болуы.</w:t>
            </w:r>
          </w:p>
          <w:bookmarkEnd w:id="107"/>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0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8"/>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 молайту үшін пайдаланылатын етті, сүтті және сүтті-етті тұқымдардың асыл тұқымды тұқымдық бұқаларын күтіп-бағу</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09"/>
          <w:p>
            <w:pPr>
              <w:spacing w:after="20"/>
              <w:ind w:left="20"/>
              <w:jc w:val="both"/>
            </w:pPr>
            <w:r>
              <w:rPr>
                <w:rFonts w:ascii="Times New Roman"/>
                <w:b w:val="false"/>
                <w:i w:val="false"/>
                <w:color w:val="000000"/>
                <w:sz w:val="20"/>
              </w:rPr>
              <w:t xml:space="preserve">
Қоғамдық табындар үшін етті, сүтті және сүтті-етті тұқымдардың асыл тұқымды тұқымдық бұқаларын жалға беру кезінде: </w:t>
            </w:r>
            <w:r>
              <w:br/>
            </w:r>
            <w:r>
              <w:rPr>
                <w:rFonts w:ascii="Times New Roman"/>
                <w:b w:val="false"/>
                <w:i w:val="false"/>
                <w:color w:val="000000"/>
                <w:sz w:val="20"/>
              </w:rPr>
              <w:t>
</w:t>
            </w:r>
            <w:r>
              <w:rPr>
                <w:rFonts w:ascii="Times New Roman"/>
                <w:b w:val="false"/>
                <w:i w:val="false"/>
                <w:color w:val="000000"/>
                <w:sz w:val="20"/>
              </w:rPr>
              <w:t>1. Елді мекен тұрғындарының жеке қосалқы шаруашылықтардағы мал басынан қалыптастырылған қоғамдық табында асыл тұқымды тұқымдық бұқалар деректерін бекітіп беру және пайдалану жөніндегі жиынын өткізу;</w:t>
            </w:r>
            <w:r>
              <w:br/>
            </w:r>
            <w:r>
              <w:rPr>
                <w:rFonts w:ascii="Times New Roman"/>
                <w:b w:val="false"/>
                <w:i w:val="false"/>
                <w:color w:val="000000"/>
                <w:sz w:val="20"/>
              </w:rPr>
              <w:t>
</w:t>
            </w:r>
            <w:r>
              <w:rPr>
                <w:rFonts w:ascii="Times New Roman"/>
                <w:b w:val="false"/>
                <w:i w:val="false"/>
                <w:color w:val="000000"/>
                <w:sz w:val="20"/>
              </w:rPr>
              <w:t>2. Асыл тұқымды тұқымдық бұқалардың АТЖ мен АЖБ жүйесінде тіркелген болуы;</w:t>
            </w:r>
            <w:r>
              <w:br/>
            </w:r>
            <w:r>
              <w:rPr>
                <w:rFonts w:ascii="Times New Roman"/>
                <w:b w:val="false"/>
                <w:i w:val="false"/>
                <w:color w:val="000000"/>
                <w:sz w:val="20"/>
              </w:rPr>
              <w:t>
</w:t>
            </w:r>
            <w:r>
              <w:rPr>
                <w:rFonts w:ascii="Times New Roman"/>
                <w:b w:val="false"/>
                <w:i w:val="false"/>
                <w:color w:val="000000"/>
                <w:sz w:val="20"/>
              </w:rPr>
              <w:t xml:space="preserve">3. Асыл тұқымды тұқымдық бұқаларды табынның өсімін молайтуда зоотехникалық нормативтерге (шағылыстыру контингентінің отыз басына кемінде бір тұқымдық бұқа) сәйкес қатарынан екі шағылыстыру маусымынан артық пайдаланбау; </w:t>
            </w:r>
            <w:r>
              <w:br/>
            </w:r>
            <w:r>
              <w:rPr>
                <w:rFonts w:ascii="Times New Roman"/>
                <w:b w:val="false"/>
                <w:i w:val="false"/>
                <w:color w:val="000000"/>
                <w:sz w:val="20"/>
              </w:rPr>
              <w:t>
</w:t>
            </w:r>
            <w:r>
              <w:rPr>
                <w:rFonts w:ascii="Times New Roman"/>
                <w:b w:val="false"/>
                <w:i w:val="false"/>
                <w:color w:val="000000"/>
                <w:sz w:val="20"/>
              </w:rPr>
              <w:t xml:space="preserve">4. Ауылдық округке бекітіліп берілген ветеринар дәрігер берген анықтамамен расталатын, осы табынның 1 жастан асқан барлық бұқашықтарын өсімді молайту үшін пайдаланылуына жол бермеу мақсатында піштіру. </w:t>
            </w:r>
            <w:r>
              <w:br/>
            </w:r>
            <w:r>
              <w:rPr>
                <w:rFonts w:ascii="Times New Roman"/>
                <w:b w:val="false"/>
                <w:i w:val="false"/>
                <w:color w:val="000000"/>
                <w:sz w:val="20"/>
              </w:rPr>
              <w:t>
</w:t>
            </w:r>
            <w:r>
              <w:rPr>
                <w:rFonts w:ascii="Times New Roman"/>
                <w:b w:val="false"/>
                <w:i w:val="false"/>
                <w:color w:val="000000"/>
                <w:sz w:val="20"/>
              </w:rPr>
              <w:t xml:space="preserve"> Бордақылау алаңдарының тауарлы табындарда өсімді молайту үшін етті тұқымдардың асыл тұқымды тұқымдық бұқаларын жалға беруі кезінде: </w:t>
            </w:r>
            <w:r>
              <w:br/>
            </w:r>
            <w:r>
              <w:rPr>
                <w:rFonts w:ascii="Times New Roman"/>
                <w:b w:val="false"/>
                <w:i w:val="false"/>
                <w:color w:val="000000"/>
                <w:sz w:val="20"/>
              </w:rPr>
              <w:t>
</w:t>
            </w:r>
            <w:r>
              <w:rPr>
                <w:rFonts w:ascii="Times New Roman"/>
                <w:b w:val="false"/>
                <w:i w:val="false"/>
                <w:color w:val="000000"/>
                <w:sz w:val="20"/>
              </w:rPr>
              <w:t xml:space="preserve">1. Бордақылау алаңының есепке алу нөмірінің болуы; </w:t>
            </w:r>
            <w:r>
              <w:br/>
            </w:r>
            <w:r>
              <w:rPr>
                <w:rFonts w:ascii="Times New Roman"/>
                <w:b w:val="false"/>
                <w:i w:val="false"/>
                <w:color w:val="000000"/>
                <w:sz w:val="20"/>
              </w:rPr>
              <w:t>
</w:t>
            </w:r>
            <w:r>
              <w:rPr>
                <w:rFonts w:ascii="Times New Roman"/>
                <w:b w:val="false"/>
                <w:i w:val="false"/>
                <w:color w:val="000000"/>
                <w:sz w:val="20"/>
              </w:rPr>
              <w:t>2. Бордақылау алаңдарының тұқымдық бұқаларының АТЖ мен АЖБ жүйесінде тіркелген болуы;</w:t>
            </w:r>
            <w:r>
              <w:br/>
            </w:r>
            <w:r>
              <w:rPr>
                <w:rFonts w:ascii="Times New Roman"/>
                <w:b w:val="false"/>
                <w:i w:val="false"/>
                <w:color w:val="000000"/>
                <w:sz w:val="20"/>
              </w:rPr>
              <w:t>
</w:t>
            </w:r>
            <w:r>
              <w:rPr>
                <w:rFonts w:ascii="Times New Roman"/>
                <w:b w:val="false"/>
                <w:i w:val="false"/>
                <w:color w:val="000000"/>
                <w:sz w:val="20"/>
              </w:rPr>
              <w:t>3. Тауарлы шаруашылықтармен табында етті тұқымдардың асыл тұқымды тұқымдық бұқаларын бекітіп беру және пайдалану жөніндегі шарттың болуы;</w:t>
            </w:r>
            <w:r>
              <w:br/>
            </w:r>
            <w:r>
              <w:rPr>
                <w:rFonts w:ascii="Times New Roman"/>
                <w:b w:val="false"/>
                <w:i w:val="false"/>
                <w:color w:val="000000"/>
                <w:sz w:val="20"/>
              </w:rPr>
              <w:t>
4. Асыл тұқымды тұқымдық бұқаларды табынның өсімін молайтуда зоотехникалық нормативтерге (шағылыстыру контингентінің отыз басына кемінде бір тұқымдық бұқа) сәйкес бір шағылыстыру маусымынан артық пайдаланбау.</w:t>
            </w:r>
          </w:p>
          <w:bookmarkEnd w:id="10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932" w:id="110"/>
    <w:p>
      <w:pPr>
        <w:spacing w:after="0"/>
        <w:ind w:left="0"/>
        <w:jc w:val="left"/>
      </w:pPr>
      <w:r>
        <w:rPr>
          <w:rFonts w:ascii="Times New Roman"/>
          <w:b/>
          <w:i w:val="false"/>
          <w:color w:val="000000"/>
        </w:rPr>
        <w:t xml:space="preserve"> Мал шаруашылығының өнiмдiлiгiн және өнім сапасын арттыруға арналған</w:t>
      </w:r>
      <w:r>
        <w:br/>
      </w:r>
      <w:r>
        <w:rPr>
          <w:rFonts w:ascii="Times New Roman"/>
          <w:b/>
          <w:i w:val="false"/>
          <w:color w:val="000000"/>
        </w:rPr>
        <w:t>субсидиялар беруге үміткер ауыл шаруашылығы тауарын өндiрушiлерге, жеке және</w:t>
      </w:r>
      <w:r>
        <w:br/>
      </w:r>
      <w:r>
        <w:rPr>
          <w:rFonts w:ascii="Times New Roman"/>
          <w:b/>
          <w:i w:val="false"/>
          <w:color w:val="000000"/>
        </w:rPr>
        <w:t>заңды тұлғаларға қойылатын өлшемшарттар мен талаптар</w:t>
      </w:r>
    </w:p>
    <w:bookmarkEnd w:id="110"/>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473"/>
        <w:gridCol w:w="2214"/>
        <w:gridCol w:w="803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бастан басталатын нақты бордақылау*</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бордақылаудағы бұқашықтар басының АЖБ мен АТЖ-да тіркелуі.</w:t>
            </w:r>
            <w:r>
              <w:br/>
            </w:r>
            <w:r>
              <w:rPr>
                <w:rFonts w:ascii="Times New Roman"/>
                <w:b w:val="false"/>
                <w:i w:val="false"/>
                <w:color w:val="000000"/>
                <w:sz w:val="20"/>
              </w:rPr>
              <w:t>
2. Бұқашықтардың тiрiдей салмағы кемінде 400 килограмм**.</w:t>
            </w:r>
            <w:r>
              <w:br/>
            </w:r>
            <w:r>
              <w:rPr>
                <w:rFonts w:ascii="Times New Roman"/>
                <w:b w:val="false"/>
                <w:i w:val="false"/>
                <w:color w:val="000000"/>
                <w:sz w:val="20"/>
              </w:rPr>
              <w:t xml:space="preserve">
3. Әр бұқашықты бордақылау мерзімі кемінде 100 күн (бордақылау мерзімі бұқашықтың АЖБ жүйесі арқылы бордақылау алаңына қойылған мерзімнен бұқашықты бордақылау алаңына қабылдау-беру актісінің күнінен бұқашықтарды сою актісіне дейін саналады), малды бордақылау жөніндегі көрсетілетін қызметті жүзеге асыру кезінде бордақылау мерзімі бұқашықты бордақылау алаңына қойған мерзімнен (бордақылау қызметін көрсететін шарт бойынша бұқашықтарды бордақылау алаңына қабылдау-тапсыру актісінің күнімен расталады) құқық меншігінен тыс байланыссыз және бұқашықты бордақылау алаңынан басқа жерге ауыстырусыз бұқашықтарды сою актісіне дейін есептеледі. </w:t>
            </w:r>
            <w:r>
              <w:br/>
            </w:r>
            <w:r>
              <w:rPr>
                <w:rFonts w:ascii="Times New Roman"/>
                <w:b w:val="false"/>
                <w:i w:val="false"/>
                <w:color w:val="000000"/>
                <w:sz w:val="20"/>
              </w:rPr>
              <w:t>
4. Ветеринариялық, ветеринариялық-санитариялық iс-шараларды ұйымдастыру мен жүзеге асыру және зоотехникалық есепке алуды жүргізу.</w:t>
            </w:r>
            <w:r>
              <w:br/>
            </w:r>
            <w:r>
              <w:rPr>
                <w:rFonts w:ascii="Times New Roman"/>
                <w:b w:val="false"/>
                <w:i w:val="false"/>
                <w:color w:val="000000"/>
                <w:sz w:val="20"/>
              </w:rPr>
              <w:t>
5. Етті бағыттағы ірі қара мал кәсіпорның технологиялық жобалаудың ұсынылған нормаларына сәйкес келетін дамыған инфрақұрылымы бар, ірі қара малды бордақылауға арналған мамандандырылған алаң:</w:t>
            </w:r>
            <w:r>
              <w:br/>
            </w:r>
            <w:r>
              <w:rPr>
                <w:rFonts w:ascii="Times New Roman"/>
                <w:b w:val="false"/>
                <w:i w:val="false"/>
                <w:color w:val="000000"/>
                <w:sz w:val="20"/>
              </w:rPr>
              <w:t>
-кіреберістегі дезинфекциялық тосқауыл;</w:t>
            </w:r>
            <w:r>
              <w:br/>
            </w:r>
            <w:r>
              <w:rPr>
                <w:rFonts w:ascii="Times New Roman"/>
                <w:b w:val="false"/>
                <w:i w:val="false"/>
                <w:color w:val="000000"/>
                <w:sz w:val="20"/>
              </w:rPr>
              <w:t>
-карантиндік алаң;</w:t>
            </w:r>
            <w:r>
              <w:br/>
            </w:r>
            <w:r>
              <w:rPr>
                <w:rFonts w:ascii="Times New Roman"/>
                <w:b w:val="false"/>
                <w:i w:val="false"/>
                <w:color w:val="000000"/>
                <w:sz w:val="20"/>
              </w:rPr>
              <w:t>
-жануарларды күтiп-бағуға арналған алаңдар;</w:t>
            </w:r>
            <w:r>
              <w:br/>
            </w:r>
            <w:r>
              <w:rPr>
                <w:rFonts w:ascii="Times New Roman"/>
                <w:b w:val="false"/>
                <w:i w:val="false"/>
                <w:color w:val="000000"/>
                <w:sz w:val="20"/>
              </w:rPr>
              <w:t>
- желден қорғаныс (оңтүстік өңірлер үшін міндетті емес);</w:t>
            </w:r>
            <w:r>
              <w:br/>
            </w:r>
            <w:r>
              <w:rPr>
                <w:rFonts w:ascii="Times New Roman"/>
                <w:b w:val="false"/>
                <w:i w:val="false"/>
                <w:color w:val="000000"/>
                <w:sz w:val="20"/>
              </w:rPr>
              <w:t>
- науалар мен астаулар алдында қатты төсем;</w:t>
            </w:r>
            <w:r>
              <w:br/>
            </w:r>
            <w:r>
              <w:rPr>
                <w:rFonts w:ascii="Times New Roman"/>
                <w:b w:val="false"/>
                <w:i w:val="false"/>
                <w:color w:val="000000"/>
                <w:sz w:val="20"/>
              </w:rPr>
              <w:t>
-науалар және/немесе азық үстелі;</w:t>
            </w:r>
            <w:r>
              <w:br/>
            </w:r>
            <w:r>
              <w:rPr>
                <w:rFonts w:ascii="Times New Roman"/>
                <w:b w:val="false"/>
                <w:i w:val="false"/>
                <w:color w:val="000000"/>
                <w:sz w:val="20"/>
              </w:rPr>
              <w:t>
-сумен жабдықтау көзі мен жүйесі;</w:t>
            </w:r>
            <w:r>
              <w:br/>
            </w:r>
            <w:r>
              <w:rPr>
                <w:rFonts w:ascii="Times New Roman"/>
                <w:b w:val="false"/>
                <w:i w:val="false"/>
                <w:color w:val="000000"/>
                <w:sz w:val="20"/>
              </w:rPr>
              <w:t>
-жылытқышы бар астаулар (оңтүстік өңірлер үшін міндетті емес);</w:t>
            </w:r>
            <w:r>
              <w:br/>
            </w:r>
            <w:r>
              <w:rPr>
                <w:rFonts w:ascii="Times New Roman"/>
                <w:b w:val="false"/>
                <w:i w:val="false"/>
                <w:color w:val="000000"/>
                <w:sz w:val="20"/>
              </w:rPr>
              <w:t>
- көң сақтау қоймасы және қар суын жинауға арналған мүйіс;</w:t>
            </w:r>
            <w:r>
              <w:br/>
            </w:r>
            <w:r>
              <w:rPr>
                <w:rFonts w:ascii="Times New Roman"/>
                <w:b w:val="false"/>
                <w:i w:val="false"/>
                <w:color w:val="000000"/>
                <w:sz w:val="20"/>
              </w:rPr>
              <w:t xml:space="preserve">
-азық дайындау (дән уатқыш/жаныштағыш немесе құрама жем цехі) және азық тарату техникасы/жабдығы; </w:t>
            </w:r>
            <w:r>
              <w:br/>
            </w:r>
            <w:r>
              <w:rPr>
                <w:rFonts w:ascii="Times New Roman"/>
                <w:b w:val="false"/>
                <w:i w:val="false"/>
                <w:color w:val="000000"/>
                <w:sz w:val="20"/>
              </w:rPr>
              <w:t>
- азықтарға арналған сақтау қоймасы;</w:t>
            </w:r>
            <w:r>
              <w:br/>
            </w:r>
            <w:r>
              <w:rPr>
                <w:rFonts w:ascii="Times New Roman"/>
                <w:b w:val="false"/>
                <w:i w:val="false"/>
                <w:color w:val="000000"/>
                <w:sz w:val="20"/>
              </w:rPr>
              <w:t>
- ветеринариялық пункт, ІҚМ-ға арналған таразылары бар өткелек пен бекіткіш, жануарларды түсіру мен тиеуге арналған басқыш;</w:t>
            </w:r>
            <w:r>
              <w:br/>
            </w:r>
            <w:r>
              <w:rPr>
                <w:rFonts w:ascii="Times New Roman"/>
                <w:b w:val="false"/>
                <w:i w:val="false"/>
                <w:color w:val="000000"/>
                <w:sz w:val="20"/>
              </w:rPr>
              <w:t>
-қажетті азық көлемінің болуы және бұқашықтарды астықпен бордақылауға арналған рационныңсақталуы.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басталатын нақты бордақылау*</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бордақылаудағы бұқашық бастарының АЖБ-да тіркелуі.</w:t>
            </w:r>
            <w:r>
              <w:br/>
            </w:r>
            <w:r>
              <w:rPr>
                <w:rFonts w:ascii="Times New Roman"/>
                <w:b w:val="false"/>
                <w:i w:val="false"/>
                <w:color w:val="000000"/>
                <w:sz w:val="20"/>
              </w:rPr>
              <w:t>
2. Сойысқа өткізу сәтінде бұқашықтардың тiрiдей/сойыс салмағы кемінде 400 килограмм/200 килограмм**.</w:t>
            </w:r>
            <w:r>
              <w:br/>
            </w:r>
            <w:r>
              <w:rPr>
                <w:rFonts w:ascii="Times New Roman"/>
                <w:b w:val="false"/>
                <w:i w:val="false"/>
                <w:color w:val="000000"/>
                <w:sz w:val="20"/>
              </w:rPr>
              <w:t>
3. Әр бұқашықты бордақылау мерзімі кемінде 100 күн (бордақылау мерзімі бұқашық АТЖ жүйесі арқылы бордақылау алаңына қойылған мерзімнен, бұқашықтарды бордақылау алаңына қабылдау-беру актісінің күнінен бұқашықтарды сою актісіне дейін саналады).</w:t>
            </w:r>
            <w:r>
              <w:br/>
            </w:r>
            <w:r>
              <w:rPr>
                <w:rFonts w:ascii="Times New Roman"/>
                <w:b w:val="false"/>
                <w:i w:val="false"/>
                <w:color w:val="000000"/>
                <w:sz w:val="20"/>
              </w:rPr>
              <w:t>
4. Ветеринариялық, ветеринариялық-санитариялық iс-шараларды ұйымдастырумен жүзеге асыру және зоотехникалық есепке алуды жүргізу.</w:t>
            </w:r>
            <w:r>
              <w:br/>
            </w:r>
            <w:r>
              <w:rPr>
                <w:rFonts w:ascii="Times New Roman"/>
                <w:b w:val="false"/>
                <w:i w:val="false"/>
                <w:color w:val="000000"/>
                <w:sz w:val="20"/>
              </w:rPr>
              <w:t>
5. Бір реттік бордақыланатын ірі қара малды бордақылауға арналған және мынадай инфрақұрылымы бар алаң:</w:t>
            </w:r>
            <w:r>
              <w:br/>
            </w:r>
            <w:r>
              <w:rPr>
                <w:rFonts w:ascii="Times New Roman"/>
                <w:b w:val="false"/>
                <w:i w:val="false"/>
                <w:color w:val="000000"/>
                <w:sz w:val="20"/>
              </w:rPr>
              <w:t>
Жануарларды күтiп-бағуға арналған алаңдар;</w:t>
            </w:r>
            <w:r>
              <w:br/>
            </w:r>
            <w:r>
              <w:rPr>
                <w:rFonts w:ascii="Times New Roman"/>
                <w:b w:val="false"/>
                <w:i w:val="false"/>
                <w:color w:val="000000"/>
                <w:sz w:val="20"/>
              </w:rPr>
              <w:t xml:space="preserve">
Азық дайындау (дәнуатқыш/жаныштағыш немесе құрама жем цехі) және азық тарату техникасы /жабдығы; </w:t>
            </w:r>
            <w:r>
              <w:br/>
            </w:r>
            <w:r>
              <w:rPr>
                <w:rFonts w:ascii="Times New Roman"/>
                <w:b w:val="false"/>
                <w:i w:val="false"/>
                <w:color w:val="000000"/>
                <w:sz w:val="20"/>
              </w:rPr>
              <w:t>
Жануарларды түсірумен тиеуге арналған басқыш.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бордақылаудағы мал басының (кооператив мүшелерінің) АЖБ-да тіркелуі.</w:t>
            </w:r>
            <w:r>
              <w:br/>
            </w:r>
            <w:r>
              <w:rPr>
                <w:rFonts w:ascii="Times New Roman"/>
                <w:b w:val="false"/>
                <w:i w:val="false"/>
                <w:color w:val="000000"/>
                <w:sz w:val="20"/>
              </w:rPr>
              <w:t>
2. Сойысқа өткізу сәтінде бұқашықтардың тiрiдей/сойыс салмағы кемінде 350 килограмм/170 килограмм** және бордақылау алаңдарына өткізгенде бұқашықтардың тірідей салмағы кемінде 250 килограмм;</w:t>
            </w:r>
            <w:r>
              <w:br/>
            </w:r>
            <w:r>
              <w:rPr>
                <w:rFonts w:ascii="Times New Roman"/>
                <w:b w:val="false"/>
                <w:i w:val="false"/>
                <w:color w:val="000000"/>
                <w:sz w:val="20"/>
              </w:rPr>
              <w:t>
3. Ветеринариялық, ветеринариялық-санитариялық iс-шараларды ұйымдастыру мен жүзеге асыру және зоотехникалық есепке алуды жүргізу;</w:t>
            </w:r>
            <w:r>
              <w:br/>
            </w:r>
            <w:r>
              <w:rPr>
                <w:rFonts w:ascii="Times New Roman"/>
                <w:b w:val="false"/>
                <w:i w:val="false"/>
                <w:color w:val="000000"/>
                <w:sz w:val="20"/>
              </w:rPr>
              <w:t xml:space="preserve">
4. Кооператив мүшелерінің саны кеміндежиырма; </w:t>
            </w:r>
            <w:r>
              <w:br/>
            </w:r>
            <w:r>
              <w:rPr>
                <w:rFonts w:ascii="Times New Roman"/>
                <w:b w:val="false"/>
                <w:i w:val="false"/>
                <w:color w:val="000000"/>
                <w:sz w:val="20"/>
              </w:rPr>
              <w:t>
5. Келесі шарттардың біреуін орындау:</w:t>
            </w:r>
            <w:r>
              <w:br/>
            </w:r>
            <w:r>
              <w:rPr>
                <w:rFonts w:ascii="Times New Roman"/>
                <w:b w:val="false"/>
                <w:i w:val="false"/>
                <w:color w:val="000000"/>
                <w:sz w:val="20"/>
              </w:rPr>
              <w:t>
5.1 ет өндіруші кәсіпорынға өткізу;</w:t>
            </w:r>
            <w:r>
              <w:br/>
            </w:r>
            <w:r>
              <w:rPr>
                <w:rFonts w:ascii="Times New Roman"/>
                <w:b w:val="false"/>
                <w:i w:val="false"/>
                <w:color w:val="000000"/>
                <w:sz w:val="20"/>
              </w:rPr>
              <w:t>
5.2 Есепке алу нөмірі бар өзінің немесе кооператив мүшелерінің біріне (қызметтер көрсетуге арналған шарт жасасумен) тиесілі сою пунктінде (тоңазытқыш қондырғысы және ветеринариялық-санитариялық зертханасы бар) немесе сою алаңында (тоңазытқыш жабдығы бар) сою;</w:t>
            </w:r>
            <w:r>
              <w:br/>
            </w:r>
            <w:r>
              <w:rPr>
                <w:rFonts w:ascii="Times New Roman"/>
                <w:b w:val="false"/>
                <w:i w:val="false"/>
                <w:color w:val="000000"/>
                <w:sz w:val="20"/>
              </w:rPr>
              <w:t>
5.3 бұқашықтарды 1000 мал орнынан басталатынбордақылау алаңына өткізу.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өндіруді арзандату</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қозыбасының АЖБ-да тіркелуі.</w:t>
            </w:r>
            <w:r>
              <w:br/>
            </w:r>
            <w:r>
              <w:rPr>
                <w:rFonts w:ascii="Times New Roman"/>
                <w:b w:val="false"/>
                <w:i w:val="false"/>
                <w:color w:val="000000"/>
                <w:sz w:val="20"/>
              </w:rPr>
              <w:t>
2. Қозыны өткізу кезіндегі жасы он екі айдан аспауы керек.</w:t>
            </w:r>
            <w:r>
              <w:br/>
            </w:r>
            <w:r>
              <w:rPr>
                <w:rFonts w:ascii="Times New Roman"/>
                <w:b w:val="false"/>
                <w:i w:val="false"/>
                <w:color w:val="000000"/>
                <w:sz w:val="20"/>
              </w:rPr>
              <w:t>
3. Ветеринариялық, ветеринариялық-санитариялық iс-шараларды ұйымдастырумен жүзеге асыру және зоотехникалық есепке алуды жүргізу.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кемінде 75 аналық басы бар шаруашылық</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мал басының АЖБ-да тіркелуі.</w:t>
            </w:r>
            <w:r>
              <w:br/>
            </w:r>
            <w:r>
              <w:rPr>
                <w:rFonts w:ascii="Times New Roman"/>
                <w:b w:val="false"/>
                <w:i w:val="false"/>
                <w:color w:val="000000"/>
                <w:sz w:val="20"/>
              </w:rPr>
              <w:t>
2. Жылқылардың (союға өткізілетін) тiрiдей салмағы кемінде 350 килограмм болуы тиіс**.</w:t>
            </w:r>
            <w:r>
              <w:br/>
            </w:r>
            <w:r>
              <w:rPr>
                <w:rFonts w:ascii="Times New Roman"/>
                <w:b w:val="false"/>
                <w:i w:val="false"/>
                <w:color w:val="000000"/>
                <w:sz w:val="20"/>
              </w:rPr>
              <w:t>
3. Ветеринариялық, ветеринариялық-санитариялық iс-шараларды ұйымдастыру мен жүзеге асыру және зоотехникалық есепке алуды жүргізу.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етін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кемінде 75 аналық басы бар шаруашылық</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мал басының АЖБ-да тіркелуі.</w:t>
            </w:r>
            <w:r>
              <w:br/>
            </w:r>
            <w:r>
              <w:rPr>
                <w:rFonts w:ascii="Times New Roman"/>
                <w:b w:val="false"/>
                <w:i w:val="false"/>
                <w:color w:val="000000"/>
                <w:sz w:val="20"/>
              </w:rPr>
              <w:t>
2. Түйелердің (союға өткізілетін) тiрiдей салмағы кемінде 350 килограмм болуы тиіс**.</w:t>
            </w:r>
            <w:r>
              <w:br/>
            </w:r>
            <w:r>
              <w:rPr>
                <w:rFonts w:ascii="Times New Roman"/>
                <w:b w:val="false"/>
                <w:i w:val="false"/>
                <w:color w:val="000000"/>
                <w:sz w:val="20"/>
              </w:rPr>
              <w:t>
3. Ветеринариялық, ветеринариялық-санитариялық iс-шараларды ұйымдастыру мен жүзеге асыру және зоотехникалық есепке алуды жүргізу.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бастан бастап нақты бордақыланатын шошқа кешені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мал басының АЖБ-да тіркелуі.</w:t>
            </w:r>
            <w:r>
              <w:br/>
            </w:r>
            <w:r>
              <w:rPr>
                <w:rFonts w:ascii="Times New Roman"/>
                <w:b w:val="false"/>
                <w:i w:val="false"/>
                <w:color w:val="000000"/>
                <w:sz w:val="20"/>
              </w:rPr>
              <w:t>
2. Шошқалардың сойысқа өткізу сәтіндегі тiрiдей салмағы кемінде 100 килограмм**.</w:t>
            </w:r>
            <w:r>
              <w:br/>
            </w:r>
            <w:r>
              <w:rPr>
                <w:rFonts w:ascii="Times New Roman"/>
                <w:b w:val="false"/>
                <w:i w:val="false"/>
                <w:color w:val="000000"/>
                <w:sz w:val="20"/>
              </w:rPr>
              <w:t>
3. Ветеринариялық, ветеринариялық-санитариялық iс-шараларды ұйымдастыру мен жүзеге асыру және зоотехникалық есепке алуды жүргізу.</w:t>
            </w:r>
            <w:r>
              <w:br/>
            </w:r>
            <w:r>
              <w:rPr>
                <w:rFonts w:ascii="Times New Roman"/>
                <w:b w:val="false"/>
                <w:i w:val="false"/>
                <w:color w:val="000000"/>
                <w:sz w:val="20"/>
              </w:rPr>
              <w:t xml:space="preserve">
4.Мыналардың: </w:t>
            </w:r>
            <w:r>
              <w:br/>
            </w:r>
            <w:r>
              <w:rPr>
                <w:rFonts w:ascii="Times New Roman"/>
                <w:b w:val="false"/>
                <w:i w:val="false"/>
                <w:color w:val="000000"/>
                <w:sz w:val="20"/>
              </w:rPr>
              <w:t>
- шошқа басының (толықтыратын төл және мегежін);</w:t>
            </w:r>
            <w:r>
              <w:br/>
            </w:r>
            <w:r>
              <w:rPr>
                <w:rFonts w:ascii="Times New Roman"/>
                <w:b w:val="false"/>
                <w:i w:val="false"/>
                <w:color w:val="000000"/>
                <w:sz w:val="20"/>
              </w:rPr>
              <w:t>
- өнеркәсіптік алаңды (азық тарату, суару желісі және микроклимат) автоматтандырудың;</w:t>
            </w:r>
            <w:r>
              <w:br/>
            </w:r>
            <w:r>
              <w:rPr>
                <w:rFonts w:ascii="Times New Roman"/>
                <w:b w:val="false"/>
                <w:i w:val="false"/>
                <w:color w:val="000000"/>
                <w:sz w:val="20"/>
              </w:rPr>
              <w:t>- сою жабдығы;</w:t>
            </w:r>
            <w:r>
              <w:br/>
            </w:r>
            <w:r>
              <w:rPr>
                <w:rFonts w:ascii="Times New Roman"/>
                <w:b w:val="false"/>
                <w:i w:val="false"/>
                <w:color w:val="000000"/>
                <w:sz w:val="20"/>
              </w:rPr>
              <w:t xml:space="preserve">
- құрама жем цехінің; </w:t>
            </w:r>
            <w:r>
              <w:br/>
            </w:r>
            <w:r>
              <w:rPr>
                <w:rFonts w:ascii="Times New Roman"/>
                <w:b w:val="false"/>
                <w:i w:val="false"/>
                <w:color w:val="000000"/>
                <w:sz w:val="20"/>
              </w:rPr>
              <w:t>
- таразы құрылғысының болуы.</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күрке тауық, суда жүзетін) етін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құс (бройлер, күрке тауық) етін 1000 тоннадан бастап нақты өндіру</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инфрақұрылымы бар құсфабрикасы:</w:t>
            </w:r>
            <w:r>
              <w:br/>
            </w:r>
            <w:r>
              <w:rPr>
                <w:rFonts w:ascii="Times New Roman"/>
                <w:b w:val="false"/>
                <w:i w:val="false"/>
                <w:color w:val="000000"/>
                <w:sz w:val="20"/>
              </w:rPr>
              <w:t>
- құсты жыл бойы күтіп-бағу үшін технологиялық жағдайдың болуы;</w:t>
            </w:r>
            <w:r>
              <w:br/>
            </w:r>
            <w:r>
              <w:rPr>
                <w:rFonts w:ascii="Times New Roman"/>
                <w:b w:val="false"/>
                <w:i w:val="false"/>
                <w:color w:val="000000"/>
                <w:sz w:val="20"/>
              </w:rPr>
              <w:t>
- құсты торда немесе еденде күтіп-бағуға арналған технологиялық жабдықтың болуы;</w:t>
            </w:r>
            <w:r>
              <w:br/>
            </w:r>
            <w:r>
              <w:rPr>
                <w:rFonts w:ascii="Times New Roman"/>
                <w:b w:val="false"/>
                <w:i w:val="false"/>
                <w:color w:val="000000"/>
                <w:sz w:val="20"/>
              </w:rPr>
              <w:t>
-құс сою жөніндегі желінің (сою цехі) болуы;</w:t>
            </w:r>
            <w:r>
              <w:br/>
            </w:r>
            <w:r>
              <w:rPr>
                <w:rFonts w:ascii="Times New Roman"/>
                <w:b w:val="false"/>
                <w:i w:val="false"/>
                <w:color w:val="000000"/>
                <w:sz w:val="20"/>
              </w:rPr>
              <w:t>
2. Аталған сертификаттардың (ИСО, ХАССП тамақ қауiпсiздiгі жүйесi) бiрiнiң болуы.</w:t>
            </w:r>
            <w:r>
              <w:br/>
            </w:r>
            <w:r>
              <w:rPr>
                <w:rFonts w:ascii="Times New Roman"/>
                <w:b w:val="false"/>
                <w:i w:val="false"/>
                <w:color w:val="000000"/>
                <w:sz w:val="20"/>
              </w:rPr>
              <w:t>
3. Ветеринариялық, ветеринариялық-санитариялық iс-шараларды ұйымдастырумен жүзеге асыру және зоотехникалық есепке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құс (суда жүзетін, бройлер) етін 20 тоннадан бастап нақты өндіру***</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Құстарды күтіп-бағуға арналған жайдың болуы.</w:t>
            </w:r>
            <w:r>
              <w:br/>
            </w:r>
            <w:r>
              <w:rPr>
                <w:rFonts w:ascii="Times New Roman"/>
                <w:b w:val="false"/>
                <w:i w:val="false"/>
                <w:color w:val="000000"/>
                <w:sz w:val="20"/>
              </w:rPr>
              <w:t>
2. Өнеркәсіптік союды жүзеге асыру.</w:t>
            </w:r>
            <w:r>
              <w:br/>
            </w:r>
            <w:r>
              <w:rPr>
                <w:rFonts w:ascii="Times New Roman"/>
                <w:b w:val="false"/>
                <w:i w:val="false"/>
                <w:color w:val="000000"/>
                <w:sz w:val="20"/>
              </w:rPr>
              <w:t>
3. Ветеринариялық, ветеринариялық-санитариялық iс-шараларды ұйымдастыру және жүзеге асыру.</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20 млн. жұмыртқадан бастап нақты өндіру***</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инфрақұрылымы бар құсфабрикасы:</w:t>
            </w:r>
            <w:r>
              <w:br/>
            </w:r>
            <w:r>
              <w:rPr>
                <w:rFonts w:ascii="Times New Roman"/>
                <w:b w:val="false"/>
                <w:i w:val="false"/>
                <w:color w:val="000000"/>
                <w:sz w:val="20"/>
              </w:rPr>
              <w:t>
- құсты жыл бойы күтіп-бағу үшін технологиялық жағдайдың болуы;</w:t>
            </w:r>
            <w:r>
              <w:br/>
            </w:r>
            <w:r>
              <w:rPr>
                <w:rFonts w:ascii="Times New Roman"/>
                <w:b w:val="false"/>
                <w:i w:val="false"/>
                <w:color w:val="000000"/>
                <w:sz w:val="20"/>
              </w:rPr>
              <w:t xml:space="preserve">
- құсты торда немесе еденде күтіп- бағуға арналған технологиялық жабдықтың болуы; </w:t>
            </w:r>
            <w:r>
              <w:br/>
            </w:r>
            <w:r>
              <w:rPr>
                <w:rFonts w:ascii="Times New Roman"/>
                <w:b w:val="false"/>
                <w:i w:val="false"/>
                <w:color w:val="000000"/>
                <w:sz w:val="20"/>
              </w:rPr>
              <w:t>
- жұмыртқаны сұрыптауға арналған автоматты машинаның болуы****;</w:t>
            </w:r>
            <w:r>
              <w:br/>
            </w:r>
            <w:r>
              <w:rPr>
                <w:rFonts w:ascii="Times New Roman"/>
                <w:b w:val="false"/>
                <w:i w:val="false"/>
                <w:color w:val="000000"/>
                <w:sz w:val="20"/>
              </w:rPr>
              <w:t>
2. Аталған сертификаттардың (ИСО, ХАССП тамақ қауiпсiздiгі жүйесi) бiрiнiң болуы.</w:t>
            </w:r>
            <w:r>
              <w:br/>
            </w:r>
            <w:r>
              <w:rPr>
                <w:rFonts w:ascii="Times New Roman"/>
                <w:b w:val="false"/>
                <w:i w:val="false"/>
                <w:color w:val="000000"/>
                <w:sz w:val="20"/>
              </w:rPr>
              <w:t>
3. Ветеринариялық, ветеринариялық-санитариялық iс-шараларды ұйымдастырумен жүзеге асыру және зоотехникалық есепке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1000 данадан бастап бөдене жұмыртқасын нақты өндіру***</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Құстарды күтіп-бағуға арналған торлы жабдығы бар жайдың болуы.</w:t>
            </w:r>
            <w:r>
              <w:br/>
            </w:r>
            <w:r>
              <w:rPr>
                <w:rFonts w:ascii="Times New Roman"/>
                <w:b w:val="false"/>
                <w:i w:val="false"/>
                <w:color w:val="000000"/>
                <w:sz w:val="20"/>
              </w:rPr>
              <w:t>
2. Ветеринариялық, ветеринариялық-санитариялық iс-шараларды ұйымдастыру және жүзеге асыру.</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400 бас бағымдағы сауын сиыры бар сүтті-тауарлы ферма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мал басының бірдейлендіру нөмірлерінің болуы және АТЖ мен АЖБ-да тіркелуі.</w:t>
            </w:r>
            <w:r>
              <w:br/>
            </w:r>
            <w:r>
              <w:rPr>
                <w:rFonts w:ascii="Times New Roman"/>
                <w:b w:val="false"/>
                <w:i w:val="false"/>
                <w:color w:val="000000"/>
                <w:sz w:val="20"/>
              </w:rPr>
              <w:t>
2. Ветеринариялық, ветеринариялық-санитариялық iс-шараларды ұйымдастыру мен жүзеге асыру және зоотехникалық есепке алуды жүргізу.</w:t>
            </w:r>
            <w:r>
              <w:br/>
            </w:r>
            <w:r>
              <w:rPr>
                <w:rFonts w:ascii="Times New Roman"/>
                <w:b w:val="false"/>
                <w:i w:val="false"/>
                <w:color w:val="000000"/>
                <w:sz w:val="20"/>
              </w:rPr>
              <w:t>
3. Тиiстi инфрақұрылымы, механикаландырылған сауу, көң шығару және азық тарату, автосуару мүмкіндігі мен азық цехі бар сүт кешенiнiң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бас бағымдағы сауын сиыры бар сүтті-тауарлы ферма</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мал басының АТЖ мен АЖБ-да тіркелуі.</w:t>
            </w:r>
            <w:r>
              <w:br/>
            </w:r>
            <w:r>
              <w:rPr>
                <w:rFonts w:ascii="Times New Roman"/>
                <w:b w:val="false"/>
                <w:i w:val="false"/>
                <w:color w:val="000000"/>
                <w:sz w:val="20"/>
              </w:rPr>
              <w:t>
2. Ветеринариялық, ветеринариялық-санитариялық iс-шараларды ұйымдастыру мен жүзеге асыру және зоотехникалық есепке алуды жүргізу.</w:t>
            </w:r>
            <w:r>
              <w:br/>
            </w:r>
            <w:r>
              <w:rPr>
                <w:rFonts w:ascii="Times New Roman"/>
                <w:b w:val="false"/>
                <w:i w:val="false"/>
                <w:color w:val="000000"/>
                <w:sz w:val="20"/>
              </w:rPr>
              <w:t>
3. Тасымалды сауу қондырғыларын қоса алғанда, машинамен сауудың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1.Ветеринариялық, ветеринариялық-санитариялық iс-шараларды ұйымдастыру және іске асыру.</w:t>
            </w:r>
            <w:r>
              <w:br/>
            </w:r>
            <w:r>
              <w:rPr>
                <w:rFonts w:ascii="Times New Roman"/>
                <w:b w:val="false"/>
                <w:i w:val="false"/>
                <w:color w:val="000000"/>
                <w:sz w:val="20"/>
              </w:rPr>
              <w:t>
2. Кооператив мүшелерінің саны кемінде 20.</w:t>
            </w:r>
            <w:r>
              <w:br/>
            </w:r>
            <w:r>
              <w:rPr>
                <w:rFonts w:ascii="Times New Roman"/>
                <w:b w:val="false"/>
                <w:i w:val="false"/>
                <w:color w:val="000000"/>
                <w:sz w:val="20"/>
              </w:rPr>
              <w:t>
3. Өзінің сүтқабылдау пунктінің болуы.</w:t>
            </w:r>
            <w:r>
              <w:br/>
            </w:r>
            <w:r>
              <w:rPr>
                <w:rFonts w:ascii="Times New Roman"/>
                <w:b w:val="false"/>
                <w:i w:val="false"/>
                <w:color w:val="000000"/>
                <w:sz w:val="20"/>
              </w:rPr>
              <w:t>
4. Сүтті қайта өндеуші (оның ішінде меншікті) кәсіпорынға өткізілген және дайындалған сүт субсидиялауға жатады.</w:t>
            </w:r>
            <w:r>
              <w:br/>
            </w:r>
            <w:r>
              <w:rPr>
                <w:rFonts w:ascii="Times New Roman"/>
                <w:b w:val="false"/>
                <w:i w:val="false"/>
                <w:color w:val="000000"/>
                <w:sz w:val="20"/>
              </w:rPr>
              <w:t>
5. аналық басты қолдан ұрықтандыруды ұйымдастыру (қолдан ұрықтандыру бойынша қызмет көрсету шартпен расталады) немесе асылтұқымды тұқымдық бұқашықтарды табында қолдану (шағылыстыру контингентінің отыз басына кемінде бір тұқымдық қошқар) 2018 жылдың 1 қаңтарынан аналық басты қолдан ұрықтандыруды ұйымдастыру (қолдан ұрықтандыру бойынша қызмет көрсетуге шартпен расталады) және сүтті, сүтті-етті тұқымды асыл тұқымдық тұқымдық бұқаларды қолдану (шағылыстыру контингентінің отыз басына кемінде бір тұқымдық қошқар).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Бие/түйе/ешкі сүтін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бірдейлендіру нөмірлерінің болуы және мал басының АЖБ-да тіркелуі, ауылшаруашылығы кооперативтерінен басқа.</w:t>
            </w:r>
            <w:r>
              <w:br/>
            </w:r>
            <w:r>
              <w:rPr>
                <w:rFonts w:ascii="Times New Roman"/>
                <w:b w:val="false"/>
                <w:i w:val="false"/>
                <w:color w:val="000000"/>
                <w:sz w:val="20"/>
              </w:rPr>
              <w:t>
2. Сүтті қайтаөңдеуші кәсіпорынға немесе есептік нөмірі бар сүтті қайта өңдеу жөніндегі цехқа өткізу.</w:t>
            </w:r>
            <w:r>
              <w:br/>
            </w:r>
            <w:r>
              <w:rPr>
                <w:rFonts w:ascii="Times New Roman"/>
                <w:b w:val="false"/>
                <w:i w:val="false"/>
                <w:color w:val="000000"/>
                <w:sz w:val="20"/>
              </w:rPr>
              <w:t>
3.Ветеринариялық, ветеринариялық-санитариялық iс-шараларды ұйымдастыру және жүзеге асыру.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және жартылай биязы жүн</w:t>
            </w:r>
            <w:r>
              <w:br/>
            </w:r>
            <w:r>
              <w:rPr>
                <w:rFonts w:ascii="Times New Roman"/>
                <w:b w:val="false"/>
                <w:i w:val="false"/>
                <w:color w:val="000000"/>
                <w:sz w:val="20"/>
              </w:rPr>
              <w:t>
өндіруді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1.Қойларды қырқуға, жүнді сұрыптауға және дайындауға арналған қора-жайлардың болуы.</w:t>
            </w:r>
            <w:r>
              <w:br/>
            </w:r>
            <w:r>
              <w:rPr>
                <w:rFonts w:ascii="Times New Roman"/>
                <w:b w:val="false"/>
                <w:i w:val="false"/>
                <w:color w:val="000000"/>
                <w:sz w:val="20"/>
              </w:rPr>
              <w:t>
2. Жүннiң сапасы кемінде 50******.</w:t>
            </w:r>
            <w:r>
              <w:br/>
            </w:r>
            <w:r>
              <w:rPr>
                <w:rFonts w:ascii="Times New Roman"/>
                <w:b w:val="false"/>
                <w:i w:val="false"/>
                <w:color w:val="000000"/>
                <w:sz w:val="20"/>
              </w:rPr>
              <w:t>
3. Биязы және жартылай биязы жүндi бастапқы қайта өңдеуші кәсiпорынға өткiзу.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w:t>
            </w:r>
            <w:r>
              <w:br/>
            </w:r>
            <w:r>
              <w:rPr>
                <w:rFonts w:ascii="Times New Roman"/>
                <w:b w:val="false"/>
                <w:i w:val="false"/>
                <w:color w:val="000000"/>
                <w:sz w:val="20"/>
              </w:rPr>
              <w:t>
құнын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нөмірі бар құрама жем зауыты.</w:t>
            </w:r>
            <w:r>
              <w:br/>
            </w:r>
            <w:r>
              <w:rPr>
                <w:rFonts w:ascii="Times New Roman"/>
                <w:b w:val="false"/>
                <w:i w:val="false"/>
                <w:color w:val="000000"/>
                <w:sz w:val="20"/>
              </w:rPr>
              <w:t>
2. Құрама жем сапасын растаудың зертханалық талдауының болуы.</w:t>
            </w:r>
            <w:r>
              <w:br/>
            </w:r>
            <w:r>
              <w:rPr>
                <w:rFonts w:ascii="Times New Roman"/>
                <w:b w:val="false"/>
                <w:i w:val="false"/>
                <w:color w:val="000000"/>
                <w:sz w:val="20"/>
              </w:rPr>
              <w:t>
3. Кемінде 20 мүшесі бар ауылшаруашылығыкооперативтерінеарзандатылғанқұрамажемөткізу.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салмағындағы сиыр еті өндірісін арзандату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қайта өңдеумен айналысатын ет комбинаты</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Жобалау қуаты жылына кемінде 100 мың басты құрайтын ірі қара малды союға арналған өзінің жабдығының болуы;</w:t>
            </w:r>
            <w:r>
              <w:br/>
            </w:r>
            <w:r>
              <w:rPr>
                <w:rFonts w:ascii="Times New Roman"/>
                <w:b w:val="false"/>
                <w:i w:val="false"/>
                <w:color w:val="000000"/>
                <w:sz w:val="20"/>
              </w:rPr>
              <w:t>
2. Сойылған ірі қара малдың қалдықтарын кәдеге жарататын өз жүйесінің болуы;</w:t>
            </w:r>
            <w:r>
              <w:br/>
            </w:r>
            <w:r>
              <w:rPr>
                <w:rFonts w:ascii="Times New Roman"/>
                <w:b w:val="false"/>
                <w:i w:val="false"/>
                <w:color w:val="000000"/>
                <w:sz w:val="20"/>
              </w:rPr>
              <w:t>
3. Экспорт көлемі физикалық мәнде жалпы нақты жылдық өндірістің кемінде 30%-ын құрауы;</w:t>
            </w:r>
            <w:r>
              <w:br/>
            </w:r>
            <w:r>
              <w:rPr>
                <w:rFonts w:ascii="Times New Roman"/>
                <w:b w:val="false"/>
                <w:i w:val="false"/>
                <w:color w:val="000000"/>
                <w:sz w:val="20"/>
              </w:rPr>
              <w:t>
4. Халықаралық сапа стандартына сәйкес болуы (халықаралық аудитпен расталған);</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нақты бордақылау субсидиялар алуға арналған өтінім берген күннің алдындағы он екі айлық кезең үшін бордақылау алаңынан өткізілген бұқашықтар санымен анықталады (нормативі 12 айға көбейтілген өндірілген өнімнің нақты өтінім берілген көлемдеріне сүйене отырып анықталады, жаңадан іске қосылған мал бордақылау алаңдарын қоспағанда);</w:t>
      </w:r>
    </w:p>
    <w:p>
      <w:pPr>
        <w:spacing w:after="0"/>
        <w:ind w:left="0"/>
        <w:jc w:val="both"/>
      </w:pPr>
      <w:r>
        <w:rPr>
          <w:rFonts w:ascii="Times New Roman"/>
          <w:b w:val="false"/>
          <w:i w:val="false"/>
          <w:color w:val="000000"/>
          <w:sz w:val="28"/>
        </w:rPr>
        <w:t>
      ** - жануарлардың малдың (союға өткiзiлетiн) тiрiдей/сойыс салмағы мал шаруашылығы өнiмі өткізілген, есептік нөмiрi (коды) бар қайта өңдеуші кәсіпорын немесе тауар өндiрушi қызметтерiн (малды сою жөнiндегi) пайдаланған, есептік нөмірі (коды) бар сою пункті берген анықтамамен расталуы тиiс. Жыл бойы етке өткізілген шошқа төлінің саны есепті жылдың 1 қаңтарындағы жағдай бойынша шаруашылықтың негізгі мегежіндеріне арналған төл шығымының 50%-ы нормативі бойынша анықталады;</w:t>
      </w:r>
    </w:p>
    <w:p>
      <w:pPr>
        <w:spacing w:after="0"/>
        <w:ind w:left="0"/>
        <w:jc w:val="both"/>
      </w:pPr>
      <w:r>
        <w:rPr>
          <w:rFonts w:ascii="Times New Roman"/>
          <w:b w:val="false"/>
          <w:i w:val="false"/>
          <w:color w:val="000000"/>
          <w:sz w:val="28"/>
        </w:rPr>
        <w:t>
      *** - деңгей 12 айдан кем қызметі етіп жатқан тауар өндірушілер үшін, қызмет кезеңіне айлармен бөлініп, 12 айға көбейтілген өндірілген өнімнің нақты өтінім берілген көлемдеріне сүйене отырып анықталады;</w:t>
      </w:r>
    </w:p>
    <w:p>
      <w:pPr>
        <w:spacing w:after="0"/>
        <w:ind w:left="0"/>
        <w:jc w:val="both"/>
      </w:pPr>
      <w:r>
        <w:rPr>
          <w:rFonts w:ascii="Times New Roman"/>
          <w:b w:val="false"/>
          <w:i w:val="false"/>
          <w:color w:val="000000"/>
          <w:sz w:val="28"/>
        </w:rPr>
        <w:t>
      **** - талап 2017 жылдың бірінші шілдесінен бастап қолданылады;</w:t>
      </w:r>
    </w:p>
    <w:p>
      <w:pPr>
        <w:spacing w:after="0"/>
        <w:ind w:left="0"/>
        <w:jc w:val="both"/>
      </w:pPr>
      <w:r>
        <w:rPr>
          <w:rFonts w:ascii="Times New Roman"/>
          <w:b w:val="false"/>
          <w:i w:val="false"/>
          <w:color w:val="000000"/>
          <w:sz w:val="28"/>
        </w:rPr>
        <w:t>
      ***** - бие/түйе/ешкі/ сүтін өндірудің жылдық көлемі сауын биенің/түйенің 1 басына 750/1500/800 килограмм нормативі бойынша айқындалады;</w:t>
      </w:r>
    </w:p>
    <w:p>
      <w:pPr>
        <w:spacing w:after="0"/>
        <w:ind w:left="0"/>
        <w:jc w:val="left"/>
      </w:pPr>
      <w:r>
        <w:rPr>
          <w:rFonts w:ascii="Times New Roman"/>
          <w:b w:val="false"/>
          <w:i w:val="false"/>
          <w:color w:val="000000"/>
          <w:sz w:val="28"/>
        </w:rPr>
        <w:t>
      ****** - жүннiң сапасы жүн сапасын бағалау жөнiндегi зертхана берген анықтамамен расталады.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1-нысан</w:t>
            </w:r>
          </w:p>
        </w:tc>
      </w:tr>
    </w:tbl>
    <w:bookmarkStart w:name="z1111" w:id="111"/>
    <w:p>
      <w:pPr>
        <w:spacing w:after="0"/>
        <w:ind w:left="0"/>
        <w:jc w:val="left"/>
      </w:pPr>
      <w:r>
        <w:rPr>
          <w:rFonts w:ascii="Times New Roman"/>
          <w:b/>
          <w:i w:val="false"/>
          <w:color w:val="000000"/>
        </w:rPr>
        <w:t xml:space="preserve"> "__________________ облысы бойынша бюджет қаражатын игеру жөніндегі есеп"</w:t>
      </w:r>
      <w:r>
        <w:br/>
      </w:r>
      <w:r>
        <w:rPr>
          <w:rFonts w:ascii="Times New Roman"/>
          <w:b/>
          <w:i w:val="false"/>
          <w:color w:val="000000"/>
        </w:rPr>
        <w:t>20___ жылғы _______________ үшін есептік кезең</w:t>
      </w:r>
      <w:r>
        <w:br/>
      </w:r>
      <w:r>
        <w:rPr>
          <w:rFonts w:ascii="Times New Roman"/>
          <w:b/>
          <w:i w:val="false"/>
          <w:color w:val="000000"/>
        </w:rPr>
        <w:t>(айы)</w:t>
      </w:r>
    </w:p>
    <w:bookmarkEnd w:id="111"/>
    <w:bookmarkStart w:name="z1112" w:id="112"/>
    <w:p>
      <w:pPr>
        <w:spacing w:after="0"/>
        <w:ind w:left="0"/>
        <w:jc w:val="both"/>
      </w:pPr>
      <w:r>
        <w:rPr>
          <w:rFonts w:ascii="Times New Roman"/>
          <w:b w:val="false"/>
          <w:i w:val="false"/>
          <w:color w:val="000000"/>
          <w:sz w:val="28"/>
        </w:rPr>
        <w:t xml:space="preserve">
      Индексі: 1-ЖИВ </w:t>
      </w:r>
      <w:r>
        <w:br/>
      </w:r>
      <w:r>
        <w:rPr>
          <w:rFonts w:ascii="Times New Roman"/>
          <w:b w:val="false"/>
          <w:i w:val="false"/>
          <w:color w:val="000000"/>
          <w:sz w:val="28"/>
        </w:rPr>
        <w:t xml:space="preserve">
      </w:t>
      </w:r>
      <w:r>
        <w:rPr>
          <w:rFonts w:ascii="Times New Roman"/>
          <w:b w:val="false"/>
          <w:i w:val="false"/>
          <w:color w:val="000000"/>
          <w:sz w:val="28"/>
        </w:rPr>
        <w:t>Мерзімділігі: ай сайын</w:t>
      </w:r>
      <w:r>
        <w:br/>
      </w:r>
      <w:r>
        <w:rPr>
          <w:rFonts w:ascii="Times New Roman"/>
          <w:b w:val="false"/>
          <w:i w:val="false"/>
          <w:color w:val="000000"/>
          <w:sz w:val="28"/>
        </w:rPr>
        <w:t xml:space="preserve">
      </w:t>
      </w:r>
      <w:r>
        <w:rPr>
          <w:rFonts w:ascii="Times New Roman"/>
          <w:b w:val="false"/>
          <w:i w:val="false"/>
          <w:color w:val="000000"/>
          <w:sz w:val="28"/>
        </w:rPr>
        <w:t xml:space="preserve">Ұсынатын тұлғалар аясы: облыстар, Астана және Алматы қалалары жергілікті атқарушы органдардың ауыл шаруашылығы басқармалары </w:t>
      </w:r>
      <w:r>
        <w:br/>
      </w:r>
      <w:r>
        <w:rPr>
          <w:rFonts w:ascii="Times New Roman"/>
          <w:b w:val="false"/>
          <w:i w:val="false"/>
          <w:color w:val="000000"/>
          <w:sz w:val="28"/>
        </w:rPr>
        <w:t xml:space="preserve">
      </w:t>
      </w:r>
      <w:r>
        <w:rPr>
          <w:rFonts w:ascii="Times New Roman"/>
          <w:b w:val="false"/>
          <w:i w:val="false"/>
          <w:color w:val="000000"/>
          <w:sz w:val="28"/>
        </w:rPr>
        <w:t>Қайда ұсынылады: Қазақстан Республикасының Ауыл шаруашылығы министрлігі</w:t>
      </w:r>
      <w:r>
        <w:br/>
      </w:r>
      <w:r>
        <w:rPr>
          <w:rFonts w:ascii="Times New Roman"/>
          <w:b w:val="false"/>
          <w:i w:val="false"/>
          <w:color w:val="000000"/>
          <w:sz w:val="28"/>
        </w:rPr>
        <w:t xml:space="preserve">
      </w:t>
      </w:r>
      <w:r>
        <w:rPr>
          <w:rFonts w:ascii="Times New Roman"/>
          <w:b w:val="false"/>
          <w:i w:val="false"/>
          <w:color w:val="000000"/>
          <w:sz w:val="28"/>
        </w:rPr>
        <w:t>Ұсыну мерзімі: ай сайын, есепті айдан кейінгі айдың бесіне (қоса есептегенде) дейінгі мерзімде</w:t>
      </w:r>
    </w:p>
    <w:bookmarkEnd w:id="112"/>
    <w:bookmarkStart w:name="z1117" w:id="113"/>
    <w:p>
      <w:pPr>
        <w:spacing w:after="0"/>
        <w:ind w:left="0"/>
        <w:jc w:val="left"/>
      </w:pPr>
      <w:r>
        <w:rPr>
          <w:rFonts w:ascii="Times New Roman"/>
          <w:b/>
          <w:i w:val="false"/>
          <w:color w:val="000000"/>
        </w:rPr>
        <w:t xml:space="preserve"> асыл тұқымды мал шаруашылығын дамату бойынша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03"/>
        <w:gridCol w:w="2046"/>
        <w:gridCol w:w="701"/>
        <w:gridCol w:w="1486"/>
        <w:gridCol w:w="1261"/>
        <w:gridCol w:w="1374"/>
        <w:gridCol w:w="1149"/>
        <w:gridCol w:w="1150"/>
        <w:gridCol w:w="1262"/>
        <w:gridCol w:w="1052"/>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14"/>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114"/>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бағыт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(бас, мың бас, дана, мың дана, бал ара ұясы)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Бірлігін арзандатунормативі (теңге)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субсидияланатын көлем, (бас, мың дана)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субсидиялар сомасы, (мың теңге)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Ағымдағыкүнге мақұлданған субсидияланатын көлем, (бас, мың дана)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Ағымдағыкүнге мақұлданған субсидиялар сомасы, (мың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Ағымдағыкүнге субсидияланғаны, (бас, мың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нақты төленген субсидиялар, (мың теңге)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айда/жылда төленуге тиістісі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6"/>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116"/>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117"/>
    <w:p>
      <w:pPr>
        <w:spacing w:after="0"/>
        <w:ind w:left="0"/>
        <w:jc w:val="left"/>
      </w:pPr>
      <w:r>
        <w:rPr>
          <w:rFonts w:ascii="Times New Roman"/>
          <w:b/>
          <w:i w:val="false"/>
          <w:color w:val="000000"/>
        </w:rPr>
        <w:t xml:space="preserve"> мал шаруашылығының өнімділігін және өнім сапасын арттыру бойынша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2129"/>
        <w:gridCol w:w="1571"/>
        <w:gridCol w:w="1990"/>
        <w:gridCol w:w="1571"/>
        <w:gridCol w:w="1572"/>
        <w:gridCol w:w="1153"/>
        <w:gridCol w:w="1310"/>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8"/>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w:t>
            </w:r>
          </w:p>
          <w:bookmarkEnd w:id="118"/>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бағыт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субсидияланатын көлем, (бас, тонна, мың 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субсидиялар сомасы, (мың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мақұлданған субсидияланатын көлем, (бас, тонна мың 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мақұлданған субсидиялар сомасы, (мың теңге)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 (тонна, мың дана, бас)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айда/жылда төленуге тиістісі (теңге)</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9"/>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20"/>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12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7" w:id="121"/>
    <w:p>
      <w:pPr>
        <w:spacing w:after="0"/>
        <w:ind w:left="0"/>
        <w:jc w:val="both"/>
      </w:pPr>
      <w:r>
        <w:rPr>
          <w:rFonts w:ascii="Times New Roman"/>
          <w:b w:val="false"/>
          <w:i w:val="false"/>
          <w:color w:val="000000"/>
          <w:sz w:val="28"/>
        </w:rPr>
        <w:t>
      Ауыл шаруашылығы басқармасының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 мөрі)</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Ескертпе: Толтыру бойынша түсіндірме әкімшілік деректерді жинауға арналған осы "Бюджет қаражатын игеру жөніндегі есеп" нысанына қосымшада келтірілген.</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"Бюджет қаражатын</w:t>
            </w:r>
            <w:r>
              <w:br/>
            </w:r>
            <w:r>
              <w:rPr>
                <w:rFonts w:ascii="Times New Roman"/>
                <w:b w:val="false"/>
                <w:i w:val="false"/>
                <w:color w:val="000000"/>
                <w:sz w:val="20"/>
              </w:rPr>
              <w:t>игеру жөніндегі есеп" нысанына</w:t>
            </w:r>
            <w:r>
              <w:br/>
            </w:r>
            <w:r>
              <w:rPr>
                <w:rFonts w:ascii="Times New Roman"/>
                <w:b w:val="false"/>
                <w:i w:val="false"/>
                <w:color w:val="000000"/>
                <w:sz w:val="20"/>
              </w:rPr>
              <w:t>қосымша</w:t>
            </w:r>
          </w:p>
        </w:tc>
      </w:tr>
    </w:tbl>
    <w:bookmarkStart w:name="z1228" w:id="122"/>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"Бюджет қаражатын игеру жөніндегі есеп"</w:t>
      </w:r>
      <w:r>
        <w:br/>
      </w:r>
      <w:r>
        <w:rPr>
          <w:rFonts w:ascii="Times New Roman"/>
          <w:b/>
          <w:i w:val="false"/>
          <w:color w:val="000000"/>
        </w:rPr>
        <w:t>нысанын толтыру бойынша түсіндірме</w:t>
      </w:r>
      <w:r>
        <w:br/>
      </w:r>
      <w:r>
        <w:rPr>
          <w:rFonts w:ascii="Times New Roman"/>
          <w:b/>
          <w:i w:val="false"/>
          <w:color w:val="000000"/>
        </w:rPr>
        <w:t>1-тарау. Жалпы ережелер</w:t>
      </w:r>
    </w:p>
    <w:bookmarkEnd w:id="122"/>
    <w:bookmarkStart w:name="z1229" w:id="123"/>
    <w:p>
      <w:pPr>
        <w:spacing w:after="0"/>
        <w:ind w:left="0"/>
        <w:jc w:val="both"/>
      </w:pPr>
      <w:r>
        <w:rPr>
          <w:rFonts w:ascii="Times New Roman"/>
          <w:b w:val="false"/>
          <w:i w:val="false"/>
          <w:color w:val="000000"/>
          <w:sz w:val="28"/>
        </w:rPr>
        <w:t xml:space="preserve">
      1. Әкімшілік деректерді жинауға арналған "Бюджет қаражатын игеру жөніндегі есеп" нысанын толтыру бойынша түсіндірме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14623 болып тіркелген) сәйкес әзірленді.</w:t>
      </w:r>
    </w:p>
    <w:bookmarkEnd w:id="123"/>
    <w:bookmarkStart w:name="z1230" w:id="124"/>
    <w:p>
      <w:pPr>
        <w:spacing w:after="0"/>
        <w:ind w:left="0"/>
        <w:jc w:val="both"/>
      </w:pPr>
      <w:r>
        <w:rPr>
          <w:rFonts w:ascii="Times New Roman"/>
          <w:b w:val="false"/>
          <w:i w:val="false"/>
          <w:color w:val="000000"/>
          <w:sz w:val="28"/>
        </w:rPr>
        <w:t xml:space="preserve">
      2. Аталған Нысанды жүргізудің негізгі міндеті асыл тұқымды мал шаруашылығын дамытуға, мал шаруашылығының өнімділігін және өнім сапасын арттыруға бағытталған бюджет қаражатының игерілуіне мониторинг жүргізу болып табылады. </w:t>
      </w:r>
    </w:p>
    <w:bookmarkEnd w:id="124"/>
    <w:bookmarkStart w:name="z1231" w:id="125"/>
    <w:p>
      <w:pPr>
        <w:spacing w:after="0"/>
        <w:ind w:left="0"/>
        <w:jc w:val="both"/>
      </w:pPr>
      <w:r>
        <w:rPr>
          <w:rFonts w:ascii="Times New Roman"/>
          <w:b w:val="false"/>
          <w:i w:val="false"/>
          <w:color w:val="000000"/>
          <w:sz w:val="28"/>
        </w:rPr>
        <w:t xml:space="preserve">
      3. Толтырылған Нысанды облыстардың, Астана және Алматы қалаларының ауыл шаруашылығы басқармалары ай сайын, есепті айдан кейінгі айдың 5-іне Қазақстан Республикасы Ауыл шаруашылығы министрлігіне ұсынады. </w:t>
      </w:r>
    </w:p>
    <w:bookmarkEnd w:id="125"/>
    <w:bookmarkStart w:name="z1232" w:id="126"/>
    <w:p>
      <w:pPr>
        <w:spacing w:after="0"/>
        <w:ind w:left="0"/>
        <w:jc w:val="both"/>
      </w:pPr>
      <w:r>
        <w:rPr>
          <w:rFonts w:ascii="Times New Roman"/>
          <w:b w:val="false"/>
          <w:i w:val="false"/>
          <w:color w:val="000000"/>
          <w:sz w:val="28"/>
        </w:rPr>
        <w:t xml:space="preserve">
      4. Көрсеткіштер қаражатты игерудің нақты деректері бойынша ағымдағы есепті кезеңнің бірінші күніне қалыптастырылады. </w:t>
      </w:r>
    </w:p>
    <w:bookmarkEnd w:id="126"/>
    <w:bookmarkStart w:name="z1233" w:id="127"/>
    <w:p>
      <w:pPr>
        <w:spacing w:after="0"/>
        <w:ind w:left="0"/>
        <w:jc w:val="both"/>
      </w:pPr>
      <w:r>
        <w:rPr>
          <w:rFonts w:ascii="Times New Roman"/>
          <w:b w:val="false"/>
          <w:i w:val="false"/>
          <w:color w:val="000000"/>
          <w:sz w:val="28"/>
        </w:rPr>
        <w:t xml:space="preserve">
      5. Нысанға бірінші басшы, ол болмаған жағдайда, оның міндетін атқарушы адам қол қояды. </w:t>
      </w:r>
    </w:p>
    <w:bookmarkEnd w:id="127"/>
    <w:bookmarkStart w:name="z1234" w:id="128"/>
    <w:p>
      <w:pPr>
        <w:spacing w:after="0"/>
        <w:ind w:left="0"/>
        <w:jc w:val="both"/>
      </w:pPr>
      <w:r>
        <w:rPr>
          <w:rFonts w:ascii="Times New Roman"/>
          <w:b w:val="false"/>
          <w:i w:val="false"/>
          <w:color w:val="000000"/>
          <w:sz w:val="28"/>
        </w:rPr>
        <w:t>
      2-тарау. Нысанды толтыру бойынша түсіндірме</w:t>
      </w:r>
    </w:p>
    <w:bookmarkEnd w:id="128"/>
    <w:bookmarkStart w:name="z1235" w:id="129"/>
    <w:p>
      <w:pPr>
        <w:spacing w:after="0"/>
        <w:ind w:left="0"/>
        <w:jc w:val="both"/>
      </w:pPr>
      <w:r>
        <w:rPr>
          <w:rFonts w:ascii="Times New Roman"/>
          <w:b w:val="false"/>
          <w:i w:val="false"/>
          <w:color w:val="000000"/>
          <w:sz w:val="28"/>
        </w:rPr>
        <w:t>
      Асыл тұқымды мал шаруашылығын дамыту бағыты бойынша:</w:t>
      </w:r>
    </w:p>
    <w:bookmarkEnd w:id="129"/>
    <w:bookmarkStart w:name="z1236" w:id="130"/>
    <w:p>
      <w:pPr>
        <w:spacing w:after="0"/>
        <w:ind w:left="0"/>
        <w:jc w:val="both"/>
      </w:pPr>
      <w:r>
        <w:rPr>
          <w:rFonts w:ascii="Times New Roman"/>
          <w:b w:val="false"/>
          <w:i w:val="false"/>
          <w:color w:val="000000"/>
          <w:sz w:val="28"/>
        </w:rPr>
        <w:t>
      6. Нысанның 1-бағанында реттік нөмір көрсетіледі.</w:t>
      </w:r>
    </w:p>
    <w:bookmarkEnd w:id="130"/>
    <w:bookmarkStart w:name="z1237" w:id="131"/>
    <w:p>
      <w:pPr>
        <w:spacing w:after="0"/>
        <w:ind w:left="0"/>
        <w:jc w:val="both"/>
      </w:pPr>
      <w:r>
        <w:rPr>
          <w:rFonts w:ascii="Times New Roman"/>
          <w:b w:val="false"/>
          <w:i w:val="false"/>
          <w:color w:val="000000"/>
          <w:sz w:val="28"/>
        </w:rPr>
        <w:t>
      7. Нысанның 2-бағанында субсидияланатын бағыт түрі көрсетіледі.</w:t>
      </w:r>
    </w:p>
    <w:bookmarkEnd w:id="131"/>
    <w:bookmarkStart w:name="z1238" w:id="132"/>
    <w:p>
      <w:pPr>
        <w:spacing w:after="0"/>
        <w:ind w:left="0"/>
        <w:jc w:val="both"/>
      </w:pPr>
      <w:r>
        <w:rPr>
          <w:rFonts w:ascii="Times New Roman"/>
          <w:b w:val="false"/>
          <w:i w:val="false"/>
          <w:color w:val="000000"/>
          <w:sz w:val="28"/>
        </w:rPr>
        <w:t>
      8. Нысанның 3-бағанында субсидияланатын түрдің өлшем бірлігі көрсетіледі.</w:t>
      </w:r>
    </w:p>
    <w:bookmarkEnd w:id="132"/>
    <w:bookmarkStart w:name="z1239" w:id="133"/>
    <w:p>
      <w:pPr>
        <w:spacing w:after="0"/>
        <w:ind w:left="0"/>
        <w:jc w:val="both"/>
      </w:pPr>
      <w:r>
        <w:rPr>
          <w:rFonts w:ascii="Times New Roman"/>
          <w:b w:val="false"/>
          <w:i w:val="false"/>
          <w:color w:val="000000"/>
          <w:sz w:val="28"/>
        </w:rPr>
        <w:t>
      9. Нысанның 4-бағанында субсидиялау нормативі көрсетіледі.</w:t>
      </w:r>
    </w:p>
    <w:bookmarkEnd w:id="133"/>
    <w:bookmarkStart w:name="z1240" w:id="134"/>
    <w:p>
      <w:pPr>
        <w:spacing w:after="0"/>
        <w:ind w:left="0"/>
        <w:jc w:val="both"/>
      </w:pPr>
      <w:r>
        <w:rPr>
          <w:rFonts w:ascii="Times New Roman"/>
          <w:b w:val="false"/>
          <w:i w:val="false"/>
          <w:color w:val="000000"/>
          <w:sz w:val="28"/>
        </w:rPr>
        <w:t>
      10. Нысанның 5-бағанында бір жылға бекітілген субсидияланатын көлем көрсетіледі.</w:t>
      </w:r>
    </w:p>
    <w:bookmarkEnd w:id="134"/>
    <w:bookmarkStart w:name="z1241" w:id="135"/>
    <w:p>
      <w:pPr>
        <w:spacing w:after="0"/>
        <w:ind w:left="0"/>
        <w:jc w:val="both"/>
      </w:pPr>
      <w:r>
        <w:rPr>
          <w:rFonts w:ascii="Times New Roman"/>
          <w:b w:val="false"/>
          <w:i w:val="false"/>
          <w:color w:val="000000"/>
          <w:sz w:val="28"/>
        </w:rPr>
        <w:t>
      11. Нысанның 6-бағанында бір жылға бекітілген субсидиялар сомасы көрсетіледі.</w:t>
      </w:r>
    </w:p>
    <w:bookmarkEnd w:id="135"/>
    <w:bookmarkStart w:name="z1242" w:id="136"/>
    <w:p>
      <w:pPr>
        <w:spacing w:after="0"/>
        <w:ind w:left="0"/>
        <w:jc w:val="both"/>
      </w:pPr>
      <w:r>
        <w:rPr>
          <w:rFonts w:ascii="Times New Roman"/>
          <w:b w:val="false"/>
          <w:i w:val="false"/>
          <w:color w:val="000000"/>
          <w:sz w:val="28"/>
        </w:rPr>
        <w:t>
      12. Нысанның 7-бағанында ағымдағы күнге мақұлданған субсидиялар көлемі көрсетіледі.</w:t>
      </w:r>
    </w:p>
    <w:bookmarkEnd w:id="136"/>
    <w:bookmarkStart w:name="z1243" w:id="137"/>
    <w:p>
      <w:pPr>
        <w:spacing w:after="0"/>
        <w:ind w:left="0"/>
        <w:jc w:val="both"/>
      </w:pPr>
      <w:r>
        <w:rPr>
          <w:rFonts w:ascii="Times New Roman"/>
          <w:b w:val="false"/>
          <w:i w:val="false"/>
          <w:color w:val="000000"/>
          <w:sz w:val="28"/>
        </w:rPr>
        <w:t>
      13. Нысанның 8-бағанында ағымдағы күнге мақұлданған субсидиялар сомасы көрсетіледі.</w:t>
      </w:r>
    </w:p>
    <w:bookmarkEnd w:id="137"/>
    <w:bookmarkStart w:name="z1244" w:id="138"/>
    <w:p>
      <w:pPr>
        <w:spacing w:after="0"/>
        <w:ind w:left="0"/>
        <w:jc w:val="both"/>
      </w:pPr>
      <w:r>
        <w:rPr>
          <w:rFonts w:ascii="Times New Roman"/>
          <w:b w:val="false"/>
          <w:i w:val="false"/>
          <w:color w:val="000000"/>
          <w:sz w:val="28"/>
        </w:rPr>
        <w:t>
      14. Нысанның 9-бағанында ағымдағы күнге субсидияланған өнім көлемінің саны көрсетіледі.</w:t>
      </w:r>
    </w:p>
    <w:bookmarkEnd w:id="138"/>
    <w:bookmarkStart w:name="z1245" w:id="139"/>
    <w:p>
      <w:pPr>
        <w:spacing w:after="0"/>
        <w:ind w:left="0"/>
        <w:jc w:val="both"/>
      </w:pPr>
      <w:r>
        <w:rPr>
          <w:rFonts w:ascii="Times New Roman"/>
          <w:b w:val="false"/>
          <w:i w:val="false"/>
          <w:color w:val="000000"/>
          <w:sz w:val="28"/>
        </w:rPr>
        <w:t>
      15. Нысанның 10-бағанында ағымдағы күнге нақты төленген субсидиялар сомасы көрсетіледі.</w:t>
      </w:r>
    </w:p>
    <w:bookmarkEnd w:id="139"/>
    <w:bookmarkStart w:name="z1246" w:id="140"/>
    <w:p>
      <w:pPr>
        <w:spacing w:after="0"/>
        <w:ind w:left="0"/>
        <w:jc w:val="both"/>
      </w:pPr>
      <w:r>
        <w:rPr>
          <w:rFonts w:ascii="Times New Roman"/>
          <w:b w:val="false"/>
          <w:i w:val="false"/>
          <w:color w:val="000000"/>
          <w:sz w:val="28"/>
        </w:rPr>
        <w:t>
      16. Нысанның 11-бағанында келесі айда/жылда төленуге тиіс субсидиялар көлемі көрсетіледі.</w:t>
      </w:r>
    </w:p>
    <w:bookmarkEnd w:id="140"/>
    <w:bookmarkStart w:name="z1247" w:id="141"/>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End w:id="141"/>
    <w:bookmarkStart w:name="z1248" w:id="142"/>
    <w:p>
      <w:pPr>
        <w:spacing w:after="0"/>
        <w:ind w:left="0"/>
        <w:jc w:val="both"/>
      </w:pPr>
      <w:r>
        <w:rPr>
          <w:rFonts w:ascii="Times New Roman"/>
          <w:b w:val="false"/>
          <w:i w:val="false"/>
          <w:color w:val="000000"/>
          <w:sz w:val="28"/>
        </w:rPr>
        <w:t>
      17. Нысанның 1-бағанында реттік нөмір көрсетіледі.</w:t>
      </w:r>
    </w:p>
    <w:bookmarkEnd w:id="142"/>
    <w:bookmarkStart w:name="z1249" w:id="143"/>
    <w:p>
      <w:pPr>
        <w:spacing w:after="0"/>
        <w:ind w:left="0"/>
        <w:jc w:val="both"/>
      </w:pPr>
      <w:r>
        <w:rPr>
          <w:rFonts w:ascii="Times New Roman"/>
          <w:b w:val="false"/>
          <w:i w:val="false"/>
          <w:color w:val="000000"/>
          <w:sz w:val="28"/>
        </w:rPr>
        <w:t>
      18. Нысанның 2-бағанында субсидияланатын бағыт түрі көрсетіледі.</w:t>
      </w:r>
    </w:p>
    <w:bookmarkEnd w:id="143"/>
    <w:bookmarkStart w:name="z1250" w:id="144"/>
    <w:p>
      <w:pPr>
        <w:spacing w:after="0"/>
        <w:ind w:left="0"/>
        <w:jc w:val="both"/>
      </w:pPr>
      <w:r>
        <w:rPr>
          <w:rFonts w:ascii="Times New Roman"/>
          <w:b w:val="false"/>
          <w:i w:val="false"/>
          <w:color w:val="000000"/>
          <w:sz w:val="28"/>
        </w:rPr>
        <w:t>
      19. Нысанның 3-бағанында бір жылға бекітілген субсидияланатын көлем көрсетіледі.</w:t>
      </w:r>
    </w:p>
    <w:bookmarkEnd w:id="144"/>
    <w:bookmarkStart w:name="z1251" w:id="145"/>
    <w:p>
      <w:pPr>
        <w:spacing w:after="0"/>
        <w:ind w:left="0"/>
        <w:jc w:val="both"/>
      </w:pPr>
      <w:r>
        <w:rPr>
          <w:rFonts w:ascii="Times New Roman"/>
          <w:b w:val="false"/>
          <w:i w:val="false"/>
          <w:color w:val="000000"/>
          <w:sz w:val="28"/>
        </w:rPr>
        <w:t>
      20. Нысанның 4-бағанында бір жылға бекітілген субсидиялар сомасы көрсетіледі.</w:t>
      </w:r>
    </w:p>
    <w:bookmarkEnd w:id="145"/>
    <w:bookmarkStart w:name="z1252" w:id="146"/>
    <w:p>
      <w:pPr>
        <w:spacing w:after="0"/>
        <w:ind w:left="0"/>
        <w:jc w:val="both"/>
      </w:pPr>
      <w:r>
        <w:rPr>
          <w:rFonts w:ascii="Times New Roman"/>
          <w:b w:val="false"/>
          <w:i w:val="false"/>
          <w:color w:val="000000"/>
          <w:sz w:val="28"/>
        </w:rPr>
        <w:t>
      21. Нысанның 5-бағанында ағымдағы күнге мақұлданған субсидиялар көлемі көрсетіледі.</w:t>
      </w:r>
    </w:p>
    <w:bookmarkEnd w:id="146"/>
    <w:bookmarkStart w:name="z1253" w:id="147"/>
    <w:p>
      <w:pPr>
        <w:spacing w:after="0"/>
        <w:ind w:left="0"/>
        <w:jc w:val="both"/>
      </w:pPr>
      <w:r>
        <w:rPr>
          <w:rFonts w:ascii="Times New Roman"/>
          <w:b w:val="false"/>
          <w:i w:val="false"/>
          <w:color w:val="000000"/>
          <w:sz w:val="28"/>
        </w:rPr>
        <w:t>
      22. Нысанның 6-бағанында ағымдағы күнге мақұлданған субсидиялар сомасы көрсетіледі.</w:t>
      </w:r>
    </w:p>
    <w:bookmarkEnd w:id="147"/>
    <w:bookmarkStart w:name="z1254" w:id="148"/>
    <w:p>
      <w:pPr>
        <w:spacing w:after="0"/>
        <w:ind w:left="0"/>
        <w:jc w:val="both"/>
      </w:pPr>
      <w:r>
        <w:rPr>
          <w:rFonts w:ascii="Times New Roman"/>
          <w:b w:val="false"/>
          <w:i w:val="false"/>
          <w:color w:val="000000"/>
          <w:sz w:val="28"/>
        </w:rPr>
        <w:t>
      23. Нысанның 7-бағанында субсидияланған өнім көлемі көрсетіледі.</w:t>
      </w:r>
    </w:p>
    <w:bookmarkEnd w:id="148"/>
    <w:bookmarkStart w:name="z1255" w:id="149"/>
    <w:p>
      <w:pPr>
        <w:spacing w:after="0"/>
        <w:ind w:left="0"/>
        <w:jc w:val="both"/>
      </w:pPr>
      <w:r>
        <w:rPr>
          <w:rFonts w:ascii="Times New Roman"/>
          <w:b w:val="false"/>
          <w:i w:val="false"/>
          <w:color w:val="000000"/>
          <w:sz w:val="28"/>
        </w:rPr>
        <w:t>
      24. Нысанның 8-бағанында төленген субсидиялар сомасы көрсетіледі.</w:t>
      </w:r>
    </w:p>
    <w:bookmarkEnd w:id="149"/>
    <w:bookmarkStart w:name="z1256" w:id="150"/>
    <w:p>
      <w:pPr>
        <w:spacing w:after="0"/>
        <w:ind w:left="0"/>
        <w:jc w:val="both"/>
      </w:pPr>
      <w:r>
        <w:rPr>
          <w:rFonts w:ascii="Times New Roman"/>
          <w:b w:val="false"/>
          <w:i w:val="false"/>
          <w:color w:val="000000"/>
          <w:sz w:val="28"/>
        </w:rPr>
        <w:t>
      25. Нысанның 9-бағанында келесі айда/жылда төленуге тиіс субсидиялар көлемі көрсетіледі.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2-нысан</w:t>
            </w:r>
          </w:p>
        </w:tc>
      </w:tr>
    </w:tbl>
    <w:bookmarkStart w:name="z1258" w:id="151"/>
    <w:p>
      <w:pPr>
        <w:spacing w:after="0"/>
        <w:ind w:left="0"/>
        <w:jc w:val="left"/>
      </w:pPr>
      <w:r>
        <w:rPr>
          <w:rFonts w:ascii="Times New Roman"/>
          <w:b/>
          <w:i w:val="false"/>
          <w:color w:val="000000"/>
        </w:rPr>
        <w:t xml:space="preserve"> ________ облысы бойынша 20__ жылы</w:t>
      </w:r>
      <w:r>
        <w:br/>
      </w:r>
      <w:r>
        <w:rPr>
          <w:rFonts w:ascii="Times New Roman"/>
          <w:b/>
          <w:i w:val="false"/>
          <w:color w:val="000000"/>
        </w:rPr>
        <w:t>"Субсидиялардың төленуі туралы ақпарат"</w:t>
      </w:r>
      <w:r>
        <w:br/>
      </w:r>
      <w:r>
        <w:rPr>
          <w:rFonts w:ascii="Times New Roman"/>
          <w:b/>
          <w:i w:val="false"/>
          <w:color w:val="000000"/>
        </w:rPr>
        <w:t>20___ жылғы есепті кезең бойынша</w:t>
      </w:r>
    </w:p>
    <w:bookmarkEnd w:id="151"/>
    <w:bookmarkStart w:name="z1259" w:id="152"/>
    <w:p>
      <w:pPr>
        <w:spacing w:after="0"/>
        <w:ind w:left="0"/>
        <w:jc w:val="both"/>
      </w:pPr>
      <w:r>
        <w:rPr>
          <w:rFonts w:ascii="Times New Roman"/>
          <w:b w:val="false"/>
          <w:i w:val="false"/>
          <w:color w:val="000000"/>
          <w:sz w:val="28"/>
        </w:rPr>
        <w:t>
      Индексі: 2-ЖИВ</w:t>
      </w:r>
      <w:r>
        <w:br/>
      </w:r>
      <w:r>
        <w:rPr>
          <w:rFonts w:ascii="Times New Roman"/>
          <w:b w:val="false"/>
          <w:i w:val="false"/>
          <w:color w:val="000000"/>
          <w:sz w:val="28"/>
        </w:rPr>
        <w:t xml:space="preserve">
      </w:t>
      </w:r>
      <w:r>
        <w:rPr>
          <w:rFonts w:ascii="Times New Roman"/>
          <w:b w:val="false"/>
          <w:i w:val="false"/>
          <w:color w:val="000000"/>
          <w:sz w:val="28"/>
        </w:rPr>
        <w:t>Мерзімділігі: жыл сайын</w:t>
      </w:r>
      <w:r>
        <w:br/>
      </w:r>
      <w:r>
        <w:rPr>
          <w:rFonts w:ascii="Times New Roman"/>
          <w:b w:val="false"/>
          <w:i w:val="false"/>
          <w:color w:val="000000"/>
          <w:sz w:val="28"/>
        </w:rPr>
        <w:t xml:space="preserve">
      </w:t>
      </w:r>
      <w:r>
        <w:rPr>
          <w:rFonts w:ascii="Times New Roman"/>
          <w:b w:val="false"/>
          <w:i w:val="false"/>
          <w:color w:val="000000"/>
          <w:sz w:val="28"/>
        </w:rPr>
        <w:t xml:space="preserve">Ұсынатын тұлғалар аясы: облыстар, Астана және Алматы қалалары жергілікті атқарушы органдарының ауыл шаруашылығы басқармалары </w:t>
      </w:r>
      <w:r>
        <w:br/>
      </w:r>
      <w:r>
        <w:rPr>
          <w:rFonts w:ascii="Times New Roman"/>
          <w:b w:val="false"/>
          <w:i w:val="false"/>
          <w:color w:val="000000"/>
          <w:sz w:val="28"/>
        </w:rPr>
        <w:t xml:space="preserve">
      </w:t>
      </w:r>
      <w:r>
        <w:rPr>
          <w:rFonts w:ascii="Times New Roman"/>
          <w:b w:val="false"/>
          <w:i w:val="false"/>
          <w:color w:val="000000"/>
          <w:sz w:val="28"/>
        </w:rPr>
        <w:t>Қайда ұсынылады: Қазақстан Республикасы Ауыл шаруашылығы министрлігі</w:t>
      </w:r>
      <w:r>
        <w:br/>
      </w:r>
      <w:r>
        <w:rPr>
          <w:rFonts w:ascii="Times New Roman"/>
          <w:b w:val="false"/>
          <w:i w:val="false"/>
          <w:color w:val="000000"/>
          <w:sz w:val="28"/>
        </w:rPr>
        <w:t xml:space="preserve">
      </w:t>
      </w:r>
      <w:r>
        <w:rPr>
          <w:rFonts w:ascii="Times New Roman"/>
          <w:b w:val="false"/>
          <w:i w:val="false"/>
          <w:color w:val="000000"/>
          <w:sz w:val="28"/>
        </w:rPr>
        <w:t>Ұсыну мерзімі: жыл сайын, қаңтардың онына (қоса есептегенде) дейінгі мерзімде</w:t>
      </w:r>
    </w:p>
    <w:bookmarkEnd w:id="152"/>
    <w:bookmarkStart w:name="z1264" w:id="153"/>
    <w:p>
      <w:pPr>
        <w:spacing w:after="0"/>
        <w:ind w:left="0"/>
        <w:jc w:val="left"/>
      </w:pPr>
      <w:r>
        <w:rPr>
          <w:rFonts w:ascii="Times New Roman"/>
          <w:b/>
          <w:i w:val="false"/>
          <w:color w:val="000000"/>
        </w:rPr>
        <w:t xml:space="preserve"> асыл тұқымды мал шаруашылығын дамыту бойынша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8"/>
        <w:gridCol w:w="1087"/>
        <w:gridCol w:w="2064"/>
        <w:gridCol w:w="4074"/>
        <w:gridCol w:w="2845"/>
        <w:gridCol w:w="1107"/>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54"/>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алушының атауы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 (бас, мың дана, бал ара ұясы)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төленген күн</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56"/>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Субсидиялау бағытының атауы</w:t>
            </w:r>
          </w:p>
          <w:bookmarkEnd w:id="15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57"/>
          <w:p>
            <w:pPr>
              <w:spacing w:after="20"/>
              <w:ind w:left="20"/>
              <w:jc w:val="both"/>
            </w:pPr>
            <w:r>
              <w:rPr>
                <w:rFonts w:ascii="Times New Roman"/>
                <w:b w:val="false"/>
                <w:i w:val="false"/>
                <w:color w:val="000000"/>
                <w:sz w:val="20"/>
              </w:rPr>
              <w:t>
</w:t>
            </w:r>
            <w:r>
              <w:rPr>
                <w:rFonts w:ascii="Times New Roman"/>
                <w:b w:val="false"/>
                <w:i w:val="false"/>
                <w:color w:val="000000"/>
                <w:sz w:val="20"/>
              </w:rPr>
              <w:t>________ ауданы</w:t>
            </w:r>
          </w:p>
          <w:bookmarkEnd w:id="1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5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158"/>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5" w:id="159"/>
    <w:p>
      <w:pPr>
        <w:spacing w:after="0"/>
        <w:ind w:left="0"/>
        <w:jc w:val="left"/>
      </w:pPr>
      <w:r>
        <w:rPr>
          <w:rFonts w:ascii="Times New Roman"/>
          <w:b/>
          <w:i w:val="false"/>
          <w:color w:val="000000"/>
        </w:rPr>
        <w:t xml:space="preserve"> мал шаруашылығының өнімділігін және өнім сапасын арттыру бойынша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9"/>
        <w:gridCol w:w="31"/>
        <w:gridCol w:w="1758"/>
        <w:gridCol w:w="3534"/>
        <w:gridCol w:w="2467"/>
        <w:gridCol w:w="2592"/>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60"/>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6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алушының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 (бас, мың дана, бал ара ұясы)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жиынтық актінің түскен күні/субсидия төленген күн</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62"/>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Субсидиялау бағытының атауы</w:t>
            </w:r>
          </w:p>
          <w:bookmarkEnd w:id="16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63"/>
          <w:p>
            <w:pPr>
              <w:spacing w:after="20"/>
              <w:ind w:left="20"/>
              <w:jc w:val="both"/>
            </w:pPr>
            <w:r>
              <w:rPr>
                <w:rFonts w:ascii="Times New Roman"/>
                <w:b w:val="false"/>
                <w:i w:val="false"/>
                <w:color w:val="000000"/>
                <w:sz w:val="20"/>
              </w:rPr>
              <w:t>
</w:t>
            </w:r>
            <w:r>
              <w:rPr>
                <w:rFonts w:ascii="Times New Roman"/>
                <w:b w:val="false"/>
                <w:i w:val="false"/>
                <w:color w:val="000000"/>
                <w:sz w:val="20"/>
              </w:rPr>
              <w:t>________ ауданы</w:t>
            </w:r>
          </w:p>
          <w:bookmarkEnd w:id="163"/>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64"/>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9" w:id="165"/>
    <w:p>
      <w:pPr>
        <w:spacing w:after="0"/>
        <w:ind w:left="0"/>
        <w:jc w:val="both"/>
      </w:pPr>
      <w:r>
        <w:rPr>
          <w:rFonts w:ascii="Times New Roman"/>
          <w:b w:val="false"/>
          <w:i w:val="false"/>
          <w:color w:val="000000"/>
          <w:sz w:val="28"/>
        </w:rPr>
        <w:t>
      Ауыл шаруашылығы басқармасының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 мөрі)</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Ескертпе: Толтыру бойынша түсіндірме осы әкімшілік деректерді жинауға арналған "Субсидиялардың төленуі туралы ақпарат" нысанына қосымшада келтірілген.</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"Субсидиялардың</w:t>
            </w:r>
            <w:r>
              <w:br/>
            </w:r>
            <w:r>
              <w:rPr>
                <w:rFonts w:ascii="Times New Roman"/>
                <w:b w:val="false"/>
                <w:i w:val="false"/>
                <w:color w:val="000000"/>
                <w:sz w:val="20"/>
              </w:rPr>
              <w:t>төленуі туралы ақпарат"</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350" w:id="166"/>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"Субсидиялардың төленуі туралы ақпарат" нысанын толтыру бойынша түсіндірме</w:t>
      </w:r>
      <w:r>
        <w:br/>
      </w:r>
      <w:r>
        <w:rPr>
          <w:rFonts w:ascii="Times New Roman"/>
          <w:b/>
          <w:i w:val="false"/>
          <w:color w:val="000000"/>
        </w:rPr>
        <w:t>1-тартау. Жалпы ережелер</w:t>
      </w:r>
    </w:p>
    <w:bookmarkEnd w:id="166"/>
    <w:bookmarkStart w:name="z1351" w:id="167"/>
    <w:p>
      <w:pPr>
        <w:spacing w:after="0"/>
        <w:ind w:left="0"/>
        <w:jc w:val="both"/>
      </w:pPr>
      <w:r>
        <w:rPr>
          <w:rFonts w:ascii="Times New Roman"/>
          <w:b w:val="false"/>
          <w:i w:val="false"/>
          <w:color w:val="000000"/>
          <w:sz w:val="28"/>
        </w:rPr>
        <w:t xml:space="preserve">
      1. Осы әкімшілік деректерді жинауға арналған "Субсидиялардың төленуі туралы ақпарат" нысанын толтыру бойынша түсіндірме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14623 болып тіркелген) сәйкес әзірленді. </w:t>
      </w:r>
    </w:p>
    <w:bookmarkEnd w:id="167"/>
    <w:bookmarkStart w:name="z1352" w:id="168"/>
    <w:p>
      <w:pPr>
        <w:spacing w:after="0"/>
        <w:ind w:left="0"/>
        <w:jc w:val="both"/>
      </w:pPr>
      <w:r>
        <w:rPr>
          <w:rFonts w:ascii="Times New Roman"/>
          <w:b w:val="false"/>
          <w:i w:val="false"/>
          <w:color w:val="000000"/>
          <w:sz w:val="28"/>
        </w:rPr>
        <w:t xml:space="preserve">
      2. Аталған Нысанды жүргізудің негізгі міндеті асыл тұқымды мал шаруашылығын дамытуға, мал шаруашылығының өнімділігін және өнім сапасын арттыруға бағытталған субсидиялардың төленуіне мониторинг жүргізу болып табылады. </w:t>
      </w:r>
    </w:p>
    <w:bookmarkEnd w:id="168"/>
    <w:bookmarkStart w:name="z1353" w:id="169"/>
    <w:p>
      <w:pPr>
        <w:spacing w:after="0"/>
        <w:ind w:left="0"/>
        <w:jc w:val="both"/>
      </w:pPr>
      <w:r>
        <w:rPr>
          <w:rFonts w:ascii="Times New Roman"/>
          <w:b w:val="false"/>
          <w:i w:val="false"/>
          <w:color w:val="000000"/>
          <w:sz w:val="28"/>
        </w:rPr>
        <w:t xml:space="preserve">
      3. Толтырылған нысанды жыл сайын қаңтар айының 10-ына облыстардың, Астана және Алматы қалаларының ауыл шаруашылығы басқармалары Қазақстан Республикасы Ауыл шаруашылығы министрлігіне ұсынады. </w:t>
      </w:r>
    </w:p>
    <w:bookmarkEnd w:id="169"/>
    <w:bookmarkStart w:name="z1354" w:id="170"/>
    <w:p>
      <w:pPr>
        <w:spacing w:after="0"/>
        <w:ind w:left="0"/>
        <w:jc w:val="both"/>
      </w:pPr>
      <w:r>
        <w:rPr>
          <w:rFonts w:ascii="Times New Roman"/>
          <w:b w:val="false"/>
          <w:i w:val="false"/>
          <w:color w:val="000000"/>
          <w:sz w:val="28"/>
        </w:rPr>
        <w:t xml:space="preserve">
      4. Көрсеткіштер жыл қорытындысы бойынша қаражат төлеудің нақты деректері бойынша қалыптастырылады. </w:t>
      </w:r>
    </w:p>
    <w:bookmarkEnd w:id="170"/>
    <w:bookmarkStart w:name="z1355" w:id="171"/>
    <w:p>
      <w:pPr>
        <w:spacing w:after="0"/>
        <w:ind w:left="0"/>
        <w:jc w:val="both"/>
      </w:pPr>
      <w:r>
        <w:rPr>
          <w:rFonts w:ascii="Times New Roman"/>
          <w:b w:val="false"/>
          <w:i w:val="false"/>
          <w:color w:val="000000"/>
          <w:sz w:val="28"/>
        </w:rPr>
        <w:t xml:space="preserve">
      5. Нысанға бірінші басшы, ал ол болмаған жағдайда, оның міндетін атқарушы тұлға адам қол қояды. </w:t>
      </w:r>
    </w:p>
    <w:bookmarkEnd w:id="171"/>
    <w:bookmarkStart w:name="z1356" w:id="172"/>
    <w:p>
      <w:pPr>
        <w:spacing w:after="0"/>
        <w:ind w:left="0"/>
        <w:jc w:val="both"/>
      </w:pPr>
      <w:r>
        <w:rPr>
          <w:rFonts w:ascii="Times New Roman"/>
          <w:b w:val="false"/>
          <w:i w:val="false"/>
          <w:color w:val="000000"/>
          <w:sz w:val="28"/>
        </w:rPr>
        <w:t>
      2-тарау. Нысанды толтыру бойынша түсіндірме</w:t>
      </w:r>
    </w:p>
    <w:bookmarkEnd w:id="172"/>
    <w:bookmarkStart w:name="z1357" w:id="173"/>
    <w:p>
      <w:pPr>
        <w:spacing w:after="0"/>
        <w:ind w:left="0"/>
        <w:jc w:val="both"/>
      </w:pPr>
      <w:r>
        <w:rPr>
          <w:rFonts w:ascii="Times New Roman"/>
          <w:b w:val="false"/>
          <w:i w:val="false"/>
          <w:color w:val="000000"/>
          <w:sz w:val="28"/>
        </w:rPr>
        <w:t>
      Асыл тұқымды мал шаруашылығын дамыту бағыты бойынша:</w:t>
      </w:r>
    </w:p>
    <w:bookmarkEnd w:id="173"/>
    <w:bookmarkStart w:name="z1358" w:id="174"/>
    <w:p>
      <w:pPr>
        <w:spacing w:after="0"/>
        <w:ind w:left="0"/>
        <w:jc w:val="both"/>
      </w:pPr>
      <w:r>
        <w:rPr>
          <w:rFonts w:ascii="Times New Roman"/>
          <w:b w:val="false"/>
          <w:i w:val="false"/>
          <w:color w:val="000000"/>
          <w:sz w:val="28"/>
        </w:rPr>
        <w:t>
      6. Нысанның 1-бағанында реттік нөмір көрсетіледі.</w:t>
      </w:r>
    </w:p>
    <w:bookmarkEnd w:id="174"/>
    <w:bookmarkStart w:name="z1359" w:id="175"/>
    <w:p>
      <w:pPr>
        <w:spacing w:after="0"/>
        <w:ind w:left="0"/>
        <w:jc w:val="both"/>
      </w:pPr>
      <w:r>
        <w:rPr>
          <w:rFonts w:ascii="Times New Roman"/>
          <w:b w:val="false"/>
          <w:i w:val="false"/>
          <w:color w:val="000000"/>
          <w:sz w:val="28"/>
        </w:rPr>
        <w:t>
      7. Нысанның 2-бағанында субсидиялар алушының атауы көрсетіледі.</w:t>
      </w:r>
    </w:p>
    <w:bookmarkEnd w:id="175"/>
    <w:bookmarkStart w:name="z1360" w:id="176"/>
    <w:p>
      <w:pPr>
        <w:spacing w:after="0"/>
        <w:ind w:left="0"/>
        <w:jc w:val="both"/>
      </w:pPr>
      <w:r>
        <w:rPr>
          <w:rFonts w:ascii="Times New Roman"/>
          <w:b w:val="false"/>
          <w:i w:val="false"/>
          <w:color w:val="000000"/>
          <w:sz w:val="28"/>
        </w:rPr>
        <w:t>
      8. Нысанның 3-бағанында жеке сәйкестендіру нөмірі/бизнес сәйкестендіру нөмірі көрсетіледі.</w:t>
      </w:r>
    </w:p>
    <w:bookmarkEnd w:id="176"/>
    <w:bookmarkStart w:name="z1361" w:id="177"/>
    <w:p>
      <w:pPr>
        <w:spacing w:after="0"/>
        <w:ind w:left="0"/>
        <w:jc w:val="both"/>
      </w:pPr>
      <w:r>
        <w:rPr>
          <w:rFonts w:ascii="Times New Roman"/>
          <w:b w:val="false"/>
          <w:i w:val="false"/>
          <w:color w:val="000000"/>
          <w:sz w:val="28"/>
        </w:rPr>
        <w:t>
      9. Нысанның 4-бағанында субсидияланған өнім көлемі көрсетіледі.</w:t>
      </w:r>
    </w:p>
    <w:bookmarkEnd w:id="177"/>
    <w:bookmarkStart w:name="z1362" w:id="178"/>
    <w:p>
      <w:pPr>
        <w:spacing w:after="0"/>
        <w:ind w:left="0"/>
        <w:jc w:val="both"/>
      </w:pPr>
      <w:r>
        <w:rPr>
          <w:rFonts w:ascii="Times New Roman"/>
          <w:b w:val="false"/>
          <w:i w:val="false"/>
          <w:color w:val="000000"/>
          <w:sz w:val="28"/>
        </w:rPr>
        <w:t>
      10. Нысанның 5-бағанында төленген субсидиялар сомасы көрсетіледі.</w:t>
      </w:r>
    </w:p>
    <w:bookmarkEnd w:id="178"/>
    <w:bookmarkStart w:name="z1363" w:id="179"/>
    <w:p>
      <w:pPr>
        <w:spacing w:after="0"/>
        <w:ind w:left="0"/>
        <w:jc w:val="both"/>
      </w:pPr>
      <w:r>
        <w:rPr>
          <w:rFonts w:ascii="Times New Roman"/>
          <w:b w:val="false"/>
          <w:i w:val="false"/>
          <w:color w:val="000000"/>
          <w:sz w:val="28"/>
        </w:rPr>
        <w:t>
      11. Нысанның 6-бағанында аудан бойынша жиынтық актінің түскен күні/субсидиялар төленген күн көрсетіледі.</w:t>
      </w:r>
    </w:p>
    <w:bookmarkEnd w:id="179"/>
    <w:bookmarkStart w:name="z1364" w:id="180"/>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End w:id="180"/>
    <w:bookmarkStart w:name="z1365" w:id="181"/>
    <w:p>
      <w:pPr>
        <w:spacing w:after="0"/>
        <w:ind w:left="0"/>
        <w:jc w:val="both"/>
      </w:pPr>
      <w:r>
        <w:rPr>
          <w:rFonts w:ascii="Times New Roman"/>
          <w:b w:val="false"/>
          <w:i w:val="false"/>
          <w:color w:val="000000"/>
          <w:sz w:val="28"/>
        </w:rPr>
        <w:t>
      12. Нысанның 1-бағанында реттік нөмір көрсетіледі.</w:t>
      </w:r>
    </w:p>
    <w:bookmarkEnd w:id="181"/>
    <w:bookmarkStart w:name="z1366" w:id="182"/>
    <w:p>
      <w:pPr>
        <w:spacing w:after="0"/>
        <w:ind w:left="0"/>
        <w:jc w:val="both"/>
      </w:pPr>
      <w:r>
        <w:rPr>
          <w:rFonts w:ascii="Times New Roman"/>
          <w:b w:val="false"/>
          <w:i w:val="false"/>
          <w:color w:val="000000"/>
          <w:sz w:val="28"/>
        </w:rPr>
        <w:t>
      13. Нысанның 2-бағанында субсидиялар алушының атауы көрсетіледі.</w:t>
      </w:r>
    </w:p>
    <w:bookmarkEnd w:id="182"/>
    <w:bookmarkStart w:name="z1367" w:id="183"/>
    <w:p>
      <w:pPr>
        <w:spacing w:after="0"/>
        <w:ind w:left="0"/>
        <w:jc w:val="both"/>
      </w:pPr>
      <w:r>
        <w:rPr>
          <w:rFonts w:ascii="Times New Roman"/>
          <w:b w:val="false"/>
          <w:i w:val="false"/>
          <w:color w:val="000000"/>
          <w:sz w:val="28"/>
        </w:rPr>
        <w:t>
      14. Нысанның 3-бағанында жеке сәйкестендіру нөмірі/бизнес сәйкестендіру нөмірі көрсетіледі.</w:t>
      </w:r>
    </w:p>
    <w:bookmarkEnd w:id="183"/>
    <w:bookmarkStart w:name="z1368" w:id="184"/>
    <w:p>
      <w:pPr>
        <w:spacing w:after="0"/>
        <w:ind w:left="0"/>
        <w:jc w:val="both"/>
      </w:pPr>
      <w:r>
        <w:rPr>
          <w:rFonts w:ascii="Times New Roman"/>
          <w:b w:val="false"/>
          <w:i w:val="false"/>
          <w:color w:val="000000"/>
          <w:sz w:val="28"/>
        </w:rPr>
        <w:t>
      15. Нысанның 4-бағанында субсидияланған өнім көлемі көрсетіледі.</w:t>
      </w:r>
    </w:p>
    <w:bookmarkEnd w:id="184"/>
    <w:bookmarkStart w:name="z1369" w:id="185"/>
    <w:p>
      <w:pPr>
        <w:spacing w:after="0"/>
        <w:ind w:left="0"/>
        <w:jc w:val="both"/>
      </w:pPr>
      <w:r>
        <w:rPr>
          <w:rFonts w:ascii="Times New Roman"/>
          <w:b w:val="false"/>
          <w:i w:val="false"/>
          <w:color w:val="000000"/>
          <w:sz w:val="28"/>
        </w:rPr>
        <w:t>
      16. Нысанның 5-бағанында төленген субсидиялар сомасы көрсетіледі.</w:t>
      </w:r>
    </w:p>
    <w:bookmarkEnd w:id="185"/>
    <w:bookmarkStart w:name="z1370" w:id="186"/>
    <w:p>
      <w:pPr>
        <w:spacing w:after="0"/>
        <w:ind w:left="0"/>
        <w:jc w:val="both"/>
      </w:pPr>
      <w:r>
        <w:rPr>
          <w:rFonts w:ascii="Times New Roman"/>
          <w:b w:val="false"/>
          <w:i w:val="false"/>
          <w:color w:val="000000"/>
          <w:sz w:val="28"/>
        </w:rPr>
        <w:t>
      17. Нысанның 6-бағанында аудан бойынша жиынтық актінің түскен күні/субсидиялар төленген күн көрсетіледі.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rPr>
                <w:rFonts w:ascii="Times New Roman"/>
                <w:b w:val="false"/>
                <w:i w:val="false"/>
                <w:color w:val="000000"/>
                <w:sz w:val="20"/>
              </w:rPr>
              <w:t xml:space="preserve"> шаруашылығын</w:t>
            </w:r>
            <w:r>
              <w:br/>
            </w:r>
            <w:r>
              <w:rPr>
                <w:rFonts w:ascii="Times New Roman"/>
                <w:b w:val="false"/>
                <w:i w:val="false"/>
                <w:color w:val="000000"/>
                <w:sz w:val="20"/>
              </w:rPr>
              <w:t>дамытуды, мал</w:t>
            </w:r>
            <w:r>
              <w:br/>
            </w:r>
            <w:r>
              <w:rPr>
                <w:rFonts w:ascii="Times New Roman"/>
                <w:b w:val="false"/>
                <w:i w:val="false"/>
                <w:color w:val="000000"/>
                <w:sz w:val="20"/>
              </w:rPr>
              <w:t>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 xml:space="preserve"> ауыл шаруашылығы бөлімі</w:t>
            </w:r>
          </w:p>
        </w:tc>
      </w:tr>
    </w:tbl>
    <w:bookmarkStart w:name="z1374" w:id="187"/>
    <w:p>
      <w:pPr>
        <w:spacing w:after="0"/>
        <w:ind w:left="0"/>
        <w:jc w:val="left"/>
      </w:pPr>
      <w:r>
        <w:rPr>
          <w:rFonts w:ascii="Times New Roman"/>
          <w:b/>
          <w:i w:val="false"/>
          <w:color w:val="000000"/>
        </w:rPr>
        <w:t xml:space="preserve"> Отандық және шетелдік асыл тұқымды шаруашылықтардан сатып алынған асыл тұқымды ірі</w:t>
      </w:r>
      <w:r>
        <w:br/>
      </w:r>
      <w:r>
        <w:rPr>
          <w:rFonts w:ascii="Times New Roman"/>
          <w:b/>
          <w:i w:val="false"/>
          <w:color w:val="000000"/>
        </w:rPr>
        <w:t>қара малға, асыл тұқымды қойларға (ешкілерге), асыл тұқымды айғырларға, асыл тұқымды</w:t>
      </w:r>
      <w:r>
        <w:br/>
      </w:r>
      <w:r>
        <w:rPr>
          <w:rFonts w:ascii="Times New Roman"/>
          <w:b/>
          <w:i w:val="false"/>
          <w:color w:val="000000"/>
        </w:rPr>
        <w:t>шошқаларға, асыл тұқымды тұқымдық түйелерге, асыл тұқымды маралдарға (бұғыларға);</w:t>
      </w:r>
      <w:r>
        <w:br/>
      </w:r>
      <w:r>
        <w:rPr>
          <w:rFonts w:ascii="Times New Roman"/>
          <w:b/>
          <w:i w:val="false"/>
          <w:color w:val="000000"/>
        </w:rPr>
        <w:t>етті және жұмыртқа бағытындағы асыл тұқымды тәуліктік балапандарға</w:t>
      </w:r>
      <w:r>
        <w:br/>
      </w:r>
      <w:r>
        <w:rPr>
          <w:rFonts w:ascii="Times New Roman"/>
          <w:b/>
          <w:i w:val="false"/>
          <w:color w:val="000000"/>
        </w:rPr>
        <w:t>(қажеттісін қалдырыңыз) субсидиялар алуға арналған</w:t>
      </w:r>
      <w:r>
        <w:br/>
      </w:r>
      <w:r>
        <w:rPr>
          <w:rFonts w:ascii="Times New Roman"/>
          <w:b/>
          <w:i w:val="false"/>
          <w:color w:val="000000"/>
        </w:rPr>
        <w:t>өтінім</w:t>
      </w:r>
    </w:p>
    <w:bookmarkEnd w:id="187"/>
    <w:p>
      <w:pPr>
        <w:spacing w:after="0"/>
        <w:ind w:left="0"/>
        <w:jc w:val="both"/>
      </w:pPr>
      <w:r>
        <w:rPr>
          <w:rFonts w:ascii="Times New Roman"/>
          <w:b w:val="false"/>
          <w:i w:val="false"/>
          <w:color w:val="ff0000"/>
          <w:sz w:val="28"/>
        </w:rPr>
        <w:t xml:space="preserve">
      Ескерту. 5-қосымшаға өзгеріс енгізілді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75" w:id="188"/>
    <w:p>
      <w:pPr>
        <w:spacing w:after="0"/>
        <w:ind w:left="0"/>
        <w:jc w:val="both"/>
      </w:pPr>
      <w:r>
        <w:rPr>
          <w:rFonts w:ascii="Times New Roman"/>
          <w:b w:val="false"/>
          <w:i w:val="false"/>
          <w:color w:val="000000"/>
          <w:sz w:val="28"/>
        </w:rPr>
        <w:t>
      Өтінім нөмірі_______________________</w:t>
      </w:r>
    </w:p>
    <w:bookmarkEnd w:id="188"/>
    <w:bookmarkStart w:name="z1376" w:id="189"/>
    <w:p>
      <w:pPr>
        <w:spacing w:after="0"/>
        <w:ind w:left="0"/>
        <w:jc w:val="both"/>
      </w:pPr>
      <w:r>
        <w:rPr>
          <w:rFonts w:ascii="Times New Roman"/>
          <w:b w:val="false"/>
          <w:i w:val="false"/>
          <w:color w:val="000000"/>
          <w:sz w:val="28"/>
        </w:rPr>
        <w:t>
      Өтінімді жинастыру күні _____________</w:t>
      </w:r>
    </w:p>
    <w:bookmarkEnd w:id="189"/>
    <w:bookmarkStart w:name="z1377" w:id="190"/>
    <w:p>
      <w:pPr>
        <w:spacing w:after="0"/>
        <w:ind w:left="0"/>
        <w:jc w:val="both"/>
      </w:pPr>
      <w:r>
        <w:rPr>
          <w:rFonts w:ascii="Times New Roman"/>
          <w:b w:val="false"/>
          <w:i w:val="false"/>
          <w:color w:val="000000"/>
          <w:sz w:val="28"/>
        </w:rPr>
        <w:t>
      1. Тауар өндіруші (сатып алушы): 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 (бар болса) заңды тұлғаның атауы)</w:t>
      </w:r>
      <w:r>
        <w:br/>
      </w:r>
      <w:r>
        <w:rPr>
          <w:rFonts w:ascii="Times New Roman"/>
          <w:b w:val="false"/>
          <w:i w:val="false"/>
          <w:color w:val="000000"/>
          <w:sz w:val="28"/>
        </w:rPr>
        <w:t xml:space="preserve">
      </w:t>
      </w:r>
      <w:r>
        <w:rPr>
          <w:rFonts w:ascii="Times New Roman"/>
          <w:b w:val="false"/>
          <w:i w:val="false"/>
          <w:color w:val="000000"/>
          <w:sz w:val="28"/>
        </w:rPr>
        <w:t>2. Тауар өндірушінің (сатып алушының) мекенжайы: 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үйдің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(жеке/заңды тұлға үшін)</w:t>
      </w:r>
      <w:r>
        <w:br/>
      </w:r>
      <w:r>
        <w:rPr>
          <w:rFonts w:ascii="Times New Roman"/>
          <w:b w:val="false"/>
          <w:i w:val="false"/>
          <w:color w:val="000000"/>
          <w:sz w:val="28"/>
        </w:rPr>
        <w:t xml:space="preserve">
      </w:t>
      </w:r>
      <w:r>
        <w:rPr>
          <w:rFonts w:ascii="Times New Roman"/>
          <w:b w:val="false"/>
          <w:i w:val="false"/>
          <w:color w:val="000000"/>
          <w:sz w:val="28"/>
        </w:rPr>
        <w:t>4. 20__ жылы асыл тұқымды өнімнің (материалдың) нақты сатып алынғаны:</w:t>
      </w:r>
      <w:r>
        <w:br/>
      </w:r>
      <w:r>
        <w:rPr>
          <w:rFonts w:ascii="Times New Roman"/>
          <w:b w:val="false"/>
          <w:i w:val="false"/>
          <w:color w:val="000000"/>
          <w:sz w:val="28"/>
        </w:rPr>
        <w:t xml:space="preserve">
      </w:t>
      </w:r>
      <w:r>
        <w:rPr>
          <w:rFonts w:ascii="Times New Roman"/>
          <w:b w:val="false"/>
          <w:i w:val="false"/>
          <w:color w:val="000000"/>
          <w:sz w:val="28"/>
        </w:rPr>
        <w:t>1) түрі: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(ірі қара мал/қойлар/ешкілер/жылқылар/шошқалар/түйелер/маралдар (бұғылар)</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тәуліктік балапандар</w:t>
      </w:r>
      <w:r>
        <w:br/>
      </w:r>
      <w:r>
        <w:rPr>
          <w:rFonts w:ascii="Times New Roman"/>
          <w:b w:val="false"/>
          <w:i w:val="false"/>
          <w:color w:val="000000"/>
          <w:sz w:val="28"/>
        </w:rPr>
        <w:t xml:space="preserve">
      </w:t>
      </w:r>
      <w:r>
        <w:rPr>
          <w:rFonts w:ascii="Times New Roman"/>
          <w:b w:val="false"/>
          <w:i w:val="false"/>
          <w:color w:val="000000"/>
          <w:sz w:val="28"/>
        </w:rPr>
        <w:t>2) тұқым (кросс), өнімділік бағыты: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жас-жыныс тобы, жасы (отандық малдар үшін – сату күні кезінде, импорттық мал үшін - сатушыда карантинға қою кезінде):_______________________________________________________________________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облысы, шығарылған елі: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сатушы туралы деректер (елі, сатушының атауы, орналасқан жері): 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w:t>
      </w:r>
    </w:p>
    <w:bookmarkEnd w:id="190"/>
    <w:bookmarkStart w:name="z1397" w:id="191"/>
    <w:p>
      <w:pPr>
        <w:spacing w:after="0"/>
        <w:ind w:left="0"/>
        <w:jc w:val="left"/>
      </w:pPr>
      <w:r>
        <w:rPr>
          <w:rFonts w:ascii="Times New Roman"/>
          <w:b/>
          <w:i w:val="false"/>
          <w:color w:val="000000"/>
        </w:rPr>
        <w:t xml:space="preserve"> Сатып алынған асыл тұқымды өнім (материал) жөніндегі статистика</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9"/>
        <w:gridCol w:w="1310"/>
        <w:gridCol w:w="4155"/>
        <w:gridCol w:w="1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92"/>
          <w:p>
            <w:pPr>
              <w:spacing w:after="20"/>
              <w:ind w:left="20"/>
              <w:jc w:val="both"/>
            </w:pPr>
            <w:r>
              <w:rPr>
                <w:rFonts w:ascii="Times New Roman"/>
                <w:b w:val="false"/>
                <w:i w:val="false"/>
                <w:color w:val="000000"/>
                <w:sz w:val="20"/>
              </w:rPr>
              <w:t>
</w:t>
            </w:r>
            <w:r>
              <w:rPr>
                <w:rFonts w:ascii="Times New Roman"/>
                <w:b w:val="false"/>
                <w:i w:val="false"/>
                <w:color w:val="000000"/>
                <w:sz w:val="20"/>
              </w:rPr>
              <w:t>Мал шаруашылығы</w:t>
            </w:r>
          </w:p>
          <w:bookmarkEnd w:id="192"/>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93"/>
          <w:p>
            <w:pPr>
              <w:spacing w:after="20"/>
              <w:ind w:left="20"/>
              <w:jc w:val="both"/>
            </w:pPr>
            <w:r>
              <w:rPr>
                <w:rFonts w:ascii="Times New Roman"/>
                <w:b w:val="false"/>
                <w:i w:val="false"/>
                <w:color w:val="000000"/>
                <w:sz w:val="20"/>
              </w:rPr>
              <w:t>
</w:t>
            </w:r>
            <w:r>
              <w:rPr>
                <w:rFonts w:ascii="Times New Roman"/>
                <w:b w:val="false"/>
                <w:i w:val="false"/>
                <w:color w:val="000000"/>
                <w:sz w:val="20"/>
              </w:rPr>
              <w:t>Өнімділіктің сүтті және етті-сүтті бағыты</w:t>
            </w:r>
          </w:p>
          <w:bookmarkEnd w:id="193"/>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94"/>
          <w:p>
            <w:pPr>
              <w:spacing w:after="20"/>
              <w:ind w:left="20"/>
              <w:jc w:val="both"/>
            </w:pPr>
            <w:r>
              <w:rPr>
                <w:rFonts w:ascii="Times New Roman"/>
                <w:b w:val="false"/>
                <w:i w:val="false"/>
                <w:color w:val="000000"/>
                <w:sz w:val="20"/>
              </w:rPr>
              <w:t>
</w:t>
            </w:r>
            <w:r>
              <w:rPr>
                <w:rFonts w:ascii="Times New Roman"/>
                <w:b w:val="false"/>
                <w:i w:val="false"/>
                <w:color w:val="000000"/>
                <w:sz w:val="20"/>
              </w:rPr>
              <w:t>Отандық мал басының барлығы</w:t>
            </w:r>
          </w:p>
          <w:bookmarkEnd w:id="194"/>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95"/>
          <w:p>
            <w:pPr>
              <w:spacing w:after="20"/>
              <w:ind w:left="20"/>
              <w:jc w:val="both"/>
            </w:pPr>
            <w:r>
              <w:rPr>
                <w:rFonts w:ascii="Times New Roman"/>
                <w:b w:val="false"/>
                <w:i w:val="false"/>
                <w:color w:val="000000"/>
                <w:sz w:val="20"/>
              </w:rPr>
              <w:t>
</w:t>
            </w:r>
            <w:r>
              <w:rPr>
                <w:rFonts w:ascii="Times New Roman"/>
                <w:b w:val="false"/>
                <w:i w:val="false"/>
                <w:color w:val="000000"/>
                <w:sz w:val="20"/>
              </w:rPr>
              <w:t>Аустралия, АҚШ, Канада</w:t>
            </w:r>
          </w:p>
          <w:bookmarkEnd w:id="195"/>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96"/>
          <w:p>
            <w:pPr>
              <w:spacing w:after="20"/>
              <w:ind w:left="20"/>
              <w:jc w:val="both"/>
            </w:pPr>
            <w:r>
              <w:rPr>
                <w:rFonts w:ascii="Times New Roman"/>
                <w:b w:val="false"/>
                <w:i w:val="false"/>
                <w:color w:val="000000"/>
                <w:sz w:val="20"/>
              </w:rPr>
              <w:t>
</w:t>
            </w:r>
            <w:r>
              <w:rPr>
                <w:rFonts w:ascii="Times New Roman"/>
                <w:b w:val="false"/>
                <w:i w:val="false"/>
                <w:color w:val="000000"/>
                <w:sz w:val="20"/>
              </w:rPr>
              <w:t>Еуропа және ТМД елдері</w:t>
            </w:r>
          </w:p>
          <w:bookmarkEnd w:id="196"/>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97"/>
          <w:p>
            <w:pPr>
              <w:spacing w:after="20"/>
              <w:ind w:left="20"/>
              <w:jc w:val="both"/>
            </w:pPr>
            <w:r>
              <w:rPr>
                <w:rFonts w:ascii="Times New Roman"/>
                <w:b w:val="false"/>
                <w:i w:val="false"/>
                <w:color w:val="000000"/>
                <w:sz w:val="20"/>
              </w:rPr>
              <w:t>
</w:t>
            </w:r>
            <w:r>
              <w:rPr>
                <w:rFonts w:ascii="Times New Roman"/>
                <w:b w:val="false"/>
                <w:i w:val="false"/>
                <w:color w:val="000000"/>
                <w:sz w:val="20"/>
              </w:rPr>
              <w:t>Өнімділіктің етті бағыты</w:t>
            </w:r>
          </w:p>
          <w:bookmarkEnd w:id="197"/>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98"/>
          <w:p>
            <w:pPr>
              <w:spacing w:after="20"/>
              <w:ind w:left="20"/>
              <w:jc w:val="both"/>
            </w:pPr>
            <w:r>
              <w:rPr>
                <w:rFonts w:ascii="Times New Roman"/>
                <w:b w:val="false"/>
                <w:i w:val="false"/>
                <w:color w:val="000000"/>
                <w:sz w:val="20"/>
              </w:rPr>
              <w:t>
</w:t>
            </w:r>
            <w:r>
              <w:rPr>
                <w:rFonts w:ascii="Times New Roman"/>
                <w:b w:val="false"/>
                <w:i w:val="false"/>
                <w:color w:val="000000"/>
                <w:sz w:val="20"/>
              </w:rPr>
              <w:t>Мал басының барлығы</w:t>
            </w:r>
          </w:p>
          <w:bookmarkEnd w:id="198"/>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99"/>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199"/>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200"/>
          <w:p>
            <w:pPr>
              <w:spacing w:after="20"/>
              <w:ind w:left="20"/>
              <w:jc w:val="both"/>
            </w:pPr>
            <w:r>
              <w:rPr>
                <w:rFonts w:ascii="Times New Roman"/>
                <w:b w:val="false"/>
                <w:i w:val="false"/>
                <w:color w:val="000000"/>
                <w:sz w:val="20"/>
              </w:rPr>
              <w:t>
</w:t>
            </w:r>
            <w:r>
              <w:rPr>
                <w:rFonts w:ascii="Times New Roman"/>
                <w:b w:val="false"/>
                <w:i w:val="false"/>
                <w:color w:val="000000"/>
                <w:sz w:val="20"/>
              </w:rPr>
              <w:t>Қой шаруашылығы</w:t>
            </w:r>
          </w:p>
          <w:bookmarkEnd w:id="200"/>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201"/>
          <w:p>
            <w:pPr>
              <w:spacing w:after="20"/>
              <w:ind w:left="20"/>
              <w:jc w:val="both"/>
            </w:pPr>
            <w:r>
              <w:rPr>
                <w:rFonts w:ascii="Times New Roman"/>
                <w:b w:val="false"/>
                <w:i w:val="false"/>
                <w:color w:val="000000"/>
                <w:sz w:val="20"/>
              </w:rPr>
              <w:t>
</w:t>
            </w:r>
            <w:r>
              <w:rPr>
                <w:rFonts w:ascii="Times New Roman"/>
                <w:b w:val="false"/>
                <w:i w:val="false"/>
                <w:color w:val="000000"/>
                <w:sz w:val="20"/>
              </w:rPr>
              <w:t>Тұсақтар</w:t>
            </w:r>
          </w:p>
          <w:bookmarkEnd w:id="201"/>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202"/>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қошқарлар</w:t>
            </w:r>
          </w:p>
          <w:bookmarkEnd w:id="202"/>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203"/>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тұқымдық орталықтар үшін тұқымдық қошқарлар</w:t>
            </w:r>
          </w:p>
          <w:bookmarkEnd w:id="203"/>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204"/>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04"/>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205"/>
          <w:p>
            <w:pPr>
              <w:spacing w:after="20"/>
              <w:ind w:left="20"/>
              <w:jc w:val="both"/>
            </w:pPr>
            <w:r>
              <w:rPr>
                <w:rFonts w:ascii="Times New Roman"/>
                <w:b w:val="false"/>
                <w:i w:val="false"/>
                <w:color w:val="000000"/>
                <w:sz w:val="20"/>
              </w:rPr>
              <w:t>
</w:t>
            </w:r>
            <w:r>
              <w:rPr>
                <w:rFonts w:ascii="Times New Roman"/>
                <w:b w:val="false"/>
                <w:i w:val="false"/>
                <w:color w:val="000000"/>
                <w:sz w:val="20"/>
              </w:rPr>
              <w:t>Жылқы шаруашылығы</w:t>
            </w:r>
          </w:p>
          <w:bookmarkEnd w:id="205"/>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206"/>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айғырлар</w:t>
            </w:r>
          </w:p>
          <w:bookmarkEnd w:id="206"/>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207"/>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аналық бас</w:t>
            </w:r>
          </w:p>
          <w:bookmarkEnd w:id="207"/>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20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08"/>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209"/>
          <w:p>
            <w:pPr>
              <w:spacing w:after="20"/>
              <w:ind w:left="20"/>
              <w:jc w:val="both"/>
            </w:pPr>
            <w:r>
              <w:rPr>
                <w:rFonts w:ascii="Times New Roman"/>
                <w:b w:val="false"/>
                <w:i w:val="false"/>
                <w:color w:val="000000"/>
                <w:sz w:val="20"/>
              </w:rPr>
              <w:t>
</w:t>
            </w:r>
            <w:r>
              <w:rPr>
                <w:rFonts w:ascii="Times New Roman"/>
                <w:b w:val="false"/>
                <w:i w:val="false"/>
                <w:color w:val="000000"/>
                <w:sz w:val="20"/>
              </w:rPr>
              <w:t>Түйе шаруашылығы</w:t>
            </w:r>
          </w:p>
          <w:bookmarkEnd w:id="209"/>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210"/>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түйелер</w:t>
            </w:r>
          </w:p>
          <w:bookmarkEnd w:id="210"/>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211"/>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аналық мал басы</w:t>
            </w:r>
          </w:p>
          <w:bookmarkEnd w:id="211"/>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212"/>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12"/>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213"/>
          <w:p>
            <w:pPr>
              <w:spacing w:after="20"/>
              <w:ind w:left="20"/>
              <w:jc w:val="both"/>
            </w:pPr>
            <w:r>
              <w:rPr>
                <w:rFonts w:ascii="Times New Roman"/>
                <w:b w:val="false"/>
                <w:i w:val="false"/>
                <w:color w:val="000000"/>
                <w:sz w:val="20"/>
              </w:rPr>
              <w:t>
</w:t>
            </w:r>
            <w:r>
              <w:rPr>
                <w:rFonts w:ascii="Times New Roman"/>
                <w:b w:val="false"/>
                <w:i w:val="false"/>
                <w:color w:val="000000"/>
                <w:sz w:val="20"/>
              </w:rPr>
              <w:t>Шошқа шаруашылығы</w:t>
            </w:r>
          </w:p>
          <w:bookmarkEnd w:id="213"/>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214"/>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214"/>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215"/>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бастар</w:t>
            </w:r>
          </w:p>
          <w:bookmarkEnd w:id="215"/>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216"/>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16"/>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217"/>
          <w:p>
            <w:pPr>
              <w:spacing w:after="20"/>
              <w:ind w:left="20"/>
              <w:jc w:val="both"/>
            </w:pPr>
            <w:r>
              <w:rPr>
                <w:rFonts w:ascii="Times New Roman"/>
                <w:b w:val="false"/>
                <w:i w:val="false"/>
                <w:color w:val="000000"/>
                <w:sz w:val="20"/>
              </w:rPr>
              <w:t>
</w:t>
            </w:r>
            <w:r>
              <w:rPr>
                <w:rFonts w:ascii="Times New Roman"/>
                <w:b w:val="false"/>
                <w:i w:val="false"/>
                <w:color w:val="000000"/>
                <w:sz w:val="20"/>
              </w:rPr>
              <w:t>Құс шаруашылығы</w:t>
            </w:r>
          </w:p>
          <w:bookmarkEnd w:id="217"/>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218"/>
          <w:p>
            <w:pPr>
              <w:spacing w:after="20"/>
              <w:ind w:left="20"/>
              <w:jc w:val="both"/>
            </w:pPr>
            <w:r>
              <w:rPr>
                <w:rFonts w:ascii="Times New Roman"/>
                <w:b w:val="false"/>
                <w:i w:val="false"/>
                <w:color w:val="000000"/>
                <w:sz w:val="20"/>
              </w:rPr>
              <w:t>
</w:t>
            </w:r>
            <w:r>
              <w:rPr>
                <w:rFonts w:ascii="Times New Roman"/>
                <w:b w:val="false"/>
                <w:i w:val="false"/>
                <w:color w:val="000000"/>
                <w:sz w:val="20"/>
              </w:rPr>
              <w:t>Етті құс шаруашылығы</w:t>
            </w:r>
          </w:p>
          <w:bookmarkEnd w:id="218"/>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219"/>
          <w:p>
            <w:pPr>
              <w:spacing w:after="20"/>
              <w:ind w:left="20"/>
              <w:jc w:val="both"/>
            </w:pPr>
            <w:r>
              <w:rPr>
                <w:rFonts w:ascii="Times New Roman"/>
                <w:b w:val="false"/>
                <w:i w:val="false"/>
                <w:color w:val="000000"/>
                <w:sz w:val="20"/>
              </w:rPr>
              <w:t>
</w:t>
            </w:r>
            <w:r>
              <w:rPr>
                <w:rFonts w:ascii="Times New Roman"/>
                <w:b w:val="false"/>
                <w:i w:val="false"/>
                <w:color w:val="000000"/>
                <w:sz w:val="20"/>
              </w:rPr>
              <w:t>Отандық және шетелдік асыл тұқымдық шаруашылықтардан ата-енелік/ата-тектік нысандағы етті бағыттағы асыл тұқымды тәуліктік балапан сатып алу</w:t>
            </w:r>
          </w:p>
          <w:bookmarkEnd w:id="219"/>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220"/>
          <w:p>
            <w:pPr>
              <w:spacing w:after="20"/>
              <w:ind w:left="20"/>
              <w:jc w:val="both"/>
            </w:pPr>
            <w:r>
              <w:rPr>
                <w:rFonts w:ascii="Times New Roman"/>
                <w:b w:val="false"/>
                <w:i w:val="false"/>
                <w:color w:val="000000"/>
                <w:sz w:val="20"/>
              </w:rPr>
              <w:t>
</w:t>
            </w:r>
            <w:r>
              <w:rPr>
                <w:rFonts w:ascii="Times New Roman"/>
                <w:b w:val="false"/>
                <w:i w:val="false"/>
                <w:color w:val="000000"/>
                <w:sz w:val="20"/>
              </w:rPr>
              <w:t>Жұмыртқалы құс шаруашылығы</w:t>
            </w:r>
          </w:p>
          <w:bookmarkEnd w:id="220"/>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221"/>
          <w:p>
            <w:pPr>
              <w:spacing w:after="20"/>
              <w:ind w:left="20"/>
              <w:jc w:val="both"/>
            </w:pPr>
            <w:r>
              <w:rPr>
                <w:rFonts w:ascii="Times New Roman"/>
                <w:b w:val="false"/>
                <w:i w:val="false"/>
                <w:color w:val="000000"/>
                <w:sz w:val="20"/>
              </w:rPr>
              <w:t>
</w:t>
            </w:r>
            <w:r>
              <w:rPr>
                <w:rFonts w:ascii="Times New Roman"/>
                <w:b w:val="false"/>
                <w:i w:val="false"/>
                <w:color w:val="000000"/>
                <w:sz w:val="20"/>
              </w:rPr>
              <w:t>Отандық және шетелдік асыл тұқымдық шаруашылықтардан ата-енелік/ата-тектік</w:t>
            </w:r>
            <w:r>
              <w:br/>
            </w:r>
            <w:r>
              <w:rPr>
                <w:rFonts w:ascii="Times New Roman"/>
                <w:b w:val="false"/>
                <w:i w:val="false"/>
                <w:color w:val="000000"/>
                <w:sz w:val="20"/>
              </w:rPr>
              <w:t>
нысандағы жұмыртқа бағытындағы асыл тұқымды тәуліктік балапан сатып алу</w:t>
            </w:r>
          </w:p>
          <w:bookmarkEnd w:id="221"/>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ЖИЫНЫ: </w:t>
            </w:r>
          </w:p>
          <w:bookmarkEnd w:id="222"/>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223"/>
          <w:p>
            <w:pPr>
              <w:spacing w:after="20"/>
              <w:ind w:left="20"/>
              <w:jc w:val="both"/>
            </w:pPr>
            <w:r>
              <w:rPr>
                <w:rFonts w:ascii="Times New Roman"/>
                <w:b w:val="false"/>
                <w:i w:val="false"/>
                <w:color w:val="000000"/>
                <w:sz w:val="20"/>
              </w:rPr>
              <w:t>
</w:t>
            </w:r>
            <w:r>
              <w:rPr>
                <w:rFonts w:ascii="Times New Roman"/>
                <w:b w:val="false"/>
                <w:i w:val="false"/>
                <w:color w:val="000000"/>
                <w:sz w:val="20"/>
              </w:rPr>
              <w:t>Марал шаруашылығы</w:t>
            </w:r>
          </w:p>
          <w:bookmarkEnd w:id="223"/>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224"/>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бас</w:t>
            </w:r>
          </w:p>
          <w:bookmarkEnd w:id="224"/>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225"/>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25"/>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226"/>
          <w:p>
            <w:pPr>
              <w:spacing w:after="20"/>
              <w:ind w:left="20"/>
              <w:jc w:val="both"/>
            </w:pPr>
            <w:r>
              <w:rPr>
                <w:rFonts w:ascii="Times New Roman"/>
                <w:b w:val="false"/>
                <w:i w:val="false"/>
                <w:color w:val="000000"/>
                <w:sz w:val="20"/>
              </w:rPr>
              <w:t>
</w:t>
            </w:r>
            <w:r>
              <w:rPr>
                <w:rFonts w:ascii="Times New Roman"/>
                <w:b w:val="false"/>
                <w:i w:val="false"/>
                <w:color w:val="000000"/>
                <w:sz w:val="20"/>
              </w:rPr>
              <w:t>Ешкі шаруашылығы</w:t>
            </w:r>
          </w:p>
          <w:bookmarkEnd w:id="226"/>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227"/>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мал басы</w:t>
            </w:r>
          </w:p>
          <w:bookmarkEnd w:id="227"/>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22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228"/>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6805"/>
        <w:gridCol w:w="3354"/>
        <w:gridCol w:w="940"/>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229"/>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29"/>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2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0"/>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2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1"/>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асыл тұқымды құс шаруашылығы өнімін сатып алу-сату/лизингі шарты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2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2"/>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және асыл тұқымды құс шаруашылығы өнімін сатып алу-сату шарты бойынша толық төлем жасалғанын және/немесе төлемнің кейінге қалдырылғанын растайтын төлем құжаттары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23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3"/>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жануарлардың, асыл тұқымды тәуліктік балапандар мен асыл тұқымды жұмыртқаның асыл тұқымдық куәлігі (сертификаты)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(тер) нөмірі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23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4"/>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 кіріске алу актісі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23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35"/>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 карантинге қою және одан алу актісі (шетелден сатып алынған жағдайда)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қою күні (дері)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күні (дері)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23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36"/>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торда немесе еденде күтіп-бағуға арналған технологиялық жабдықтың болуын растайтын құжаттар</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 атауы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және күні (бар болса)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23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37"/>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ДНК–паспорттар (асыл тұқымды тұқымдық бұқаларды шетелден сатып алған жағдайда)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 атауы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және күні (бар болса)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23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38"/>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(жеке сәйкестендіру коды)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 Банктің немесе почта операторының атауы: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4" w:id="239"/>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239"/>
    <w:bookmarkStart w:name="z1725" w:id="240"/>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240"/>
    <w:bookmarkStart w:name="z1726" w:id="241"/>
    <w:p>
      <w:pPr>
        <w:spacing w:after="0"/>
        <w:ind w:left="0"/>
        <w:jc w:val="both"/>
      </w:pPr>
      <w:r>
        <w:rPr>
          <w:rFonts w:ascii="Times New Roman"/>
          <w:b w:val="false"/>
          <w:i w:val="false"/>
          <w:color w:val="000000"/>
          <w:sz w:val="28"/>
        </w:rPr>
        <w:t>
      Сатып алынған асыл тұқымды жануарларды мақсатты пайдалануды қамтамасыз етуге міндеттенемін.</w:t>
      </w:r>
    </w:p>
    <w:bookmarkEnd w:id="241"/>
    <w:bookmarkStart w:name="z1727" w:id="242"/>
    <w:p>
      <w:pPr>
        <w:spacing w:after="0"/>
        <w:ind w:left="0"/>
        <w:jc w:val="both"/>
      </w:pPr>
      <w:r>
        <w:rPr>
          <w:rFonts w:ascii="Times New Roman"/>
          <w:b w:val="false"/>
          <w:i w:val="false"/>
          <w:color w:val="000000"/>
          <w:sz w:val="28"/>
        </w:rPr>
        <w:t>
      Тауар өндіруші (сатып алушы):</w:t>
      </w:r>
    </w:p>
    <w:bookmarkEnd w:id="242"/>
    <w:bookmarkStart w:name="z1728" w:id="24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(қолы) (басшының тегі, аты, әкесінің аты (бар болса))</w:t>
      </w:r>
    </w:p>
    <w:bookmarkEnd w:id="243"/>
    <w:bookmarkStart w:name="z1729" w:id="244"/>
    <w:p>
      <w:pPr>
        <w:spacing w:after="0"/>
        <w:ind w:left="0"/>
        <w:jc w:val="both"/>
      </w:pPr>
      <w:r>
        <w:rPr>
          <w:rFonts w:ascii="Times New Roman"/>
          <w:b w:val="false"/>
          <w:i w:val="false"/>
          <w:color w:val="000000"/>
          <w:sz w:val="28"/>
        </w:rPr>
        <w:t xml:space="preserve">
      Мөр (бар болса) орны </w:t>
      </w:r>
    </w:p>
    <w:bookmarkEnd w:id="244"/>
    <w:bookmarkStart w:name="z1730" w:id="245"/>
    <w:p>
      <w:pPr>
        <w:spacing w:after="0"/>
        <w:ind w:left="0"/>
        <w:jc w:val="both"/>
      </w:pPr>
      <w:r>
        <w:rPr>
          <w:rFonts w:ascii="Times New Roman"/>
          <w:b w:val="false"/>
          <w:i w:val="false"/>
          <w:color w:val="000000"/>
          <w:sz w:val="28"/>
        </w:rPr>
        <w:t>
      20___ жылғы "_____"_____________</w:t>
      </w:r>
    </w:p>
    <w:bookmarkEnd w:id="245"/>
    <w:bookmarkStart w:name="z1731" w:id="246"/>
    <w:p>
      <w:pPr>
        <w:spacing w:after="0"/>
        <w:ind w:left="0"/>
        <w:jc w:val="both"/>
      </w:pPr>
      <w:r>
        <w:rPr>
          <w:rFonts w:ascii="Times New Roman"/>
          <w:b w:val="false"/>
          <w:i w:val="false"/>
          <w:color w:val="000000"/>
          <w:sz w:val="28"/>
        </w:rPr>
        <w:t>
      - *өтінішті электрондық түрде берген жағдайда,</w:t>
      </w:r>
    </w:p>
    <w:bookmarkEnd w:id="246"/>
    <w:bookmarkStart w:name="z1732" w:id="247"/>
    <w:p>
      <w:pPr>
        <w:spacing w:after="0"/>
        <w:ind w:left="0"/>
        <w:jc w:val="both"/>
      </w:pPr>
      <w:r>
        <w:rPr>
          <w:rFonts w:ascii="Times New Roman"/>
          <w:b w:val="false"/>
          <w:i w:val="false"/>
          <w:color w:val="000000"/>
          <w:sz w:val="28"/>
        </w:rPr>
        <w:t xml:space="preserve">
       өтініш берушінің электрондық цифрлық қолтаңбасы қойылады. </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r>
              <w:br/>
            </w:r>
            <w:r>
              <w:rPr>
                <w:rFonts w:ascii="Times New Roman"/>
                <w:b w:val="false"/>
                <w:i w:val="false"/>
                <w:color w:val="000000"/>
                <w:sz w:val="20"/>
              </w:rPr>
              <w:t>Өтінім нөмірі</w:t>
            </w:r>
            <w:r>
              <w:br/>
            </w:r>
            <w:r>
              <w:rPr>
                <w:rFonts w:ascii="Times New Roman"/>
                <w:b w:val="false"/>
                <w:i w:val="false"/>
                <w:color w:val="000000"/>
                <w:sz w:val="20"/>
              </w:rPr>
              <w:t>__________________</w:t>
            </w:r>
            <w:r>
              <w:br/>
            </w:r>
            <w:r>
              <w:rPr>
                <w:rFonts w:ascii="Times New Roman"/>
                <w:b w:val="false"/>
                <w:i w:val="false"/>
                <w:color w:val="000000"/>
                <w:sz w:val="20"/>
              </w:rPr>
              <w:t>Өтінімді жинақтау күні</w:t>
            </w:r>
            <w:r>
              <w:br/>
            </w:r>
            <w:r>
              <w:rPr>
                <w:rFonts w:ascii="Times New Roman"/>
                <w:b w:val="false"/>
                <w:i w:val="false"/>
                <w:color w:val="000000"/>
                <w:sz w:val="20"/>
              </w:rPr>
              <w:t>___________</w:t>
            </w:r>
          </w:p>
        </w:tc>
      </w:tr>
    </w:tbl>
    <w:bookmarkStart w:name="z1734" w:id="248"/>
    <w:p>
      <w:pPr>
        <w:spacing w:after="0"/>
        <w:ind w:left="0"/>
        <w:jc w:val="left"/>
      </w:pPr>
      <w:r>
        <w:rPr>
          <w:rFonts w:ascii="Times New Roman"/>
          <w:b/>
          <w:i w:val="false"/>
          <w:color w:val="000000"/>
        </w:rPr>
        <w:t xml:space="preserve"> Өсімін молайту үшін пайдаланылатын</w:t>
      </w:r>
      <w:r>
        <w:br/>
      </w:r>
      <w:r>
        <w:rPr>
          <w:rFonts w:ascii="Times New Roman"/>
          <w:b/>
          <w:i w:val="false"/>
          <w:color w:val="000000"/>
        </w:rPr>
        <w:t>етті, сүтті және сүтті-етті тұқымдардың асыл тұқымды тұқымдық бұқаларын күтіп-бағуға</w:t>
      </w:r>
      <w:r>
        <w:br/>
      </w:r>
      <w:r>
        <w:rPr>
          <w:rFonts w:ascii="Times New Roman"/>
          <w:b/>
          <w:i w:val="false"/>
          <w:color w:val="000000"/>
        </w:rPr>
        <w:t>субсидиялар алуға арналған өтінім</w:t>
      </w:r>
    </w:p>
    <w:bookmarkEnd w:id="248"/>
    <w:bookmarkStart w:name="z1735" w:id="249"/>
    <w:p>
      <w:pPr>
        <w:spacing w:after="0"/>
        <w:ind w:left="0"/>
        <w:jc w:val="both"/>
      </w:pPr>
      <w:r>
        <w:rPr>
          <w:rFonts w:ascii="Times New Roman"/>
          <w:b w:val="false"/>
          <w:i w:val="false"/>
          <w:color w:val="000000"/>
          <w:sz w:val="28"/>
        </w:rPr>
        <w:t>
      1.Тауар өндіруші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 (бар болса)/заңды тұлғаның атауы)</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3.Жеке сәйкестендіру нөмірі/бизнес сәйкестендіру нөмірі: 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(жеке/заңды тұлға үшін)</w:t>
      </w:r>
      <w:r>
        <w:br/>
      </w:r>
      <w:r>
        <w:rPr>
          <w:rFonts w:ascii="Times New Roman"/>
          <w:b w:val="false"/>
          <w:i w:val="false"/>
          <w:color w:val="000000"/>
          <w:sz w:val="28"/>
        </w:rPr>
        <w:t xml:space="preserve">
      </w:t>
      </w:r>
      <w:r>
        <w:rPr>
          <w:rFonts w:ascii="Times New Roman"/>
          <w:b w:val="false"/>
          <w:i w:val="false"/>
          <w:color w:val="000000"/>
          <w:sz w:val="28"/>
        </w:rPr>
        <w:t>4.Асыл тұқымды тұқымдық бұқалардың саны ____________________________________ бас</w:t>
      </w:r>
      <w:r>
        <w:br/>
      </w:r>
      <w:r>
        <w:rPr>
          <w:rFonts w:ascii="Times New Roman"/>
          <w:b w:val="false"/>
          <w:i w:val="false"/>
          <w:color w:val="000000"/>
          <w:sz w:val="28"/>
        </w:rPr>
        <w:t xml:space="preserve">
      </w:t>
      </w:r>
      <w:r>
        <w:rPr>
          <w:rFonts w:ascii="Times New Roman"/>
          <w:b w:val="false"/>
          <w:i w:val="false"/>
          <w:color w:val="000000"/>
          <w:sz w:val="28"/>
        </w:rPr>
        <w:t>5.Субсидиялау нормативі 100 000 теңге</w:t>
      </w:r>
      <w:r>
        <w:br/>
      </w:r>
      <w:r>
        <w:rPr>
          <w:rFonts w:ascii="Times New Roman"/>
          <w:b w:val="false"/>
          <w:i w:val="false"/>
          <w:color w:val="000000"/>
          <w:sz w:val="28"/>
        </w:rPr>
        <w:t xml:space="preserve">
      </w:t>
      </w:r>
      <w:r>
        <w:rPr>
          <w:rFonts w:ascii="Times New Roman"/>
          <w:b w:val="false"/>
          <w:i w:val="false"/>
          <w:color w:val="000000"/>
          <w:sz w:val="28"/>
        </w:rPr>
        <w:t xml:space="preserve">6.Өтеуге жататын сома ______________ теңге </w:t>
      </w:r>
      <w:r>
        <w:br/>
      </w:r>
      <w:r>
        <w:rPr>
          <w:rFonts w:ascii="Times New Roman"/>
          <w:b w:val="false"/>
          <w:i w:val="false"/>
          <w:color w:val="000000"/>
          <w:sz w:val="28"/>
        </w:rPr>
        <w:t xml:space="preserve">
      </w:t>
      </w:r>
      <w:r>
        <w:rPr>
          <w:rFonts w:ascii="Times New Roman"/>
          <w:b w:val="false"/>
          <w:i w:val="false"/>
          <w:color w:val="000000"/>
          <w:sz w:val="28"/>
        </w:rPr>
        <w:t>Қоғамдық/тауарлық табындарда шағылыстыру үшін пайдаланылатын тұқымдық бұқалар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071"/>
        <w:gridCol w:w="1785"/>
        <w:gridCol w:w="1027"/>
        <w:gridCol w:w="1027"/>
        <w:gridCol w:w="1027"/>
        <w:gridCol w:w="1028"/>
        <w:gridCol w:w="102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250"/>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бұқа туралы мәліметтер</w:t>
            </w:r>
            <w:r>
              <w:br/>
            </w:r>
            <w:r>
              <w:rPr>
                <w:rFonts w:ascii="Times New Roman"/>
                <w:b w:val="false"/>
                <w:i w:val="false"/>
                <w:color w:val="000000"/>
                <w:sz w:val="20"/>
              </w:rPr>
              <w:t>
 </w:t>
            </w:r>
          </w:p>
          <w:bookmarkEnd w:id="2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251"/>
          <w:p>
            <w:pPr>
              <w:spacing w:after="20"/>
              <w:ind w:left="20"/>
              <w:jc w:val="both"/>
            </w:pPr>
            <w:r>
              <w:rPr>
                <w:rFonts w:ascii="Times New Roman"/>
                <w:b w:val="false"/>
                <w:i w:val="false"/>
                <w:color w:val="000000"/>
                <w:sz w:val="20"/>
              </w:rPr>
              <w:t>
</w:t>
            </w:r>
            <w:r>
              <w:rPr>
                <w:rFonts w:ascii="Times New Roman"/>
                <w:b w:val="false"/>
                <w:i w:val="false"/>
                <w:color w:val="000000"/>
                <w:sz w:val="20"/>
              </w:rPr>
              <w:t>жануардың жеке нөмірі (бұдан әрі - ЖЖН)</w:t>
            </w:r>
          </w:p>
          <w:bookmarkEnd w:id="251"/>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 (бар болса)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2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2"/>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102"/>
        <w:gridCol w:w="2562"/>
        <w:gridCol w:w="719"/>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253"/>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53"/>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2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4"/>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2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
        </w:tc>
        <w:tc>
          <w:tcPr>
            <w:tcW w:w="8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қоғамдық табында етті, сүтті және етті-сүтті тұқымдардың асыл тұқымды тұқымдық бұқаларын бекітіп беру және пайдалану жөніндегі елді мекен тұрғындары жиынының шешімі (тек ғана әр табынға толтырылады қоғамдық табындар үшін)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өткізу күні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бас саны, бас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 бас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бұқалардың бірдейлендіру нөмірлері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(лар) иесінің атауы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2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6"/>
        </w:tc>
        <w:tc>
          <w:tcPr>
            <w:tcW w:w="8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алаңы мен фермерлік шаруашылық арасындағы табындағы етті және сүтті-етті тұқымдардың асыл тұқымды тұқымдық бұқаларын бекітіп беру және пайдалану (жалдау алу) жөніндегі шарт (тек тауарлы табындар үшін ғана толтырылады)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шағылыстыруға қатыстыруға жоспарланған аналық бас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бұқалардың бірдейлендіру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Палатадағы тіркеу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2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7"/>
        </w:tc>
        <w:tc>
          <w:tcPr>
            <w:tcW w:w="8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округке бекітіп берілген ветеринар дәрігер берген тауарлы және қоғамдық табындағы тұқымсыз бұқаларды піштіру туралы анықтама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елді мекен атауы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Тұқымсыз бұқалардың барлық саны, бас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Піштірілген бұқалар саны, бас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берушінің ТАӘ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2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8"/>
        </w:tc>
        <w:tc>
          <w:tcPr>
            <w:tcW w:w="8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 Банктің немесе почта операторының атауы: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3" w:id="259"/>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259"/>
    <w:bookmarkStart w:name="z1934" w:id="260"/>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260"/>
    <w:bookmarkStart w:name="z1935" w:id="261"/>
    <w:p>
      <w:pPr>
        <w:spacing w:after="0"/>
        <w:ind w:left="0"/>
        <w:jc w:val="both"/>
      </w:pPr>
      <w:r>
        <w:rPr>
          <w:rFonts w:ascii="Times New Roman"/>
          <w:b w:val="false"/>
          <w:i w:val="false"/>
          <w:color w:val="000000"/>
          <w:sz w:val="28"/>
        </w:rPr>
        <w:t xml:space="preserve">
      Тауар өндіруші (сатып алушы): </w:t>
      </w:r>
    </w:p>
    <w:bookmarkEnd w:id="261"/>
    <w:bookmarkStart w:name="z1936" w:id="262"/>
    <w:p>
      <w:pPr>
        <w:spacing w:after="0"/>
        <w:ind w:left="0"/>
        <w:jc w:val="both"/>
      </w:pPr>
      <w:r>
        <w:rPr>
          <w:rFonts w:ascii="Times New Roman"/>
          <w:b w:val="false"/>
          <w:i w:val="false"/>
          <w:color w:val="000000"/>
          <w:sz w:val="28"/>
        </w:rPr>
        <w:t>
      ________________ ____________________________________________________</w:t>
      </w:r>
      <w:r>
        <w:br/>
      </w:r>
      <w:r>
        <w:rPr>
          <w:rFonts w:ascii="Times New Roman"/>
          <w:b w:val="false"/>
          <w:i w:val="false"/>
          <w:color w:val="000000"/>
          <w:sz w:val="28"/>
        </w:rPr>
        <w:t xml:space="preserve"> (қолы) (тегі, аты, әкесінің аты (бар болса))</w:t>
      </w:r>
    </w:p>
    <w:bookmarkEnd w:id="262"/>
    <w:bookmarkStart w:name="z1937" w:id="263"/>
    <w:p>
      <w:pPr>
        <w:spacing w:after="0"/>
        <w:ind w:left="0"/>
        <w:jc w:val="both"/>
      </w:pPr>
      <w:r>
        <w:rPr>
          <w:rFonts w:ascii="Times New Roman"/>
          <w:b w:val="false"/>
          <w:i w:val="false"/>
          <w:color w:val="000000"/>
          <w:sz w:val="28"/>
        </w:rPr>
        <w:t xml:space="preserve">
       Мөр (бар болса) орны </w:t>
      </w:r>
    </w:p>
    <w:bookmarkEnd w:id="263"/>
    <w:bookmarkStart w:name="z1938" w:id="264"/>
    <w:p>
      <w:pPr>
        <w:spacing w:after="0"/>
        <w:ind w:left="0"/>
        <w:jc w:val="both"/>
      </w:pPr>
      <w:r>
        <w:rPr>
          <w:rFonts w:ascii="Times New Roman"/>
          <w:b w:val="false"/>
          <w:i w:val="false"/>
          <w:color w:val="000000"/>
          <w:sz w:val="28"/>
        </w:rPr>
        <w:t xml:space="preserve">
      20___жылғы "_____" _______________ </w:t>
      </w:r>
    </w:p>
    <w:bookmarkEnd w:id="264"/>
    <w:bookmarkStart w:name="z1939" w:id="265"/>
    <w:p>
      <w:pPr>
        <w:spacing w:after="0"/>
        <w:ind w:left="0"/>
        <w:jc w:val="both"/>
      </w:pPr>
      <w:r>
        <w:rPr>
          <w:rFonts w:ascii="Times New Roman"/>
          <w:b w:val="false"/>
          <w:i w:val="false"/>
          <w:color w:val="000000"/>
          <w:sz w:val="28"/>
        </w:rPr>
        <w:t xml:space="preserve">
      - *өтінішті электрондық түрде берген жағдайда, өтініш берушінің электрондық цифрлық қолтаңбасы қойылады. </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1941" w:id="266"/>
    <w:p>
      <w:pPr>
        <w:spacing w:after="0"/>
        <w:ind w:left="0"/>
        <w:jc w:val="left"/>
      </w:pPr>
      <w:r>
        <w:rPr>
          <w:rFonts w:ascii="Times New Roman"/>
          <w:b/>
          <w:i w:val="false"/>
          <w:color w:val="000000"/>
        </w:rPr>
        <w:t xml:space="preserve">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малдың/қойдың аналық басын қолдан ұрықтандыру жөніндегі шығындарды жеткізушілерге 100 %-ға дейін өтеуге субсидиялар алуға арналған өтінім*</w:t>
      </w:r>
    </w:p>
    <w:bookmarkEnd w:id="266"/>
    <w:bookmarkStart w:name="z1942" w:id="267"/>
    <w:p>
      <w:pPr>
        <w:spacing w:after="0"/>
        <w:ind w:left="0"/>
        <w:jc w:val="both"/>
      </w:pPr>
      <w:r>
        <w:rPr>
          <w:rFonts w:ascii="Times New Roman"/>
          <w:b w:val="false"/>
          <w:i w:val="false"/>
          <w:color w:val="000000"/>
          <w:sz w:val="28"/>
        </w:rPr>
        <w:t>
      Өтінім нөмірі ___________________</w:t>
      </w:r>
    </w:p>
    <w:bookmarkEnd w:id="267"/>
    <w:bookmarkStart w:name="z1943" w:id="268"/>
    <w:p>
      <w:pPr>
        <w:spacing w:after="0"/>
        <w:ind w:left="0"/>
        <w:jc w:val="both"/>
      </w:pPr>
      <w:r>
        <w:rPr>
          <w:rFonts w:ascii="Times New Roman"/>
          <w:b w:val="false"/>
          <w:i w:val="false"/>
          <w:color w:val="000000"/>
          <w:sz w:val="28"/>
        </w:rPr>
        <w:t>
      Өтінімді жинақтау күні ___________</w:t>
      </w:r>
    </w:p>
    <w:bookmarkEnd w:id="268"/>
    <w:bookmarkStart w:name="z1944" w:id="269"/>
    <w:p>
      <w:pPr>
        <w:spacing w:after="0"/>
        <w:ind w:left="0"/>
        <w:jc w:val="both"/>
      </w:pPr>
      <w:r>
        <w:rPr>
          <w:rFonts w:ascii="Times New Roman"/>
          <w:b w:val="false"/>
          <w:i w:val="false"/>
          <w:color w:val="000000"/>
          <w:sz w:val="28"/>
        </w:rPr>
        <w:t>
      1. Жеткізуші: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 (бар болса)/заңды тұлғаның атауы, мекенжайы)</w:t>
      </w:r>
      <w:r>
        <w:br/>
      </w:r>
      <w:r>
        <w:rPr>
          <w:rFonts w:ascii="Times New Roman"/>
          <w:b w:val="false"/>
          <w:i w:val="false"/>
          <w:color w:val="000000"/>
          <w:sz w:val="28"/>
        </w:rPr>
        <w:t xml:space="preserve">
      </w:t>
      </w:r>
      <w:r>
        <w:rPr>
          <w:rFonts w:ascii="Times New Roman"/>
          <w:b w:val="false"/>
          <w:i w:val="false"/>
          <w:color w:val="000000"/>
          <w:sz w:val="28"/>
        </w:rPr>
        <w:t>2. Жеке сәйкестендіру нөмірі/ бизнес сәйкестендіру нөмірі</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(жеке/заңды тұлға үшін)</w:t>
      </w:r>
      <w:r>
        <w:br/>
      </w:r>
      <w:r>
        <w:rPr>
          <w:rFonts w:ascii="Times New Roman"/>
          <w:b w:val="false"/>
          <w:i w:val="false"/>
          <w:color w:val="000000"/>
          <w:sz w:val="28"/>
        </w:rPr>
        <w:t xml:space="preserve">
      </w:t>
      </w:r>
      <w:r>
        <w:rPr>
          <w:rFonts w:ascii="Times New Roman"/>
          <w:b w:val="false"/>
          <w:i w:val="false"/>
          <w:color w:val="000000"/>
          <w:sz w:val="28"/>
        </w:rPr>
        <w:t>3. Жеткізушінің мекенжайы: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Ұрықтандырылған аналық бас саны _____________ бас</w:t>
      </w:r>
      <w:r>
        <w:br/>
      </w:r>
      <w:r>
        <w:rPr>
          <w:rFonts w:ascii="Times New Roman"/>
          <w:b w:val="false"/>
          <w:i w:val="false"/>
          <w:color w:val="000000"/>
          <w:sz w:val="28"/>
        </w:rPr>
        <w:t xml:space="preserve">
      </w:t>
      </w:r>
      <w:r>
        <w:rPr>
          <w:rFonts w:ascii="Times New Roman"/>
          <w:b w:val="false"/>
          <w:i w:val="false"/>
          <w:color w:val="000000"/>
          <w:sz w:val="28"/>
        </w:rPr>
        <w:t>Субсидиялау нормативі _______________________ теңге</w:t>
      </w:r>
      <w:r>
        <w:br/>
      </w:r>
      <w:r>
        <w:rPr>
          <w:rFonts w:ascii="Times New Roman"/>
          <w:b w:val="false"/>
          <w:i w:val="false"/>
          <w:color w:val="000000"/>
          <w:sz w:val="28"/>
        </w:rPr>
        <w:t xml:space="preserve">
      </w:t>
      </w:r>
      <w:r>
        <w:rPr>
          <w:rFonts w:ascii="Times New Roman"/>
          <w:b w:val="false"/>
          <w:i w:val="false"/>
          <w:color w:val="000000"/>
          <w:sz w:val="28"/>
        </w:rPr>
        <w:t>Өтеу сомасы ________________________________ теңге</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5339"/>
        <w:gridCol w:w="4343"/>
        <w:gridCol w:w="115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270"/>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70"/>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2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2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2"/>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ірі қара малдың/қойдың аналық басын қолдан ұрықтандыру бойынша қызметтер көрсету жөніндегі шарт</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2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3"/>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274"/>
          <w:p>
            <w:pPr>
              <w:spacing w:after="20"/>
              <w:ind w:left="20"/>
              <w:jc w:val="both"/>
            </w:pPr>
            <w:r>
              <w:rPr>
                <w:rFonts w:ascii="Times New Roman"/>
                <w:b w:val="false"/>
                <w:i w:val="false"/>
                <w:color w:val="000000"/>
                <w:sz w:val="20"/>
              </w:rPr>
              <w:t>
Отандық асыл тұқымдық орталықтың</w:t>
            </w:r>
            <w:r>
              <w:br/>
            </w:r>
            <w:r>
              <w:rPr>
                <w:rFonts w:ascii="Times New Roman"/>
                <w:b w:val="false"/>
                <w:i w:val="false"/>
                <w:color w:val="000000"/>
                <w:sz w:val="20"/>
              </w:rPr>
              <w:t>
асыл тұқымды материалын өткізу жөніндегі дистрибьютерлік шарт (бар болса)</w:t>
            </w:r>
          </w:p>
          <w:bookmarkEnd w:id="274"/>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27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5"/>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276"/>
          <w:p>
            <w:pPr>
              <w:spacing w:after="20"/>
              <w:ind w:left="20"/>
              <w:jc w:val="both"/>
            </w:pPr>
            <w:r>
              <w:rPr>
                <w:rFonts w:ascii="Times New Roman"/>
                <w:b w:val="false"/>
                <w:i w:val="false"/>
                <w:color w:val="000000"/>
                <w:sz w:val="20"/>
              </w:rPr>
              <w:t xml:space="preserve">
Ірі қара малдың/қойдың аналық басын ұрықтандыру актісі </w:t>
            </w:r>
            <w:r>
              <w:br/>
            </w:r>
            <w:r>
              <w:rPr>
                <w:rFonts w:ascii="Times New Roman"/>
                <w:b w:val="false"/>
                <w:i w:val="false"/>
                <w:color w:val="000000"/>
                <w:sz w:val="20"/>
              </w:rPr>
              <w:t>
 </w:t>
            </w:r>
          </w:p>
          <w:bookmarkEnd w:id="276"/>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 жөніндегі маманның тегі, аты, әкесінің аты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ұрықтандырылған аналық басын буаздыққа зерттеп қарау актісі</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буаз мал басының саны, бас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 жөніндегі маманның тегі, аты, әкесінің аты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7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7"/>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8" w:id="278"/>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278"/>
    <w:bookmarkStart w:name="z2069" w:id="27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279"/>
    <w:bookmarkStart w:name="z2070" w:id="280"/>
    <w:p>
      <w:pPr>
        <w:spacing w:after="0"/>
        <w:ind w:left="0"/>
        <w:jc w:val="both"/>
      </w:pPr>
      <w:r>
        <w:rPr>
          <w:rFonts w:ascii="Times New Roman"/>
          <w:b w:val="false"/>
          <w:i w:val="false"/>
          <w:color w:val="000000"/>
          <w:sz w:val="28"/>
        </w:rPr>
        <w:t>
      Жеткізуші*: _________ ________________________________________________</w:t>
      </w:r>
      <w:r>
        <w:br/>
      </w:r>
      <w:r>
        <w:rPr>
          <w:rFonts w:ascii="Times New Roman"/>
          <w:b w:val="false"/>
          <w:i w:val="false"/>
          <w:color w:val="000000"/>
          <w:sz w:val="28"/>
        </w:rPr>
        <w:t xml:space="preserve"> (қолы) (басшының тегі, аты, әкесінің аты (бар болса))</w:t>
      </w:r>
    </w:p>
    <w:bookmarkEnd w:id="280"/>
    <w:bookmarkStart w:name="z2071" w:id="281"/>
    <w:p>
      <w:pPr>
        <w:spacing w:after="0"/>
        <w:ind w:left="0"/>
        <w:jc w:val="both"/>
      </w:pPr>
      <w:r>
        <w:rPr>
          <w:rFonts w:ascii="Times New Roman"/>
          <w:b w:val="false"/>
          <w:i w:val="false"/>
          <w:color w:val="000000"/>
          <w:sz w:val="28"/>
        </w:rPr>
        <w:t>
      Мөр (бар болса) орны</w:t>
      </w:r>
    </w:p>
    <w:bookmarkEnd w:id="281"/>
    <w:bookmarkStart w:name="z2072" w:id="282"/>
    <w:p>
      <w:pPr>
        <w:spacing w:after="0"/>
        <w:ind w:left="0"/>
        <w:jc w:val="both"/>
      </w:pPr>
      <w:r>
        <w:rPr>
          <w:rFonts w:ascii="Times New Roman"/>
          <w:b w:val="false"/>
          <w:i w:val="false"/>
          <w:color w:val="000000"/>
          <w:sz w:val="28"/>
        </w:rPr>
        <w:t xml:space="preserve">
      20__ жылғы"_____" _______________ </w:t>
      </w:r>
    </w:p>
    <w:bookmarkEnd w:id="282"/>
    <w:bookmarkStart w:name="z2073" w:id="283"/>
    <w:p>
      <w:pPr>
        <w:spacing w:after="0"/>
        <w:ind w:left="0"/>
        <w:jc w:val="both"/>
      </w:pPr>
      <w:r>
        <w:rPr>
          <w:rFonts w:ascii="Times New Roman"/>
          <w:b w:val="false"/>
          <w:i w:val="false"/>
          <w:color w:val="000000"/>
          <w:sz w:val="28"/>
        </w:rPr>
        <w:t>
      - *өтінішті электрондық түрде берген жағдайда өтініш берушінің электрондық цифрлық қолтаңбасы қойылады.</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r>
              <w:br/>
            </w:r>
            <w:r>
              <w:rPr>
                <w:rFonts w:ascii="Times New Roman"/>
                <w:b w:val="false"/>
                <w:i w:val="false"/>
                <w:color w:val="000000"/>
                <w:sz w:val="20"/>
              </w:rPr>
              <w:t>_________________ ауданының</w:t>
            </w:r>
            <w:r>
              <w:br/>
            </w:r>
            <w:r>
              <w:rPr>
                <w:rFonts w:ascii="Times New Roman"/>
                <w:b w:val="false"/>
                <w:i w:val="false"/>
                <w:color w:val="000000"/>
                <w:sz w:val="20"/>
              </w:rPr>
              <w:t>ауыл шаруашылығы бөлімі</w:t>
            </w:r>
          </w:p>
        </w:tc>
      </w:tr>
    </w:tbl>
    <w:bookmarkStart w:name="z2075" w:id="284"/>
    <w:p>
      <w:pPr>
        <w:spacing w:after="0"/>
        <w:ind w:left="0"/>
        <w:jc w:val="left"/>
      </w:pPr>
      <w:r>
        <w:rPr>
          <w:rFonts w:ascii="Times New Roman"/>
          <w:b/>
          <w:i w:val="false"/>
          <w:color w:val="000000"/>
        </w:rPr>
        <w:t xml:space="preserve"> Бұқашықтарды бордақылау, қозы етін, сүт, жылқы етiн, түйе етін, шошқа етiн, құс және күрке тауық етiн, тағамдық жұмыртқа, биязы және жартылай биязы жүн өндiру, ірі қара малды союмен және етін бастапқы қайта өңдеумен айналысатын ет комбинаттарының сиыр етін өндіру шығындарын арзандатуға субсидиялар алуға арналған өтінім</w:t>
      </w:r>
    </w:p>
    <w:bookmarkEnd w:id="284"/>
    <w:p>
      <w:pPr>
        <w:spacing w:after="0"/>
        <w:ind w:left="0"/>
        <w:jc w:val="both"/>
      </w:pPr>
      <w:r>
        <w:rPr>
          <w:rFonts w:ascii="Times New Roman"/>
          <w:b w:val="false"/>
          <w:i w:val="false"/>
          <w:color w:val="ff0000"/>
          <w:sz w:val="28"/>
        </w:rPr>
        <w:t xml:space="preserve">
      Ескерту. 4-нысан жаңа редакцияда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Тауар өндіруші: 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болса)/заңды тұлғаның атауы)</w:t>
      </w:r>
    </w:p>
    <w:p>
      <w:pPr>
        <w:spacing w:after="0"/>
        <w:ind w:left="0"/>
        <w:jc w:val="both"/>
      </w:pPr>
      <w:r>
        <w:rPr>
          <w:rFonts w:ascii="Times New Roman"/>
          <w:b w:val="false"/>
          <w:i w:val="false"/>
          <w:color w:val="000000"/>
          <w:sz w:val="28"/>
        </w:rPr>
        <w:t>
      2. Жеке сәйкестендіру нөмірі/бизнес сәйкестендіру нөмірі (жеке/заңды тұлға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3.Тауар өндірушінің мекенжайы:______________________________________________</w:t>
      </w:r>
    </w:p>
    <w:p>
      <w:pPr>
        <w:spacing w:after="0"/>
        <w:ind w:left="0"/>
        <w:jc w:val="both"/>
      </w:pPr>
      <w:r>
        <w:rPr>
          <w:rFonts w:ascii="Times New Roman"/>
          <w:b w:val="false"/>
          <w:i w:val="false"/>
          <w:color w:val="000000"/>
          <w:sz w:val="28"/>
        </w:rPr>
        <w:t>
      (облыс, аудан, қала/село/ауыл, көше, үй №)</w:t>
      </w:r>
    </w:p>
    <w:p>
      <w:pPr>
        <w:spacing w:after="0"/>
        <w:ind w:left="0"/>
        <w:jc w:val="both"/>
      </w:pPr>
      <w:r>
        <w:rPr>
          <w:rFonts w:ascii="Times New Roman"/>
          <w:b w:val="false"/>
          <w:i w:val="false"/>
          <w:color w:val="000000"/>
          <w:sz w:val="28"/>
        </w:rPr>
        <w:t>
      4. Шаруашылықтың есепке алу нөмірі (бар болса): _______________________________</w:t>
      </w:r>
    </w:p>
    <w:p>
      <w:pPr>
        <w:spacing w:after="0"/>
        <w:ind w:left="0"/>
        <w:jc w:val="both"/>
      </w:pPr>
      <w:r>
        <w:rPr>
          <w:rFonts w:ascii="Times New Roman"/>
          <w:b w:val="false"/>
          <w:i w:val="false"/>
          <w:color w:val="000000"/>
          <w:sz w:val="28"/>
        </w:rPr>
        <w:t>
      5. Табын бойынша орташа сауым (бағымдағы сүтті сиырлардың кемінде 50 басы бар сиыр сүтін өндіретін тауар өндірушілер үшін)</w:t>
      </w:r>
    </w:p>
    <w:p>
      <w:pPr>
        <w:spacing w:after="0"/>
        <w:ind w:left="0"/>
        <w:jc w:val="both"/>
      </w:pPr>
      <w:r>
        <w:rPr>
          <w:rFonts w:ascii="Times New Roman"/>
          <w:b w:val="false"/>
          <w:i w:val="false"/>
          <w:color w:val="000000"/>
          <w:sz w:val="28"/>
        </w:rPr>
        <w:t xml:space="preserve">
      6. Өткізілген/өндірілген көлем (қажеттісін толтыру):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920"/>
        <w:gridCol w:w="1891"/>
        <w:gridCol w:w="895"/>
        <w:gridCol w:w="2169"/>
        <w:gridCol w:w="2389"/>
        <w:gridCol w:w="164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Сою/өңдеу жөніндегі кәсіпорынның есепке алу нөмірі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дайындалған және өткізілген көлем, бірлік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үшін субсидиялау нормативі, теңге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лардың жиыны, мың теңге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бордақылау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сүті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және жартылай биязы жүн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7363"/>
        <w:gridCol w:w="3079"/>
        <w:gridCol w:w="816"/>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өзінің қайта өңдеуші кәсіпорындарына немесе цехтеріне берген жағдайда ұсынылмайды)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 (тарда) көрсетілген күн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өнімге ақы толық төленгенін растайтын құжаттар (өнімді өзінің қайта өңдеуші кәсіпорындарына немесе цехтеріне берген жағдайда ұсынылмайды)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өндірушіге тиесілі емес кәсіпорынның көрсетілетін қызметін пайдаланған кезде жануарларды сою және бастапқы өңдеу бойынша көрсетілген қызметтерді растайтын құжаттар (шарт, шот-фактура, төлем құжаты)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 (тарда) көрсетілген күн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және төленген өнім көлемі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жеке қайта өңдеуші кәсіпорындарына немесе цехтеріне өткізген жағдайда)</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чектердің тізілімі (өнімді өздері өткізген жағдайда толтырылады)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және күні (әрбір чек бойынша көрсетіледі)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актісі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(тар) нөмірі және күні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Сойылған мал басы саны, бас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тірідей салмағы, килограмм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сойыс салмағы, килограмм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сойыс салмағы, килограмм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шаруашылық бойынша есепке алудан немесе "Мал шаруашылығы жай-күйінің есебі" 24-аш нысаны есебінен үзінді-көшірме (ауыл шаруашылығы кооперативтері ұсынбайды)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килограмм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тіркеу нөмірі және статистика органдарының оны қабылдау күні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______________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 мөрі (бар болса))</w:t>
      </w:r>
    </w:p>
    <w:p>
      <w:pPr>
        <w:spacing w:after="0"/>
        <w:ind w:left="0"/>
        <w:jc w:val="both"/>
      </w:pPr>
      <w:r>
        <w:rPr>
          <w:rFonts w:ascii="Times New Roman"/>
          <w:b w:val="false"/>
          <w:i w:val="false"/>
          <w:color w:val="000000"/>
          <w:sz w:val="28"/>
        </w:rPr>
        <w:t xml:space="preserve">
      20__ жылғы"_____" _______________ </w:t>
      </w:r>
    </w:p>
    <w:p>
      <w:pPr>
        <w:spacing w:after="0"/>
        <w:ind w:left="0"/>
        <w:jc w:val="both"/>
      </w:pPr>
      <w:r>
        <w:rPr>
          <w:rFonts w:ascii="Times New Roman"/>
          <w:b w:val="false"/>
          <w:i w:val="false"/>
          <w:color w:val="000000"/>
          <w:sz w:val="28"/>
        </w:rPr>
        <w:t>
      Өтінім 20__ жылғы"_____" _______________ қарауға қабылданды</w:t>
      </w:r>
    </w:p>
    <w:p>
      <w:pPr>
        <w:spacing w:after="0"/>
        <w:ind w:left="0"/>
        <w:jc w:val="both"/>
      </w:pPr>
      <w:r>
        <w:rPr>
          <w:rFonts w:ascii="Times New Roman"/>
          <w:b w:val="false"/>
          <w:i w:val="false"/>
          <w:color w:val="000000"/>
          <w:sz w:val="28"/>
        </w:rPr>
        <w:t>
      _________________ облысы ________________ ауданының ауыл шаруашылығы бөлімінің басшысы __________________________________________________________</w:t>
      </w:r>
    </w:p>
    <w:p>
      <w:pPr>
        <w:spacing w:after="0"/>
        <w:ind w:left="0"/>
        <w:jc w:val="left"/>
      </w:pPr>
      <w:r>
        <w:rPr>
          <w:rFonts w:ascii="Times New Roman"/>
          <w:b w:val="false"/>
          <w:i w:val="false"/>
          <w:color w:val="000000"/>
          <w:sz w:val="28"/>
        </w:rPr>
        <w:t>
      (қолы) (тегі, аты, әкесінің аты (бар болса), мөр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2403" w:id="285"/>
    <w:p>
      <w:pPr>
        <w:spacing w:after="0"/>
        <w:ind w:left="0"/>
        <w:jc w:val="left"/>
      </w:pPr>
      <w:r>
        <w:rPr>
          <w:rFonts w:ascii="Times New Roman"/>
          <w:b/>
          <w:i w:val="false"/>
          <w:color w:val="000000"/>
        </w:rPr>
        <w:t xml:space="preserve"> Тұқымдық түрлендірумен қамтылған аналық ірі қара мал басымен селекциялық және асыл</w:t>
      </w:r>
      <w:r>
        <w:br/>
      </w:r>
      <w:r>
        <w:rPr>
          <w:rFonts w:ascii="Times New Roman"/>
          <w:b/>
          <w:i w:val="false"/>
          <w:color w:val="000000"/>
        </w:rPr>
        <w:t>тұқымдық жұмысты жүргізуге субсидиялар алуға арналған өтінім</w:t>
      </w:r>
      <w:r>
        <w:br/>
      </w:r>
      <w:r>
        <w:rPr>
          <w:rFonts w:ascii="Times New Roman"/>
          <w:b/>
          <w:i w:val="false"/>
          <w:color w:val="000000"/>
        </w:rPr>
        <w:t>(базалық норматив бойынша)</w:t>
      </w:r>
    </w:p>
    <w:bookmarkEnd w:id="285"/>
    <w:bookmarkStart w:name="z2404" w:id="286"/>
    <w:p>
      <w:pPr>
        <w:spacing w:after="0"/>
        <w:ind w:left="0"/>
        <w:jc w:val="both"/>
      </w:pPr>
      <w:r>
        <w:rPr>
          <w:rFonts w:ascii="Times New Roman"/>
          <w:b w:val="false"/>
          <w:i w:val="false"/>
          <w:color w:val="000000"/>
          <w:sz w:val="28"/>
        </w:rPr>
        <w:t>
      Өтінім нөмірі __________</w:t>
      </w:r>
      <w:r>
        <w:br/>
      </w:r>
      <w:r>
        <w:rPr>
          <w:rFonts w:ascii="Times New Roman"/>
          <w:b w:val="false"/>
          <w:i w:val="false"/>
          <w:color w:val="000000"/>
          <w:sz w:val="28"/>
        </w:rPr>
        <w:t xml:space="preserve">
      </w:t>
      </w:r>
      <w:r>
        <w:rPr>
          <w:rFonts w:ascii="Times New Roman"/>
          <w:b w:val="false"/>
          <w:i w:val="false"/>
          <w:color w:val="000000"/>
          <w:sz w:val="28"/>
        </w:rPr>
        <w:t>Өтінімді жинақтау күні ____________</w:t>
      </w:r>
      <w:r>
        <w:br/>
      </w:r>
      <w:r>
        <w:rPr>
          <w:rFonts w:ascii="Times New Roman"/>
          <w:b w:val="false"/>
          <w:i w:val="false"/>
          <w:color w:val="000000"/>
          <w:sz w:val="28"/>
        </w:rPr>
        <w:t>
</w:t>
      </w:r>
    </w:p>
    <w:bookmarkEnd w:id="286"/>
    <w:bookmarkStart w:name="z2406" w:id="287"/>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3.Жеке сәйкестендіру нөмірі/бизнес сәйкестендіру нөмірі (жеке / 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4.Тұқымдық түрлендіруді жүргізу бойынша статистика:</w:t>
      </w:r>
      <w:r>
        <w:br/>
      </w:r>
      <w:r>
        <w:rPr>
          <w:rFonts w:ascii="Times New Roman"/>
          <w:b w:val="false"/>
          <w:i w:val="false"/>
          <w:color w:val="000000"/>
          <w:sz w:val="28"/>
        </w:rPr>
        <w:t xml:space="preserve">
      </w:t>
      </w:r>
      <w:r>
        <w:rPr>
          <w:rFonts w:ascii="Times New Roman"/>
          <w:b w:val="false"/>
          <w:i w:val="false"/>
          <w:color w:val="000000"/>
          <w:sz w:val="28"/>
        </w:rPr>
        <w:t>1) Аналық мал басы (18 айдан бастап), бас: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Етті, сүтті-етті бағыттағы асыл тұқымды бұқалар, бас: ______________________________</w:t>
      </w:r>
      <w:r>
        <w:br/>
      </w:r>
      <w:r>
        <w:rPr>
          <w:rFonts w:ascii="Times New Roman"/>
          <w:b w:val="false"/>
          <w:i w:val="false"/>
          <w:color w:val="000000"/>
          <w:sz w:val="28"/>
        </w:rPr>
        <w:t xml:space="preserve">
      </w:t>
      </w:r>
      <w:r>
        <w:rPr>
          <w:rFonts w:ascii="Times New Roman"/>
          <w:b w:val="false"/>
          <w:i w:val="false"/>
          <w:color w:val="000000"/>
          <w:sz w:val="28"/>
        </w:rPr>
        <w:t>3) Тұқымдық бұқаға жүктеме, бас: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АТЖ-да тіркелген барлық мал басы, бас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АЖС-да тіркелген барлық мал басы, бас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6) Піштірілген бұқашықтардың саны (12 айдан асқан), бас _____________________________</w:t>
      </w:r>
      <w:r>
        <w:br/>
      </w:r>
      <w:r>
        <w:rPr>
          <w:rFonts w:ascii="Times New Roman"/>
          <w:b w:val="false"/>
          <w:i w:val="false"/>
          <w:color w:val="000000"/>
          <w:sz w:val="28"/>
        </w:rPr>
        <w:t xml:space="preserve">
      </w:t>
      </w:r>
      <w:r>
        <w:rPr>
          <w:rFonts w:ascii="Times New Roman"/>
          <w:b w:val="false"/>
          <w:i w:val="false"/>
          <w:color w:val="000000"/>
          <w:sz w:val="28"/>
        </w:rPr>
        <w:t>7) Субсидиялау нормативі ________________ теңге</w:t>
      </w:r>
      <w:r>
        <w:br/>
      </w:r>
      <w:r>
        <w:rPr>
          <w:rFonts w:ascii="Times New Roman"/>
          <w:b w:val="false"/>
          <w:i w:val="false"/>
          <w:color w:val="000000"/>
          <w:sz w:val="28"/>
        </w:rPr>
        <w:t xml:space="preserve">
      </w:t>
      </w:r>
      <w:r>
        <w:rPr>
          <w:rFonts w:ascii="Times New Roman"/>
          <w:b w:val="false"/>
          <w:i w:val="false"/>
          <w:color w:val="000000"/>
          <w:sz w:val="28"/>
        </w:rPr>
        <w:t>8) Өтеу сомасы _______________ теңге</w:t>
      </w:r>
      <w:r>
        <w:br/>
      </w:r>
      <w:r>
        <w:rPr>
          <w:rFonts w:ascii="Times New Roman"/>
          <w:b w:val="false"/>
          <w:i w:val="false"/>
          <w:color w:val="000000"/>
          <w:sz w:val="28"/>
        </w:rPr>
        <w:t xml:space="preserve">
      </w:t>
      </w:r>
      <w:r>
        <w:rPr>
          <w:rFonts w:ascii="Times New Roman"/>
          <w:b w:val="false"/>
          <w:i w:val="false"/>
          <w:color w:val="000000"/>
          <w:sz w:val="28"/>
        </w:rPr>
        <w:t>Шаруашылықта пайдаланылатын тұқымдық бұқалар (қолдан ұрықтандыру пайдаланылған жағдайда толтырылмайды):</w:t>
      </w:r>
      <w:r>
        <w:br/>
      </w: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88"/>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бұқа туралы мәліметтер</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289"/>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2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2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Тұқымдық түрлендіруге қатысатын аналық мал басы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3070"/>
        <w:gridCol w:w="3107"/>
        <w:gridCol w:w="1373"/>
        <w:gridCol w:w="1385"/>
        <w:gridCol w:w="14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91"/>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93"/>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96"/>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bookmarkEnd w:id="296"/>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Өтінімді қолдан ұрықтандыруды жүзеге асыратын ауыл шаруашылығы кооперативі беретін жағдайда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4651"/>
        <w:gridCol w:w="4773"/>
        <w:gridCol w:w="126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97"/>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97"/>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8"/>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2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9"/>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 қолдан ұрықтандыру бойынша қызметтер көрсету жөніндегі шарт</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3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0"/>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301"/>
          <w:p>
            <w:pPr>
              <w:spacing w:after="20"/>
              <w:ind w:left="20"/>
              <w:jc w:val="both"/>
            </w:pPr>
            <w:r>
              <w:rPr>
                <w:rFonts w:ascii="Times New Roman"/>
                <w:b w:val="false"/>
                <w:i w:val="false"/>
                <w:color w:val="000000"/>
                <w:sz w:val="20"/>
              </w:rPr>
              <w:t>
Отандық асыл тұқымдық орталықтың</w:t>
            </w:r>
            <w:r>
              <w:br/>
            </w:r>
            <w:r>
              <w:rPr>
                <w:rFonts w:ascii="Times New Roman"/>
                <w:b w:val="false"/>
                <w:i w:val="false"/>
                <w:color w:val="000000"/>
                <w:sz w:val="20"/>
              </w:rPr>
              <w:t>
асыл тұқымды материалын өткізу құқығына арналған дистрибьютерлік шарт (жыл сайынғы)</w:t>
            </w:r>
          </w:p>
          <w:bookmarkEnd w:id="301"/>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30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2"/>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303"/>
          <w:p>
            <w:pPr>
              <w:spacing w:after="20"/>
              <w:ind w:left="20"/>
              <w:jc w:val="both"/>
            </w:pPr>
            <w:r>
              <w:rPr>
                <w:rFonts w:ascii="Times New Roman"/>
                <w:b w:val="false"/>
                <w:i w:val="false"/>
                <w:color w:val="000000"/>
                <w:sz w:val="20"/>
              </w:rPr>
              <w:t xml:space="preserve">
Ірі қара малдың аналық басын ұрықтандыру актісі </w:t>
            </w:r>
            <w:r>
              <w:br/>
            </w:r>
            <w:r>
              <w:rPr>
                <w:rFonts w:ascii="Times New Roman"/>
                <w:b w:val="false"/>
                <w:i w:val="false"/>
                <w:color w:val="000000"/>
                <w:sz w:val="20"/>
              </w:rPr>
              <w:t>
 </w:t>
            </w:r>
          </w:p>
          <w:bookmarkEnd w:id="303"/>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 жөніндегі маманның тегі, аты, әкесінің 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30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4"/>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ұрықтандырылған аналық басын буаздыққа зерттеп қарау актісі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буаз мал басының саны, бас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 жөніндегі маманның тегі, аты, әкесінің 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6" w:id="305"/>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305"/>
    <w:bookmarkStart w:name="z2607" w:id="306"/>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06"/>
    <w:bookmarkStart w:name="z2608" w:id="307"/>
    <w:p>
      <w:pPr>
        <w:spacing w:after="0"/>
        <w:ind w:left="0"/>
        <w:jc w:val="both"/>
      </w:pPr>
      <w:r>
        <w:rPr>
          <w:rFonts w:ascii="Times New Roman"/>
          <w:b w:val="false"/>
          <w:i w:val="false"/>
          <w:color w:val="000000"/>
          <w:sz w:val="28"/>
        </w:rPr>
        <w:t xml:space="preserve">
      Субсидияланған аналық мал басының бір жыл ішінде сақталуын қамтамасыз етуге міндеттенемін (табиғи кему нормаларының шегінде өлуді қоспағанда), сақталу қамтамасыз етілмеген жағдайда, алынған субсидияларды қайтарып беруге міндеттенемін. </w:t>
      </w:r>
    </w:p>
    <w:bookmarkEnd w:id="307"/>
    <w:bookmarkStart w:name="z2609" w:id="308"/>
    <w:p>
      <w:pPr>
        <w:spacing w:after="0"/>
        <w:ind w:left="0"/>
        <w:jc w:val="both"/>
      </w:pPr>
      <w:r>
        <w:rPr>
          <w:rFonts w:ascii="Times New Roman"/>
          <w:b w:val="false"/>
          <w:i w:val="false"/>
          <w:color w:val="000000"/>
          <w:sz w:val="28"/>
        </w:rPr>
        <w:t>
      Тауар өндіруші: ____________________</w:t>
      </w:r>
    </w:p>
    <w:bookmarkEnd w:id="308"/>
    <w:bookmarkStart w:name="z2610" w:id="309"/>
    <w:p>
      <w:pPr>
        <w:spacing w:after="0"/>
        <w:ind w:left="0"/>
        <w:jc w:val="both"/>
      </w:pPr>
      <w:r>
        <w:rPr>
          <w:rFonts w:ascii="Times New Roman"/>
          <w:b w:val="false"/>
          <w:i w:val="false"/>
          <w:color w:val="000000"/>
          <w:sz w:val="28"/>
        </w:rPr>
        <w:t>
       (қолы)</w:t>
      </w:r>
    </w:p>
    <w:bookmarkEnd w:id="309"/>
    <w:bookmarkStart w:name="z2611" w:id="310"/>
    <w:p>
      <w:pPr>
        <w:spacing w:after="0"/>
        <w:ind w:left="0"/>
        <w:jc w:val="both"/>
      </w:pPr>
      <w:r>
        <w:rPr>
          <w:rFonts w:ascii="Times New Roman"/>
          <w:b w:val="false"/>
          <w:i w:val="false"/>
          <w:color w:val="000000"/>
          <w:sz w:val="28"/>
        </w:rPr>
        <w:t>
      _______________________________________________________________</w:t>
      </w:r>
    </w:p>
    <w:bookmarkEnd w:id="310"/>
    <w:bookmarkStart w:name="z2612" w:id="311"/>
    <w:p>
      <w:pPr>
        <w:spacing w:after="0"/>
        <w:ind w:left="0"/>
        <w:jc w:val="both"/>
      </w:pPr>
      <w:r>
        <w:rPr>
          <w:rFonts w:ascii="Times New Roman"/>
          <w:b w:val="false"/>
          <w:i w:val="false"/>
          <w:color w:val="000000"/>
          <w:sz w:val="28"/>
        </w:rPr>
        <w:t>
       (басшының тегі, аты, әкесінің аты (бар болса))</w:t>
      </w:r>
    </w:p>
    <w:bookmarkEnd w:id="311"/>
    <w:bookmarkStart w:name="z2613" w:id="312"/>
    <w:p>
      <w:pPr>
        <w:spacing w:after="0"/>
        <w:ind w:left="0"/>
        <w:jc w:val="both"/>
      </w:pPr>
      <w:r>
        <w:rPr>
          <w:rFonts w:ascii="Times New Roman"/>
          <w:b w:val="false"/>
          <w:i w:val="false"/>
          <w:color w:val="000000"/>
          <w:sz w:val="28"/>
        </w:rPr>
        <w:t xml:space="preserve">
      Мөр (бар болса ) орны </w:t>
      </w:r>
    </w:p>
    <w:bookmarkEnd w:id="312"/>
    <w:bookmarkStart w:name="z2614" w:id="313"/>
    <w:p>
      <w:pPr>
        <w:spacing w:after="0"/>
        <w:ind w:left="0"/>
        <w:jc w:val="both"/>
      </w:pPr>
      <w:r>
        <w:rPr>
          <w:rFonts w:ascii="Times New Roman"/>
          <w:b w:val="false"/>
          <w:i w:val="false"/>
          <w:color w:val="000000"/>
          <w:sz w:val="28"/>
        </w:rPr>
        <w:t>
      20 ___ жылғы "_____" ____________</w:t>
      </w:r>
    </w:p>
    <w:bookmarkEnd w:id="313"/>
    <w:bookmarkStart w:name="z2615" w:id="314"/>
    <w:p>
      <w:pPr>
        <w:spacing w:after="0"/>
        <w:ind w:left="0"/>
        <w:jc w:val="both"/>
      </w:pPr>
      <w:r>
        <w:rPr>
          <w:rFonts w:ascii="Times New Roman"/>
          <w:b w:val="false"/>
          <w:i w:val="false"/>
          <w:color w:val="000000"/>
          <w:sz w:val="28"/>
        </w:rPr>
        <w:t>
      - *өтінішті электрондық түрде берген жағдайда, өтініш берушінің электрондық цифрлық қолтаңбасы қойылады.</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2617" w:id="315"/>
    <w:p>
      <w:pPr>
        <w:spacing w:after="0"/>
        <w:ind w:left="0"/>
        <w:jc w:val="left"/>
      </w:pPr>
      <w:r>
        <w:rPr>
          <w:rFonts w:ascii="Times New Roman"/>
          <w:b/>
          <w:i w:val="false"/>
          <w:color w:val="000000"/>
        </w:rPr>
        <w:t xml:space="preserve"> Тұқымдық түрлендірумен қамтылған аналық ірі қара мал басымен селекциялық және асыл</w:t>
      </w:r>
      <w:r>
        <w:br/>
      </w:r>
      <w:r>
        <w:rPr>
          <w:rFonts w:ascii="Times New Roman"/>
          <w:b/>
          <w:i w:val="false"/>
          <w:color w:val="000000"/>
        </w:rPr>
        <w:t>тұқымдық жұмысты жүргізуге субсидиялар алуға арналған өтінім</w:t>
      </w:r>
      <w:r>
        <w:br/>
      </w:r>
      <w:r>
        <w:rPr>
          <w:rFonts w:ascii="Times New Roman"/>
          <w:b/>
          <w:i w:val="false"/>
          <w:color w:val="000000"/>
        </w:rPr>
        <w:t>(қосымша норматив бойынша)</w:t>
      </w:r>
    </w:p>
    <w:bookmarkEnd w:id="315"/>
    <w:bookmarkStart w:name="z2618" w:id="316"/>
    <w:p>
      <w:pPr>
        <w:spacing w:after="0"/>
        <w:ind w:left="0"/>
        <w:jc w:val="both"/>
      </w:pPr>
      <w:r>
        <w:rPr>
          <w:rFonts w:ascii="Times New Roman"/>
          <w:b w:val="false"/>
          <w:i w:val="false"/>
          <w:color w:val="000000"/>
          <w:sz w:val="28"/>
        </w:rPr>
        <w:t>
      Өтінім нөмірі __________</w:t>
      </w:r>
      <w:r>
        <w:br/>
      </w:r>
      <w:r>
        <w:rPr>
          <w:rFonts w:ascii="Times New Roman"/>
          <w:b w:val="false"/>
          <w:i w:val="false"/>
          <w:color w:val="000000"/>
          <w:sz w:val="28"/>
        </w:rPr>
        <w:t xml:space="preserve">
      </w:t>
      </w:r>
      <w:r>
        <w:rPr>
          <w:rFonts w:ascii="Times New Roman"/>
          <w:b w:val="false"/>
          <w:i w:val="false"/>
          <w:color w:val="000000"/>
          <w:sz w:val="28"/>
        </w:rPr>
        <w:t>Өтінімді жинақтау күні ____________</w:t>
      </w:r>
      <w:r>
        <w:br/>
      </w:r>
      <w:r>
        <w:rPr>
          <w:rFonts w:ascii="Times New Roman"/>
          <w:b w:val="false"/>
          <w:i w:val="false"/>
          <w:color w:val="000000"/>
          <w:sz w:val="28"/>
        </w:rPr>
        <w:t>
</w:t>
      </w:r>
    </w:p>
    <w:bookmarkEnd w:id="316"/>
    <w:bookmarkStart w:name="z2620" w:id="317"/>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Тұқымдық түрлендіруді жүргізу бойынша статистика:</w:t>
      </w:r>
      <w:r>
        <w:br/>
      </w:r>
      <w:r>
        <w:rPr>
          <w:rFonts w:ascii="Times New Roman"/>
          <w:b w:val="false"/>
          <w:i w:val="false"/>
          <w:color w:val="000000"/>
          <w:sz w:val="28"/>
        </w:rPr>
        <w:t xml:space="preserve">
      </w:t>
      </w:r>
      <w:r>
        <w:rPr>
          <w:rFonts w:ascii="Times New Roman"/>
          <w:b w:val="false"/>
          <w:i w:val="false"/>
          <w:color w:val="000000"/>
          <w:sz w:val="28"/>
        </w:rPr>
        <w:t>1) соңғы 12 айға жартыжылдық сиыр басы 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Алынған төлдердің саны, бас: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Шаруашылық бойынша төлдің орташа шығысы, %: _________________________________</w:t>
      </w:r>
      <w:r>
        <w:br/>
      </w:r>
      <w:r>
        <w:rPr>
          <w:rFonts w:ascii="Times New Roman"/>
          <w:b w:val="false"/>
          <w:i w:val="false"/>
          <w:color w:val="000000"/>
          <w:sz w:val="28"/>
        </w:rPr>
        <w:t xml:space="preserve">
      </w:t>
      </w:r>
      <w:r>
        <w:rPr>
          <w:rFonts w:ascii="Times New Roman"/>
          <w:b w:val="false"/>
          <w:i w:val="false"/>
          <w:color w:val="000000"/>
          <w:sz w:val="28"/>
        </w:rPr>
        <w:t>4) АТЖ-да тіркелген барлық мал басы, бас ____________</w:t>
      </w:r>
      <w:r>
        <w:br/>
      </w:r>
      <w:r>
        <w:rPr>
          <w:rFonts w:ascii="Times New Roman"/>
          <w:b w:val="false"/>
          <w:i w:val="false"/>
          <w:color w:val="000000"/>
          <w:sz w:val="28"/>
        </w:rPr>
        <w:t xml:space="preserve">
      </w:t>
      </w:r>
      <w:r>
        <w:rPr>
          <w:rFonts w:ascii="Times New Roman"/>
          <w:b w:val="false"/>
          <w:i w:val="false"/>
          <w:color w:val="000000"/>
          <w:sz w:val="28"/>
        </w:rPr>
        <w:t>5) АЖС-да тіркелген барлық мал басы, бас ____________</w:t>
      </w:r>
      <w:r>
        <w:br/>
      </w:r>
      <w:r>
        <w:rPr>
          <w:rFonts w:ascii="Times New Roman"/>
          <w:b w:val="false"/>
          <w:i w:val="false"/>
          <w:color w:val="000000"/>
          <w:sz w:val="28"/>
        </w:rPr>
        <w:t xml:space="preserve">
      </w:t>
      </w:r>
      <w:r>
        <w:rPr>
          <w:rFonts w:ascii="Times New Roman"/>
          <w:b w:val="false"/>
          <w:i w:val="false"/>
          <w:color w:val="000000"/>
          <w:sz w:val="28"/>
        </w:rPr>
        <w:t>6) Субсидиялау нормативі ________________ теңге</w:t>
      </w:r>
      <w:r>
        <w:br/>
      </w:r>
      <w:r>
        <w:rPr>
          <w:rFonts w:ascii="Times New Roman"/>
          <w:b w:val="false"/>
          <w:i w:val="false"/>
          <w:color w:val="000000"/>
          <w:sz w:val="28"/>
        </w:rPr>
        <w:t xml:space="preserve">
      </w:t>
      </w:r>
      <w:r>
        <w:rPr>
          <w:rFonts w:ascii="Times New Roman"/>
          <w:b w:val="false"/>
          <w:i w:val="false"/>
          <w:color w:val="000000"/>
          <w:sz w:val="28"/>
        </w:rPr>
        <w:t>7) Өтеу сомасы______________ теңге</w:t>
      </w:r>
      <w:r>
        <w:br/>
      </w:r>
      <w:r>
        <w:rPr>
          <w:rFonts w:ascii="Times New Roman"/>
          <w:b w:val="false"/>
          <w:i w:val="false"/>
          <w:color w:val="000000"/>
          <w:sz w:val="28"/>
        </w:rPr>
        <w:t xml:space="preserve">
      </w:t>
      </w:r>
      <w:r>
        <w:rPr>
          <w:rFonts w:ascii="Times New Roman"/>
          <w:b w:val="false"/>
          <w:i w:val="false"/>
          <w:color w:val="000000"/>
          <w:sz w:val="28"/>
        </w:rPr>
        <w:t>Алынған төл туралы мәліметтер:</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5454"/>
        <w:gridCol w:w="2282"/>
        <w:gridCol w:w="2283"/>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3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8"/>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базалық норматив бойынша субсидияланған енесінің ЖБН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ЖБН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3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9"/>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320"/>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320"/>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3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1"/>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3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2"/>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4" w:id="323"/>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323"/>
    <w:bookmarkStart w:name="z2705" w:id="32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24"/>
    <w:bookmarkStart w:name="z2706" w:id="325"/>
    <w:p>
      <w:pPr>
        <w:spacing w:after="0"/>
        <w:ind w:left="0"/>
        <w:jc w:val="both"/>
      </w:pPr>
      <w:r>
        <w:rPr>
          <w:rFonts w:ascii="Times New Roman"/>
          <w:b w:val="false"/>
          <w:i w:val="false"/>
          <w:color w:val="000000"/>
          <w:sz w:val="28"/>
        </w:rPr>
        <w:t xml:space="preserve">
      Алынған төлдердің Бөлім құрған Жұмыс тобының салыстырып-тексеру сәтіне дейін сақталуын қамтамасыз етуге міндеттенемін. </w:t>
      </w:r>
    </w:p>
    <w:bookmarkEnd w:id="325"/>
    <w:bookmarkStart w:name="z2707" w:id="326"/>
    <w:p>
      <w:pPr>
        <w:spacing w:after="0"/>
        <w:ind w:left="0"/>
        <w:jc w:val="both"/>
      </w:pPr>
      <w:r>
        <w:rPr>
          <w:rFonts w:ascii="Times New Roman"/>
          <w:b w:val="false"/>
          <w:i w:val="false"/>
          <w:color w:val="000000"/>
          <w:sz w:val="28"/>
        </w:rPr>
        <w:t>
      Тауар өндіруші:____________ __________________________________________</w:t>
      </w:r>
    </w:p>
    <w:bookmarkEnd w:id="326"/>
    <w:bookmarkStart w:name="z2708" w:id="327"/>
    <w:p>
      <w:pPr>
        <w:spacing w:after="0"/>
        <w:ind w:left="0"/>
        <w:jc w:val="both"/>
      </w:pPr>
      <w:r>
        <w:rPr>
          <w:rFonts w:ascii="Times New Roman"/>
          <w:b w:val="false"/>
          <w:i w:val="false"/>
          <w:color w:val="000000"/>
          <w:sz w:val="28"/>
        </w:rPr>
        <w:t>
       (қолы) (басшының тегі, аты, әкесінің аты (бар болса))</w:t>
      </w:r>
    </w:p>
    <w:bookmarkEnd w:id="327"/>
    <w:bookmarkStart w:name="z2709" w:id="328"/>
    <w:p>
      <w:pPr>
        <w:spacing w:after="0"/>
        <w:ind w:left="0"/>
        <w:jc w:val="both"/>
      </w:pPr>
      <w:r>
        <w:rPr>
          <w:rFonts w:ascii="Times New Roman"/>
          <w:b w:val="false"/>
          <w:i w:val="false"/>
          <w:color w:val="000000"/>
          <w:sz w:val="28"/>
        </w:rPr>
        <w:t xml:space="preserve">
      Мөр (бар болса) орны </w:t>
      </w:r>
    </w:p>
    <w:bookmarkEnd w:id="328"/>
    <w:bookmarkStart w:name="z2710" w:id="329"/>
    <w:p>
      <w:pPr>
        <w:spacing w:after="0"/>
        <w:ind w:left="0"/>
        <w:jc w:val="both"/>
      </w:pPr>
      <w:r>
        <w:rPr>
          <w:rFonts w:ascii="Times New Roman"/>
          <w:b w:val="false"/>
          <w:i w:val="false"/>
          <w:color w:val="000000"/>
          <w:sz w:val="28"/>
        </w:rPr>
        <w:t>
      20 ___ жылғы "_____" ____________</w:t>
      </w:r>
    </w:p>
    <w:bookmarkEnd w:id="329"/>
    <w:bookmarkStart w:name="z2711" w:id="330"/>
    <w:p>
      <w:pPr>
        <w:spacing w:after="0"/>
        <w:ind w:left="0"/>
        <w:jc w:val="both"/>
      </w:pPr>
      <w:r>
        <w:rPr>
          <w:rFonts w:ascii="Times New Roman"/>
          <w:b w:val="false"/>
          <w:i w:val="false"/>
          <w:color w:val="000000"/>
          <w:sz w:val="28"/>
        </w:rPr>
        <w:t>
      - *өтінішті электрондық түрде берген жағдайда өтініш берушінің электрондық цифрлық қолтаңбасы қойылады.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2713" w:id="331"/>
    <w:p>
      <w:pPr>
        <w:spacing w:after="0"/>
        <w:ind w:left="0"/>
        <w:jc w:val="left"/>
      </w:pPr>
      <w:r>
        <w:rPr>
          <w:rFonts w:ascii="Times New Roman"/>
          <w:b/>
          <w:i w:val="false"/>
          <w:color w:val="000000"/>
        </w:rPr>
        <w:t xml:space="preserve"> Ірі қара малдың аналық мал басымен селекциялық және асыл</w:t>
      </w:r>
      <w:r>
        <w:br/>
      </w:r>
      <w:r>
        <w:rPr>
          <w:rFonts w:ascii="Times New Roman"/>
          <w:b/>
          <w:i w:val="false"/>
          <w:color w:val="000000"/>
        </w:rPr>
        <w:t>тұқымдық жұмыс жүргізуге (өнімділіктің етті, сүтті және етті-сүтті</w:t>
      </w:r>
      <w:r>
        <w:br/>
      </w:r>
      <w:r>
        <w:rPr>
          <w:rFonts w:ascii="Times New Roman"/>
          <w:b/>
          <w:i w:val="false"/>
          <w:color w:val="000000"/>
        </w:rPr>
        <w:t>бағыттарындағы асыл тұқымды ірі қара мал өсірумен айналысатын тауар</w:t>
      </w:r>
      <w:r>
        <w:br/>
      </w:r>
      <w:r>
        <w:rPr>
          <w:rFonts w:ascii="Times New Roman"/>
          <w:b/>
          <w:i w:val="false"/>
          <w:color w:val="000000"/>
        </w:rPr>
        <w:t>өндірушілер үшін) субсидиялар алуға арналған</w:t>
      </w:r>
      <w:r>
        <w:br/>
      </w:r>
      <w:r>
        <w:rPr>
          <w:rFonts w:ascii="Times New Roman"/>
          <w:b/>
          <w:i w:val="false"/>
          <w:color w:val="000000"/>
        </w:rPr>
        <w:t>өтінім (базалық норматив бойынша)</w:t>
      </w:r>
    </w:p>
    <w:bookmarkEnd w:id="331"/>
    <w:bookmarkStart w:name="z2714" w:id="332"/>
    <w:p>
      <w:pPr>
        <w:spacing w:after="0"/>
        <w:ind w:left="0"/>
        <w:jc w:val="both"/>
      </w:pPr>
      <w:r>
        <w:rPr>
          <w:rFonts w:ascii="Times New Roman"/>
          <w:b w:val="false"/>
          <w:i w:val="false"/>
          <w:color w:val="000000"/>
          <w:sz w:val="28"/>
        </w:rPr>
        <w:t>
      Өтінім нөмірі 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күні ____________</w:t>
      </w:r>
      <w:r>
        <w:br/>
      </w:r>
      <w:r>
        <w:rPr>
          <w:rFonts w:ascii="Times New Roman"/>
          <w:b w:val="false"/>
          <w:i w:val="false"/>
          <w:color w:val="000000"/>
          <w:sz w:val="28"/>
        </w:rPr>
        <w:t>
</w:t>
      </w:r>
    </w:p>
    <w:bookmarkEnd w:id="332"/>
    <w:bookmarkStart w:name="z2716" w:id="333"/>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(облыс, аудан, қала/село/ауыл, көше, үй №)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Селекциялық және асыл тұқымдық жұмыс жүргізу бойынша статистика:</w:t>
      </w:r>
      <w:r>
        <w:br/>
      </w:r>
      <w:r>
        <w:rPr>
          <w:rFonts w:ascii="Times New Roman"/>
          <w:b w:val="false"/>
          <w:i w:val="false"/>
          <w:color w:val="000000"/>
          <w:sz w:val="28"/>
        </w:rPr>
        <w:t xml:space="preserve">
      </w:t>
      </w:r>
      <w:r>
        <w:rPr>
          <w:rFonts w:ascii="Times New Roman"/>
          <w:b w:val="false"/>
          <w:i w:val="false"/>
          <w:color w:val="000000"/>
          <w:sz w:val="28"/>
        </w:rPr>
        <w:t>4. Аналық мал басы саны (сиырлар, қашарлар және 15 айдан үлкен құнажындар), бас</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АТЖ-да тіркелген барлық мал саны, ____________ бас</w:t>
      </w:r>
      <w:r>
        <w:br/>
      </w:r>
      <w:r>
        <w:rPr>
          <w:rFonts w:ascii="Times New Roman"/>
          <w:b w:val="false"/>
          <w:i w:val="false"/>
          <w:color w:val="000000"/>
          <w:sz w:val="28"/>
        </w:rPr>
        <w:t xml:space="preserve">
      </w:t>
      </w:r>
      <w:r>
        <w:rPr>
          <w:rFonts w:ascii="Times New Roman"/>
          <w:b w:val="false"/>
          <w:i w:val="false"/>
          <w:color w:val="000000"/>
          <w:sz w:val="28"/>
        </w:rPr>
        <w:t>6. АЖС-да тіркелген барлық мал саны, ____________ бас</w:t>
      </w:r>
      <w:r>
        <w:br/>
      </w:r>
      <w:r>
        <w:rPr>
          <w:rFonts w:ascii="Times New Roman"/>
          <w:b w:val="false"/>
          <w:i w:val="false"/>
          <w:color w:val="000000"/>
          <w:sz w:val="28"/>
        </w:rPr>
        <w:t xml:space="preserve">
      </w:t>
      </w:r>
      <w:r>
        <w:rPr>
          <w:rFonts w:ascii="Times New Roman"/>
          <w:b w:val="false"/>
          <w:i w:val="false"/>
          <w:color w:val="000000"/>
          <w:sz w:val="28"/>
        </w:rPr>
        <w:t>7. Субсидиялау нормативі________________ теңге</w:t>
      </w:r>
      <w:r>
        <w:br/>
      </w:r>
      <w:r>
        <w:rPr>
          <w:rFonts w:ascii="Times New Roman"/>
          <w:b w:val="false"/>
          <w:i w:val="false"/>
          <w:color w:val="000000"/>
          <w:sz w:val="28"/>
        </w:rPr>
        <w:t xml:space="preserve">
      </w:t>
      </w:r>
      <w:r>
        <w:rPr>
          <w:rFonts w:ascii="Times New Roman"/>
          <w:b w:val="false"/>
          <w:i w:val="false"/>
          <w:color w:val="000000"/>
          <w:sz w:val="28"/>
        </w:rPr>
        <w:t>8. Өтеу сомасы _______________ теңге</w:t>
      </w:r>
      <w:r>
        <w:br/>
      </w:r>
      <w:r>
        <w:rPr>
          <w:rFonts w:ascii="Times New Roman"/>
          <w:b w:val="false"/>
          <w:i w:val="false"/>
          <w:color w:val="000000"/>
          <w:sz w:val="28"/>
        </w:rPr>
        <w:t xml:space="preserve">
      </w:t>
      </w:r>
      <w:r>
        <w:rPr>
          <w:rFonts w:ascii="Times New Roman"/>
          <w:b w:val="false"/>
          <w:i w:val="false"/>
          <w:color w:val="000000"/>
          <w:sz w:val="28"/>
        </w:rPr>
        <w:t>Асыл тұқымды аналық мал басы туралы мәліметтер</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334"/>
          <w:p>
            <w:pPr>
              <w:spacing w:after="20"/>
              <w:ind w:left="20"/>
              <w:jc w:val="both"/>
            </w:pPr>
            <w:r>
              <w:rPr>
                <w:rFonts w:ascii="Times New Roman"/>
                <w:b w:val="false"/>
                <w:i w:val="false"/>
                <w:color w:val="000000"/>
                <w:sz w:val="20"/>
              </w:rPr>
              <w:t>
</w:t>
            </w:r>
            <w:r>
              <w:rPr>
                <w:rFonts w:ascii="Times New Roman"/>
                <w:b w:val="false"/>
                <w:i w:val="false"/>
                <w:color w:val="000000"/>
                <w:sz w:val="20"/>
              </w:rPr>
              <w:t>Жануар туралы мәліметтер</w:t>
            </w:r>
          </w:p>
          <w:bookmarkEnd w:id="33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335"/>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3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337"/>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337"/>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3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8"/>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3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9"/>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6" w:id="340"/>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340"/>
    <w:bookmarkStart w:name="z2807" w:id="341"/>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41"/>
    <w:bookmarkStart w:name="z2808" w:id="342"/>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қағидаларына 2-қосымшада көрсетілген өлшемшарттар мен талаптардың және субсидияланған аналық мал басының бір жыл ішінде сақталуын (табиғи кему нормалары шегінде малдың өлім-жітімін қоспағанда) қамтамасыз етуге, сақталуын қамтамасыз етпеген жағдайда, алынған субсидияларды қайтаруға міндеттенемін. </w:t>
      </w:r>
    </w:p>
    <w:bookmarkEnd w:id="34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(басшының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Мөр орны (бар болса)</w:t>
      </w:r>
      <w:r>
        <w:br/>
      </w:r>
      <w:r>
        <w:rPr>
          <w:rFonts w:ascii="Times New Roman"/>
          <w:b w:val="false"/>
          <w:i w:val="false"/>
          <w:color w:val="000000"/>
          <w:sz w:val="28"/>
        </w:rPr>
        <w:t xml:space="preserve">
      </w:t>
      </w:r>
      <w:r>
        <w:rPr>
          <w:rFonts w:ascii="Times New Roman"/>
          <w:b w:val="false"/>
          <w:i w:val="false"/>
          <w:color w:val="000000"/>
          <w:sz w:val="28"/>
        </w:rPr>
        <w:t>20__ жылғы "_____" ______________</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2817" w:id="343"/>
    <w:p>
      <w:pPr>
        <w:spacing w:after="0"/>
        <w:ind w:left="0"/>
        <w:jc w:val="left"/>
      </w:pPr>
      <w:r>
        <w:rPr>
          <w:rFonts w:ascii="Times New Roman"/>
          <w:b/>
          <w:i w:val="false"/>
          <w:color w:val="000000"/>
        </w:rPr>
        <w:t xml:space="preserve"> Ірі қара малдың аналық басымен селекциялық және асыл</w:t>
      </w:r>
      <w:r>
        <w:br/>
      </w:r>
      <w:r>
        <w:rPr>
          <w:rFonts w:ascii="Times New Roman"/>
          <w:b/>
          <w:i w:val="false"/>
          <w:color w:val="000000"/>
        </w:rPr>
        <w:t>тұқымдық жұмыс жүргізуге (өнімділіктің етті, сүтті және етті-сүтті</w:t>
      </w:r>
      <w:r>
        <w:br/>
      </w:r>
      <w:r>
        <w:rPr>
          <w:rFonts w:ascii="Times New Roman"/>
          <w:b/>
          <w:i w:val="false"/>
          <w:color w:val="000000"/>
        </w:rPr>
        <w:t>бағыттарындағы ірі қара малды өсірумен айналысатын тауар</w:t>
      </w:r>
      <w:r>
        <w:br/>
      </w:r>
      <w:r>
        <w:rPr>
          <w:rFonts w:ascii="Times New Roman"/>
          <w:b/>
          <w:i w:val="false"/>
          <w:color w:val="000000"/>
        </w:rPr>
        <w:t>өндірушілер үшін) субсидиялар алуға арналған</w:t>
      </w:r>
      <w:r>
        <w:br/>
      </w:r>
      <w:r>
        <w:rPr>
          <w:rFonts w:ascii="Times New Roman"/>
          <w:b/>
          <w:i w:val="false"/>
          <w:color w:val="000000"/>
        </w:rPr>
        <w:t>өтінім (қосымша норматив бойынша)</w:t>
      </w:r>
    </w:p>
    <w:bookmarkEnd w:id="343"/>
    <w:bookmarkStart w:name="z2818" w:id="344"/>
    <w:p>
      <w:pPr>
        <w:spacing w:after="0"/>
        <w:ind w:left="0"/>
        <w:jc w:val="both"/>
      </w:pPr>
      <w:r>
        <w:rPr>
          <w:rFonts w:ascii="Times New Roman"/>
          <w:b w:val="false"/>
          <w:i w:val="false"/>
          <w:color w:val="000000"/>
          <w:sz w:val="28"/>
        </w:rPr>
        <w:t>
      Өтінім нөмірі 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күні ____________</w:t>
      </w:r>
      <w:r>
        <w:br/>
      </w:r>
      <w:r>
        <w:rPr>
          <w:rFonts w:ascii="Times New Roman"/>
          <w:b w:val="false"/>
          <w:i w:val="false"/>
          <w:color w:val="000000"/>
          <w:sz w:val="28"/>
        </w:rPr>
        <w:t>
</w:t>
      </w:r>
    </w:p>
    <w:bookmarkEnd w:id="344"/>
    <w:bookmarkStart w:name="z2820" w:id="345"/>
    <w:p>
      <w:pPr>
        <w:spacing w:after="0"/>
        <w:ind w:left="0"/>
        <w:jc w:val="both"/>
      </w:pPr>
      <w:r>
        <w:rPr>
          <w:rFonts w:ascii="Times New Roman"/>
          <w:b w:val="false"/>
          <w:i w:val="false"/>
          <w:color w:val="000000"/>
          <w:sz w:val="28"/>
        </w:rPr>
        <w:t>
      1. Тауар өндірушінің атауы: 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w:t>
      </w:r>
      <w:r>
        <w:br/>
      </w:r>
      <w:r>
        <w:rPr>
          <w:rFonts w:ascii="Times New Roman"/>
          <w:b w:val="false"/>
          <w:i w:val="false"/>
          <w:color w:val="000000"/>
          <w:sz w:val="28"/>
        </w:rPr>
        <w:t xml:space="preserve">
      </w:t>
      </w:r>
      <w:r>
        <w:rPr>
          <w:rFonts w:ascii="Times New Roman"/>
          <w:b w:val="false"/>
          <w:i w:val="false"/>
          <w:color w:val="000000"/>
          <w:sz w:val="28"/>
        </w:rPr>
        <w:t>4. Селекциялық және асыл тұқымдық жұмыс жүргізу бойынша статистика: 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 соңғы 12 ай үшін жартыжылдық сиырлардың басы: ______________________</w:t>
      </w:r>
      <w:r>
        <w:br/>
      </w:r>
      <w:r>
        <w:rPr>
          <w:rFonts w:ascii="Times New Roman"/>
          <w:b w:val="false"/>
          <w:i w:val="false"/>
          <w:color w:val="000000"/>
          <w:sz w:val="28"/>
        </w:rPr>
        <w:t xml:space="preserve">
      </w:t>
      </w:r>
      <w:r>
        <w:rPr>
          <w:rFonts w:ascii="Times New Roman"/>
          <w:b w:val="false"/>
          <w:i w:val="false"/>
          <w:color w:val="000000"/>
          <w:sz w:val="28"/>
        </w:rPr>
        <w:t xml:space="preserve">2) Алынған төлдердің саны, бас: _________ </w:t>
      </w:r>
      <w:r>
        <w:br/>
      </w:r>
      <w:r>
        <w:rPr>
          <w:rFonts w:ascii="Times New Roman"/>
          <w:b w:val="false"/>
          <w:i w:val="false"/>
          <w:color w:val="000000"/>
          <w:sz w:val="28"/>
        </w:rPr>
        <w:t xml:space="preserve">
      </w:t>
      </w:r>
      <w:r>
        <w:rPr>
          <w:rFonts w:ascii="Times New Roman"/>
          <w:b w:val="false"/>
          <w:i w:val="false"/>
          <w:color w:val="000000"/>
          <w:sz w:val="28"/>
        </w:rPr>
        <w:t>3) Шаруашылық бойынша төлдің жалпы шығысы,%:____________________</w:t>
      </w:r>
      <w:r>
        <w:br/>
      </w:r>
      <w:r>
        <w:rPr>
          <w:rFonts w:ascii="Times New Roman"/>
          <w:b w:val="false"/>
          <w:i w:val="false"/>
          <w:color w:val="000000"/>
          <w:sz w:val="28"/>
        </w:rPr>
        <w:t xml:space="preserve">
      </w:t>
      </w:r>
      <w:r>
        <w:rPr>
          <w:rFonts w:ascii="Times New Roman"/>
          <w:b w:val="false"/>
          <w:i w:val="false"/>
          <w:color w:val="000000"/>
          <w:sz w:val="28"/>
        </w:rPr>
        <w:t>4) АТЖ-да тіркелген барлық мал саны, бас:____________</w:t>
      </w:r>
      <w:r>
        <w:br/>
      </w:r>
      <w:r>
        <w:rPr>
          <w:rFonts w:ascii="Times New Roman"/>
          <w:b w:val="false"/>
          <w:i w:val="false"/>
          <w:color w:val="000000"/>
          <w:sz w:val="28"/>
        </w:rPr>
        <w:t xml:space="preserve">
      </w:t>
      </w:r>
      <w:r>
        <w:rPr>
          <w:rFonts w:ascii="Times New Roman"/>
          <w:b w:val="false"/>
          <w:i w:val="false"/>
          <w:color w:val="000000"/>
          <w:sz w:val="28"/>
        </w:rPr>
        <w:t xml:space="preserve">5) АЖС-да тіркелген барлық мал саны, бас:____________ </w:t>
      </w:r>
      <w:r>
        <w:br/>
      </w:r>
      <w:r>
        <w:rPr>
          <w:rFonts w:ascii="Times New Roman"/>
          <w:b w:val="false"/>
          <w:i w:val="false"/>
          <w:color w:val="000000"/>
          <w:sz w:val="28"/>
        </w:rPr>
        <w:t xml:space="preserve">
      </w:t>
      </w:r>
      <w:r>
        <w:rPr>
          <w:rFonts w:ascii="Times New Roman"/>
          <w:b w:val="false"/>
          <w:i w:val="false"/>
          <w:color w:val="000000"/>
          <w:sz w:val="28"/>
        </w:rPr>
        <w:t>6) Субсидиялау нормативі________________ теңге</w:t>
      </w:r>
      <w:r>
        <w:br/>
      </w:r>
      <w:r>
        <w:rPr>
          <w:rFonts w:ascii="Times New Roman"/>
          <w:b w:val="false"/>
          <w:i w:val="false"/>
          <w:color w:val="000000"/>
          <w:sz w:val="28"/>
        </w:rPr>
        <w:t xml:space="preserve">
      </w:t>
      </w:r>
      <w:r>
        <w:rPr>
          <w:rFonts w:ascii="Times New Roman"/>
          <w:b w:val="false"/>
          <w:i w:val="false"/>
          <w:color w:val="000000"/>
          <w:sz w:val="28"/>
        </w:rPr>
        <w:t>7) Өтеу сомасы _______________ теңге</w:t>
      </w:r>
      <w:r>
        <w:br/>
      </w:r>
      <w:r>
        <w:rPr>
          <w:rFonts w:ascii="Times New Roman"/>
          <w:b w:val="false"/>
          <w:i w:val="false"/>
          <w:color w:val="000000"/>
          <w:sz w:val="28"/>
        </w:rPr>
        <w:t xml:space="preserve">
      </w:t>
      </w:r>
      <w:r>
        <w:rPr>
          <w:rFonts w:ascii="Times New Roman"/>
          <w:b w:val="false"/>
          <w:i w:val="false"/>
          <w:color w:val="000000"/>
          <w:sz w:val="28"/>
        </w:rPr>
        <w:t>Алынған төл туралы деректер</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5454"/>
        <w:gridCol w:w="2282"/>
        <w:gridCol w:w="2283"/>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3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46"/>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базалық норматив бойынша субсидияланған енесінің ЖБН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ЖБН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3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7"/>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348"/>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348"/>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3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9"/>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3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0"/>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(басшының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 Мөр (бар болса) орны </w:t>
      </w:r>
      <w:r>
        <w:br/>
      </w:r>
      <w:r>
        <w:rPr>
          <w:rFonts w:ascii="Times New Roman"/>
          <w:b w:val="false"/>
          <w:i w:val="false"/>
          <w:color w:val="000000"/>
          <w:sz w:val="28"/>
        </w:rPr>
        <w:t xml:space="preserve">
      </w:t>
      </w:r>
      <w:r>
        <w:rPr>
          <w:rFonts w:ascii="Times New Roman"/>
          <w:b w:val="false"/>
          <w:i w:val="false"/>
          <w:color w:val="000000"/>
          <w:sz w:val="28"/>
        </w:rPr>
        <w:t xml:space="preserve"> 20__ жылғы "_____" ______________ </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2915" w:id="351"/>
    <w:p>
      <w:pPr>
        <w:spacing w:after="0"/>
        <w:ind w:left="0"/>
        <w:jc w:val="left"/>
      </w:pPr>
      <w:r>
        <w:rPr>
          <w:rFonts w:ascii="Times New Roman"/>
          <w:b/>
          <w:i w:val="false"/>
          <w:color w:val="000000"/>
        </w:rPr>
        <w:t xml:space="preserve"> Асыл тұқымды қойдың аналық басымен</w:t>
      </w:r>
      <w:r>
        <w:br/>
      </w:r>
      <w:r>
        <w:rPr>
          <w:rFonts w:ascii="Times New Roman"/>
          <w:b/>
          <w:i w:val="false"/>
          <w:color w:val="000000"/>
        </w:rPr>
        <w:t xml:space="preserve">селекциялық және асыл тұқымдық жұмыстар жүргізуге </w:t>
      </w:r>
      <w:r>
        <w:br/>
      </w:r>
      <w:r>
        <w:rPr>
          <w:rFonts w:ascii="Times New Roman"/>
          <w:b/>
          <w:i w:val="false"/>
          <w:color w:val="000000"/>
        </w:rPr>
        <w:t xml:space="preserve">субсидиялар алуға арналған өтінім </w:t>
      </w:r>
    </w:p>
    <w:bookmarkEnd w:id="351"/>
    <w:bookmarkStart w:name="z2916" w:id="352"/>
    <w:p>
      <w:pPr>
        <w:spacing w:after="0"/>
        <w:ind w:left="0"/>
        <w:jc w:val="both"/>
      </w:pPr>
      <w:r>
        <w:rPr>
          <w:rFonts w:ascii="Times New Roman"/>
          <w:b w:val="false"/>
          <w:i w:val="false"/>
          <w:color w:val="000000"/>
          <w:sz w:val="28"/>
        </w:rPr>
        <w:t>
      Өтінім нөмірі 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күні ____________</w:t>
      </w:r>
      <w:r>
        <w:br/>
      </w:r>
      <w:r>
        <w:rPr>
          <w:rFonts w:ascii="Times New Roman"/>
          <w:b w:val="false"/>
          <w:i w:val="false"/>
          <w:color w:val="000000"/>
          <w:sz w:val="28"/>
        </w:rPr>
        <w:t>
</w:t>
      </w:r>
    </w:p>
    <w:bookmarkEnd w:id="352"/>
    <w:bookmarkStart w:name="z2918" w:id="353"/>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(облыс, аудан, қала/село/ауыл, көше, үй №) </w:t>
      </w:r>
      <w:r>
        <w:br/>
      </w:r>
      <w:r>
        <w:rPr>
          <w:rFonts w:ascii="Times New Roman"/>
          <w:b w:val="false"/>
          <w:i w:val="false"/>
          <w:color w:val="000000"/>
          <w:sz w:val="28"/>
        </w:rPr>
        <w:t xml:space="preserve">
      </w:t>
      </w:r>
      <w:r>
        <w:rPr>
          <w:rFonts w:ascii="Times New Roman"/>
          <w:b w:val="false"/>
          <w:i w:val="false"/>
          <w:color w:val="000000"/>
          <w:sz w:val="28"/>
        </w:rPr>
        <w:t>3.Жеке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Селекциялық және асыл тұқымдық жұмыс жүргізу бойынша статистика: </w:t>
      </w:r>
      <w:r>
        <w:br/>
      </w:r>
      <w:r>
        <w:rPr>
          <w:rFonts w:ascii="Times New Roman"/>
          <w:b w:val="false"/>
          <w:i w:val="false"/>
          <w:color w:val="000000"/>
          <w:sz w:val="28"/>
        </w:rPr>
        <w:t>
</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2"/>
        <w:gridCol w:w="1879"/>
        <w:gridCol w:w="1879"/>
      </w:tblGrid>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354"/>
          <w:p>
            <w:pPr>
              <w:spacing w:after="20"/>
              <w:ind w:left="20"/>
              <w:jc w:val="both"/>
            </w:pPr>
            <w:r>
              <w:rPr>
                <w:rFonts w:ascii="Times New Roman"/>
                <w:b w:val="false"/>
                <w:i w:val="false"/>
                <w:color w:val="000000"/>
                <w:sz w:val="20"/>
              </w:rPr>
              <w:t>
</w:t>
            </w:r>
            <w:r>
              <w:rPr>
                <w:rFonts w:ascii="Times New Roman"/>
                <w:b w:val="false"/>
                <w:i w:val="false"/>
                <w:color w:val="000000"/>
                <w:sz w:val="20"/>
              </w:rPr>
              <w:t>Бағыттың атауы</w:t>
            </w:r>
          </w:p>
          <w:bookmarkEnd w:id="354"/>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 кезінде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кезінде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3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Асыл тұқымды қойлардың аналық </w:t>
            </w:r>
            <w:r>
              <w:br/>
            </w:r>
            <w:r>
              <w:rPr>
                <w:rFonts w:ascii="Times New Roman"/>
                <w:b w:val="false"/>
                <w:i w:val="false"/>
                <w:color w:val="000000"/>
                <w:sz w:val="20"/>
              </w:rPr>
              <w:t xml:space="preserve">
басымен селекциялық-асыл тұқымдық жұмыс жүргізу </w:t>
            </w:r>
          </w:p>
          <w:bookmarkEnd w:id="355"/>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356"/>
          <w:p>
            <w:pPr>
              <w:spacing w:after="20"/>
              <w:ind w:left="20"/>
              <w:jc w:val="both"/>
            </w:pPr>
            <w:r>
              <w:rPr>
                <w:rFonts w:ascii="Times New Roman"/>
                <w:b w:val="false"/>
                <w:i w:val="false"/>
                <w:color w:val="000000"/>
                <w:sz w:val="20"/>
              </w:rPr>
              <w:t>
</w:t>
            </w:r>
            <w:r>
              <w:rPr>
                <w:rFonts w:ascii="Times New Roman"/>
                <w:b w:val="false"/>
                <w:i w:val="false"/>
                <w:color w:val="000000"/>
                <w:sz w:val="20"/>
              </w:rPr>
              <w:t>Барлық аналық бас (12 айдан бастап), бас:</w:t>
            </w:r>
          </w:p>
          <w:bookmarkEnd w:id="356"/>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357"/>
          <w:p>
            <w:pPr>
              <w:spacing w:after="20"/>
              <w:ind w:left="20"/>
              <w:jc w:val="both"/>
            </w:pPr>
            <w:r>
              <w:rPr>
                <w:rFonts w:ascii="Times New Roman"/>
                <w:b w:val="false"/>
                <w:i w:val="false"/>
                <w:color w:val="000000"/>
                <w:sz w:val="20"/>
              </w:rPr>
              <w:t>
</w:t>
            </w:r>
            <w:r>
              <w:rPr>
                <w:rFonts w:ascii="Times New Roman"/>
                <w:b w:val="false"/>
                <w:i w:val="false"/>
                <w:color w:val="000000"/>
                <w:sz w:val="20"/>
              </w:rPr>
              <w:t>Қағаттандыратын аналық бас (12 айдан бастап), бас:</w:t>
            </w:r>
          </w:p>
          <w:bookmarkEnd w:id="357"/>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358"/>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тұқымдық қошқарлар, бас:</w:t>
            </w:r>
          </w:p>
          <w:bookmarkEnd w:id="358"/>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359"/>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қошқарларға арналған жүктеме, бас:</w:t>
            </w:r>
          </w:p>
          <w:bookmarkEnd w:id="359"/>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АТЖ-да тіркелген барлық мал саны, бас: ____________ </w:t>
      </w:r>
      <w:r>
        <w:br/>
      </w:r>
      <w:r>
        <w:rPr>
          <w:rFonts w:ascii="Times New Roman"/>
          <w:b w:val="false"/>
          <w:i w:val="false"/>
          <w:color w:val="000000"/>
          <w:sz w:val="28"/>
        </w:rPr>
        <w:t xml:space="preserve">
      </w:t>
      </w:r>
      <w:r>
        <w:rPr>
          <w:rFonts w:ascii="Times New Roman"/>
          <w:b w:val="false"/>
          <w:i w:val="false"/>
          <w:color w:val="000000"/>
          <w:sz w:val="28"/>
        </w:rPr>
        <w:t xml:space="preserve">АЖС-да тіркелген барлық мал саны, бас: ____________ </w:t>
      </w:r>
      <w:r>
        <w:br/>
      </w:r>
      <w:r>
        <w:rPr>
          <w:rFonts w:ascii="Times New Roman"/>
          <w:b w:val="false"/>
          <w:i w:val="false"/>
          <w:color w:val="000000"/>
          <w:sz w:val="28"/>
        </w:rPr>
        <w:t xml:space="preserve">
      </w:t>
      </w:r>
      <w:r>
        <w:rPr>
          <w:rFonts w:ascii="Times New Roman"/>
          <w:b w:val="false"/>
          <w:i w:val="false"/>
          <w:color w:val="000000"/>
          <w:sz w:val="28"/>
        </w:rPr>
        <w:t xml:space="preserve">Піштірілген тоқты қошқарлардың саны (3 айдан асқан), бас ____________ </w:t>
      </w:r>
      <w:r>
        <w:br/>
      </w:r>
      <w:r>
        <w:rPr>
          <w:rFonts w:ascii="Times New Roman"/>
          <w:b w:val="false"/>
          <w:i w:val="false"/>
          <w:color w:val="000000"/>
          <w:sz w:val="28"/>
        </w:rPr>
        <w:t xml:space="preserve">
      </w:t>
      </w:r>
      <w:r>
        <w:rPr>
          <w:rFonts w:ascii="Times New Roman"/>
          <w:b w:val="false"/>
          <w:i w:val="false"/>
          <w:color w:val="000000"/>
          <w:sz w:val="28"/>
        </w:rPr>
        <w:t>Субсидиялау нормативі ________________ теңге</w:t>
      </w:r>
      <w:r>
        <w:br/>
      </w:r>
      <w:r>
        <w:rPr>
          <w:rFonts w:ascii="Times New Roman"/>
          <w:b w:val="false"/>
          <w:i w:val="false"/>
          <w:color w:val="000000"/>
          <w:sz w:val="28"/>
        </w:rPr>
        <w:t xml:space="preserve">
      </w:t>
      </w:r>
      <w:r>
        <w:rPr>
          <w:rFonts w:ascii="Times New Roman"/>
          <w:b w:val="false"/>
          <w:i w:val="false"/>
          <w:color w:val="000000"/>
          <w:sz w:val="28"/>
        </w:rPr>
        <w:t>8) Өтеу сомасы _______________ теңге</w:t>
      </w:r>
      <w:r>
        <w:br/>
      </w:r>
      <w:r>
        <w:rPr>
          <w:rFonts w:ascii="Times New Roman"/>
          <w:b w:val="false"/>
          <w:i w:val="false"/>
          <w:color w:val="000000"/>
          <w:sz w:val="28"/>
        </w:rPr>
        <w:t xml:space="preserve">
      </w:t>
      </w:r>
      <w:r>
        <w:rPr>
          <w:rFonts w:ascii="Times New Roman"/>
          <w:b w:val="false"/>
          <w:i w:val="false"/>
          <w:color w:val="000000"/>
          <w:sz w:val="28"/>
        </w:rPr>
        <w:t>Асыл тұқымды аналық мал басымен бірге пайдалану кезіндегі асыл тұқымды тұқымдық қошқарлар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360"/>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3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3" w:id="362"/>
    <w:p>
      <w:pPr>
        <w:spacing w:after="0"/>
        <w:ind w:left="0"/>
        <w:jc w:val="both"/>
      </w:pPr>
      <w:r>
        <w:rPr>
          <w:rFonts w:ascii="Times New Roman"/>
          <w:b w:val="false"/>
          <w:i w:val="false"/>
          <w:color w:val="000000"/>
          <w:sz w:val="28"/>
        </w:rPr>
        <w:t>
      Селекциялық және тұқымдық жұмысқа қатысатын қойлардың аналық мал басының тізімі*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363"/>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3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кесте тек жануарлардың бірдейлендіру нөмірлері жөніндегі ақпаратты қамтиды, кестеде келтірілген қойлар тұқымдық түрлендіруге өтінімді қалыптастыру мерзімінен бастап қатысады, нөмірлер ұлғаю тәртібімен іріктелген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6873"/>
        <w:gridCol w:w="3386"/>
        <w:gridCol w:w="897"/>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365"/>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365"/>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3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6"/>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3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7"/>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368"/>
          <w:p>
            <w:pPr>
              <w:spacing w:after="20"/>
              <w:ind w:left="20"/>
              <w:jc w:val="both"/>
            </w:pPr>
            <w:r>
              <w:rPr>
                <w:rFonts w:ascii="Times New Roman"/>
                <w:b w:val="false"/>
                <w:i w:val="false"/>
                <w:color w:val="000000"/>
                <w:sz w:val="20"/>
              </w:rPr>
              <w:t>
Ауыл шаруашылығы жануарларын қолдан ұрықтандыруды жүргізу үшін пайдаланылатын арнайы технологиялық жабдықтардың болуын растайтын құжат немесе қойлардың аналық басын қолдан ұрықтандыруды жүргізуге асыл тұқымдық және дистрибьютерлік орталықпен шарт</w:t>
            </w:r>
            <w:r>
              <w:br/>
            </w:r>
            <w:r>
              <w:rPr>
                <w:rFonts w:ascii="Times New Roman"/>
                <w:b w:val="false"/>
                <w:i w:val="false"/>
                <w:color w:val="000000"/>
                <w:sz w:val="20"/>
              </w:rPr>
              <w:t>
 </w:t>
            </w:r>
          </w:p>
          <w:bookmarkEnd w:id="368"/>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(құжаттардың)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мен мерзімі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жабдық атауы немесе шарт жасалған асыл тұқымдық және дистрибьютерлік орталық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3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9"/>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1" w:id="370"/>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bookmarkEnd w:id="370"/>
    <w:bookmarkStart w:name="z3082" w:id="371"/>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71"/>
    <w:bookmarkStart w:name="z3083" w:id="372"/>
    <w:p>
      <w:pPr>
        <w:spacing w:after="0"/>
        <w:ind w:left="0"/>
        <w:jc w:val="both"/>
      </w:pPr>
      <w:r>
        <w:rPr>
          <w:rFonts w:ascii="Times New Roman"/>
          <w:b w:val="false"/>
          <w:i w:val="false"/>
          <w:color w:val="000000"/>
          <w:sz w:val="28"/>
        </w:rPr>
        <w:t>
      Асыл тұқымды мал шаруашылығын дамытуды, мал шаруашылығының өнімділігін және өнім сапасын арттыруды субсидиялау қағидаларына 2-қосымшада көрсетілген өлшемшарттар мен талаптардың орындалуын қамтамасыз етуге міндеттенемін.</w:t>
      </w:r>
    </w:p>
    <w:bookmarkEnd w:id="37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_______________________________________________________</w:t>
      </w:r>
      <w:r>
        <w:br/>
      </w:r>
      <w:r>
        <w:rPr>
          <w:rFonts w:ascii="Times New Roman"/>
          <w:b w:val="false"/>
          <w:i w:val="false"/>
          <w:color w:val="000000"/>
          <w:sz w:val="28"/>
        </w:rPr>
        <w:t>
</w:t>
      </w:r>
    </w:p>
    <w:bookmarkStart w:name="z3085" w:id="373"/>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373"/>
    <w:bookmarkStart w:name="z3086" w:id="374"/>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bookmarkEnd w:id="374"/>
    <w:bookmarkStart w:name="z3087" w:id="375"/>
    <w:p>
      <w:pPr>
        <w:spacing w:after="0"/>
        <w:ind w:left="0"/>
        <w:jc w:val="both"/>
      </w:pPr>
      <w:r>
        <w:rPr>
          <w:rFonts w:ascii="Times New Roman"/>
          <w:b w:val="false"/>
          <w:i w:val="false"/>
          <w:color w:val="000000"/>
          <w:sz w:val="28"/>
        </w:rPr>
        <w:t>
      (басшының тегі, аты, әкесінің аты (бар болса))</w:t>
      </w:r>
      <w:r>
        <w:br/>
      </w:r>
      <w:r>
        <w:rPr>
          <w:rFonts w:ascii="Times New Roman"/>
          <w:b w:val="false"/>
          <w:i w:val="false"/>
          <w:color w:val="000000"/>
          <w:sz w:val="28"/>
        </w:rPr>
        <w:t>
</w:t>
      </w:r>
    </w:p>
    <w:bookmarkEnd w:id="375"/>
    <w:bookmarkStart w:name="z3088" w:id="376"/>
    <w:p>
      <w:pPr>
        <w:spacing w:after="0"/>
        <w:ind w:left="0"/>
        <w:jc w:val="both"/>
      </w:pPr>
      <w:r>
        <w:rPr>
          <w:rFonts w:ascii="Times New Roman"/>
          <w:b w:val="false"/>
          <w:i w:val="false"/>
          <w:color w:val="000000"/>
          <w:sz w:val="28"/>
        </w:rPr>
        <w:t>
      Мөр (бар болса) орны</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 </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092" w:id="377"/>
    <w:p>
      <w:pPr>
        <w:spacing w:after="0"/>
        <w:ind w:left="0"/>
        <w:jc w:val="left"/>
      </w:pPr>
      <w:r>
        <w:rPr>
          <w:rFonts w:ascii="Times New Roman"/>
          <w:b/>
          <w:i w:val="false"/>
          <w:color w:val="000000"/>
        </w:rPr>
        <w:t xml:space="preserve"> Маралдардың (бұғылардың) аналық басымен селекциялық және асыл</w:t>
      </w:r>
      <w:r>
        <w:br/>
      </w:r>
      <w:r>
        <w:rPr>
          <w:rFonts w:ascii="Times New Roman"/>
          <w:b/>
          <w:i w:val="false"/>
          <w:color w:val="000000"/>
        </w:rPr>
        <w:t>тұқымдық жұмыс жүргізуге субсидиялар алуға арналған</w:t>
      </w:r>
      <w:r>
        <w:br/>
      </w:r>
      <w:r>
        <w:rPr>
          <w:rFonts w:ascii="Times New Roman"/>
          <w:b/>
          <w:i w:val="false"/>
          <w:color w:val="000000"/>
        </w:rPr>
        <w:t>өтінім</w:t>
      </w:r>
    </w:p>
    <w:bookmarkEnd w:id="377"/>
    <w:bookmarkStart w:name="z3093" w:id="378"/>
    <w:p>
      <w:pPr>
        <w:spacing w:after="0"/>
        <w:ind w:left="0"/>
        <w:jc w:val="both"/>
      </w:pPr>
      <w:r>
        <w:rPr>
          <w:rFonts w:ascii="Times New Roman"/>
          <w:b w:val="false"/>
          <w:i w:val="false"/>
          <w:color w:val="000000"/>
          <w:sz w:val="28"/>
        </w:rPr>
        <w:t>
      Өтінім нөмірі 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нөмірі ____________</w:t>
      </w:r>
      <w:r>
        <w:br/>
      </w:r>
      <w:r>
        <w:rPr>
          <w:rFonts w:ascii="Times New Roman"/>
          <w:b w:val="false"/>
          <w:i w:val="false"/>
          <w:color w:val="000000"/>
          <w:sz w:val="28"/>
        </w:rPr>
        <w:t>
</w:t>
      </w:r>
    </w:p>
    <w:bookmarkEnd w:id="378"/>
    <w:bookmarkStart w:name="z3095" w:id="379"/>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Тұқымдық түрлендіру бойынша статистика: __________</w:t>
      </w:r>
      <w:r>
        <w:br/>
      </w:r>
      <w:r>
        <w:rPr>
          <w:rFonts w:ascii="Times New Roman"/>
          <w:b w:val="false"/>
          <w:i w:val="false"/>
          <w:color w:val="000000"/>
          <w:sz w:val="28"/>
        </w:rPr>
        <w:t>
</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2"/>
        <w:gridCol w:w="1879"/>
        <w:gridCol w:w="1879"/>
      </w:tblGrid>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380"/>
          <w:p>
            <w:pPr>
              <w:spacing w:after="20"/>
              <w:ind w:left="20"/>
              <w:jc w:val="both"/>
            </w:pPr>
            <w:r>
              <w:rPr>
                <w:rFonts w:ascii="Times New Roman"/>
                <w:b w:val="false"/>
                <w:i w:val="false"/>
                <w:color w:val="000000"/>
                <w:sz w:val="20"/>
              </w:rPr>
              <w:t>
</w:t>
            </w:r>
            <w:r>
              <w:rPr>
                <w:rFonts w:ascii="Times New Roman"/>
                <w:b w:val="false"/>
                <w:i w:val="false"/>
                <w:color w:val="000000"/>
                <w:sz w:val="20"/>
              </w:rPr>
              <w:t>Бағыттың атауы</w:t>
            </w:r>
          </w:p>
          <w:bookmarkEnd w:id="380"/>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шағылысу кезінде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кезінде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381"/>
          <w:p>
            <w:pPr>
              <w:spacing w:after="20"/>
              <w:ind w:left="20"/>
              <w:jc w:val="both"/>
            </w:pPr>
            <w:r>
              <w:rPr>
                <w:rFonts w:ascii="Times New Roman"/>
                <w:b w:val="false"/>
                <w:i w:val="false"/>
                <w:color w:val="000000"/>
                <w:sz w:val="20"/>
              </w:rPr>
              <w:t>
</w:t>
            </w:r>
            <w:r>
              <w:rPr>
                <w:rFonts w:ascii="Times New Roman"/>
                <w:b w:val="false"/>
                <w:i w:val="false"/>
                <w:color w:val="000000"/>
                <w:sz w:val="20"/>
              </w:rPr>
              <w:t>Қойлардың аналық</w:t>
            </w:r>
            <w:r>
              <w:br/>
            </w:r>
            <w:r>
              <w:rPr>
                <w:rFonts w:ascii="Times New Roman"/>
                <w:b w:val="false"/>
                <w:i w:val="false"/>
                <w:color w:val="000000"/>
                <w:sz w:val="20"/>
              </w:rPr>
              <w:t xml:space="preserve">
басымен селекциялық және асыл тұқымдық жұмыс </w:t>
            </w:r>
          </w:p>
          <w:bookmarkEnd w:id="381"/>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382"/>
          <w:p>
            <w:pPr>
              <w:spacing w:after="20"/>
              <w:ind w:left="20"/>
              <w:jc w:val="both"/>
            </w:pPr>
            <w:r>
              <w:rPr>
                <w:rFonts w:ascii="Times New Roman"/>
                <w:b w:val="false"/>
                <w:i w:val="false"/>
                <w:color w:val="000000"/>
                <w:sz w:val="20"/>
              </w:rPr>
              <w:t>
</w:t>
            </w:r>
            <w:r>
              <w:rPr>
                <w:rFonts w:ascii="Times New Roman"/>
                <w:b w:val="false"/>
                <w:i w:val="false"/>
                <w:color w:val="000000"/>
                <w:sz w:val="20"/>
              </w:rPr>
              <w:t>Аналық бас (12 айдан бастап), бас:</w:t>
            </w:r>
          </w:p>
          <w:bookmarkEnd w:id="382"/>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383"/>
          <w:p>
            <w:pPr>
              <w:spacing w:after="20"/>
              <w:ind w:left="20"/>
              <w:jc w:val="both"/>
            </w:pPr>
            <w:r>
              <w:rPr>
                <w:rFonts w:ascii="Times New Roman"/>
                <w:b w:val="false"/>
                <w:i w:val="false"/>
                <w:color w:val="000000"/>
                <w:sz w:val="20"/>
              </w:rPr>
              <w:t>
</w:t>
            </w:r>
            <w:r>
              <w:rPr>
                <w:rFonts w:ascii="Times New Roman"/>
                <w:b w:val="false"/>
                <w:i w:val="false"/>
                <w:color w:val="000000"/>
                <w:sz w:val="20"/>
              </w:rPr>
              <w:t>Қанағаттандыратын аналық бас (12 айдан бастап), бас:</w:t>
            </w:r>
          </w:p>
          <w:bookmarkEnd w:id="383"/>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384"/>
          <w:p>
            <w:pPr>
              <w:spacing w:after="20"/>
              <w:ind w:left="20"/>
              <w:jc w:val="both"/>
            </w:pPr>
            <w:r>
              <w:rPr>
                <w:rFonts w:ascii="Times New Roman"/>
                <w:b w:val="false"/>
                <w:i w:val="false"/>
                <w:color w:val="000000"/>
                <w:sz w:val="20"/>
              </w:rPr>
              <w:t>
</w:t>
            </w:r>
            <w:r>
              <w:rPr>
                <w:rFonts w:ascii="Times New Roman"/>
                <w:b w:val="false"/>
                <w:i w:val="false"/>
                <w:color w:val="000000"/>
                <w:sz w:val="20"/>
              </w:rPr>
              <w:t>Асыл тұқымды тұқымдық қошқарлар, бас:</w:t>
            </w:r>
          </w:p>
          <w:bookmarkEnd w:id="384"/>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385"/>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қошқарларға жүктеме, бас:</w:t>
            </w:r>
          </w:p>
          <w:bookmarkEnd w:id="385"/>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АТЖ-да тіркелген барлық мал саны, бас: ____________ </w:t>
      </w:r>
      <w:r>
        <w:br/>
      </w:r>
      <w:r>
        <w:rPr>
          <w:rFonts w:ascii="Times New Roman"/>
          <w:b w:val="false"/>
          <w:i w:val="false"/>
          <w:color w:val="000000"/>
          <w:sz w:val="28"/>
        </w:rPr>
        <w:t xml:space="preserve">
      </w:t>
      </w:r>
      <w:r>
        <w:rPr>
          <w:rFonts w:ascii="Times New Roman"/>
          <w:b w:val="false"/>
          <w:i w:val="false"/>
          <w:color w:val="000000"/>
          <w:sz w:val="28"/>
        </w:rPr>
        <w:t xml:space="preserve">АЖС-да тіркелген барлық мал саны, бас: ____________ </w:t>
      </w:r>
      <w:r>
        <w:br/>
      </w:r>
      <w:r>
        <w:rPr>
          <w:rFonts w:ascii="Times New Roman"/>
          <w:b w:val="false"/>
          <w:i w:val="false"/>
          <w:color w:val="000000"/>
          <w:sz w:val="28"/>
        </w:rPr>
        <w:t xml:space="preserve">
      </w:t>
      </w:r>
      <w:r>
        <w:rPr>
          <w:rFonts w:ascii="Times New Roman"/>
          <w:b w:val="false"/>
          <w:i w:val="false"/>
          <w:color w:val="000000"/>
          <w:sz w:val="28"/>
        </w:rPr>
        <w:t xml:space="preserve">Піштірілген тоқты қошқарлардың саны (3 айдан асқан), бас ____________ </w:t>
      </w:r>
      <w:r>
        <w:br/>
      </w:r>
      <w:r>
        <w:rPr>
          <w:rFonts w:ascii="Times New Roman"/>
          <w:b w:val="false"/>
          <w:i w:val="false"/>
          <w:color w:val="000000"/>
          <w:sz w:val="28"/>
        </w:rPr>
        <w:t xml:space="preserve">
      </w:t>
      </w:r>
      <w:r>
        <w:rPr>
          <w:rFonts w:ascii="Times New Roman"/>
          <w:b w:val="false"/>
          <w:i w:val="false"/>
          <w:color w:val="000000"/>
          <w:sz w:val="28"/>
        </w:rPr>
        <w:t>Субсидиялау нормативі________________ теңге</w:t>
      </w:r>
      <w:r>
        <w:br/>
      </w:r>
      <w:r>
        <w:rPr>
          <w:rFonts w:ascii="Times New Roman"/>
          <w:b w:val="false"/>
          <w:i w:val="false"/>
          <w:color w:val="000000"/>
          <w:sz w:val="28"/>
        </w:rPr>
        <w:t xml:space="preserve">
      </w:t>
      </w:r>
      <w:r>
        <w:rPr>
          <w:rFonts w:ascii="Times New Roman"/>
          <w:b w:val="false"/>
          <w:i w:val="false"/>
          <w:color w:val="000000"/>
          <w:sz w:val="28"/>
        </w:rPr>
        <w:t>Өтеу сомасы _______________ теңге</w:t>
      </w:r>
      <w:r>
        <w:br/>
      </w:r>
      <w:r>
        <w:rPr>
          <w:rFonts w:ascii="Times New Roman"/>
          <w:b w:val="false"/>
          <w:i w:val="false"/>
          <w:color w:val="000000"/>
          <w:sz w:val="28"/>
        </w:rPr>
        <w:t xml:space="preserve">
      </w:t>
      </w:r>
      <w:r>
        <w:rPr>
          <w:rFonts w:ascii="Times New Roman"/>
          <w:b w:val="false"/>
          <w:i w:val="false"/>
          <w:color w:val="000000"/>
          <w:sz w:val="28"/>
        </w:rPr>
        <w:t>Тұқымдық түрлендіру кезінде шаруашылықта қолданылатын тұқымдық қошқарлар: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386"/>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қошқар туралы деректер</w:t>
            </w:r>
          </w:p>
          <w:bookmarkEnd w:id="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деректер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387"/>
          <w:p>
            <w:pPr>
              <w:spacing w:after="20"/>
              <w:ind w:left="20"/>
              <w:jc w:val="both"/>
            </w:pPr>
            <w:r>
              <w:rPr>
                <w:rFonts w:ascii="Times New Roman"/>
                <w:b w:val="false"/>
                <w:i w:val="false"/>
                <w:color w:val="000000"/>
                <w:sz w:val="20"/>
              </w:rPr>
              <w:t>
</w:t>
            </w:r>
            <w:r>
              <w:rPr>
                <w:rFonts w:ascii="Times New Roman"/>
                <w:b w:val="false"/>
                <w:i w:val="false"/>
                <w:color w:val="000000"/>
                <w:sz w:val="20"/>
              </w:rPr>
              <w:t>ЖЖН</w:t>
            </w:r>
          </w:p>
          <w:bookmarkEnd w:id="3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Сатуышының 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3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Тұқымдық түрлендіруге қатысатын қойдың аналық басының тізімі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389"/>
          <w:p>
            <w:pPr>
              <w:spacing w:after="20"/>
              <w:ind w:left="20"/>
              <w:jc w:val="both"/>
            </w:pPr>
            <w:r>
              <w:rPr>
                <w:rFonts w:ascii="Times New Roman"/>
                <w:b w:val="false"/>
                <w:i w:val="false"/>
                <w:color w:val="000000"/>
                <w:sz w:val="20"/>
              </w:rPr>
              <w:t>
</w:t>
            </w:r>
            <w:r>
              <w:rPr>
                <w:rFonts w:ascii="Times New Roman"/>
                <w:b w:val="false"/>
                <w:i w:val="false"/>
                <w:color w:val="000000"/>
                <w:sz w:val="20"/>
              </w:rPr>
              <w:t>ЖЖН</w:t>
            </w:r>
          </w:p>
          <w:bookmarkEnd w:id="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3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Кесте жануарлардың, қойлардың,сәйкестендіру нөмірлерінен ғана тұрады, кестеде көрсетілгендер өтінімді қабылдаған күнінен бастап тұқымдық түрлендіруге қатысады , нөмірлері ұлғаю тәртібінде сортталған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6873"/>
        <w:gridCol w:w="3386"/>
        <w:gridCol w:w="897"/>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391"/>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391"/>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3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2"/>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3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3"/>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қолдан ұрықтандыруды жүргізу үшін пайдаланылатын арнайы технологиялық жабдықтардың болуын растайтын құжат немесе қойлардың аналық басын қолдан ұрықтандыруды жүргізуге асыл тұқымдық және дистрибьютерлік орталықпен шарт</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(құжаттардың)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мен мерзімі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жабдық атауы немесе шарт жасалған асыл тұқымдық және дистрибьютерлік орталық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3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4"/>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почта операторының анықтамасы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Асыл тұқымды мал шаруашылығын дамытуды, мал шаруашылығының өнімділігін және өнім сапасын арттыруды субсидиялау қағидаларына 2-қосымшада көрсетілген өлшемшарттар мен талаптардың орындалуын қамтамасыз етуге міндеттенемін.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__________________________________________________________________</w:t>
      </w:r>
      <w:r>
        <w:br/>
      </w:r>
      <w:r>
        <w:rPr>
          <w:rFonts w:ascii="Times New Roman"/>
          <w:b w:val="false"/>
          <w:i w:val="false"/>
          <w:color w:val="000000"/>
          <w:sz w:val="28"/>
        </w:rPr>
        <w:t>
</w:t>
      </w:r>
    </w:p>
    <w:bookmarkStart w:name="z3270" w:id="395"/>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395"/>
    <w:bookmarkStart w:name="z3271" w:id="39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396"/>
    <w:bookmarkStart w:name="z3272" w:id="397"/>
    <w:p>
      <w:pPr>
        <w:spacing w:after="0"/>
        <w:ind w:left="0"/>
        <w:jc w:val="both"/>
      </w:pPr>
      <w:r>
        <w:rPr>
          <w:rFonts w:ascii="Times New Roman"/>
          <w:b w:val="false"/>
          <w:i w:val="false"/>
          <w:color w:val="000000"/>
          <w:sz w:val="28"/>
        </w:rPr>
        <w:t>
      (басшының тегі, аты, әкесінің аты (бар болса))</w:t>
      </w:r>
      <w:r>
        <w:br/>
      </w:r>
      <w:r>
        <w:rPr>
          <w:rFonts w:ascii="Times New Roman"/>
          <w:b w:val="false"/>
          <w:i w:val="false"/>
          <w:color w:val="000000"/>
          <w:sz w:val="28"/>
        </w:rPr>
        <w:t>
</w:t>
      </w:r>
    </w:p>
    <w:bookmarkEnd w:id="397"/>
    <w:bookmarkStart w:name="z3273" w:id="398"/>
    <w:p>
      <w:pPr>
        <w:spacing w:after="0"/>
        <w:ind w:left="0"/>
        <w:jc w:val="both"/>
      </w:pPr>
      <w:r>
        <w:rPr>
          <w:rFonts w:ascii="Times New Roman"/>
          <w:b w:val="false"/>
          <w:i w:val="false"/>
          <w:color w:val="000000"/>
          <w:sz w:val="28"/>
        </w:rPr>
        <w:t xml:space="preserve">
      Мөр (бар болса) орны </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 </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279" w:id="399"/>
    <w:p>
      <w:pPr>
        <w:spacing w:after="0"/>
        <w:ind w:left="0"/>
        <w:jc w:val="left"/>
      </w:pPr>
      <w:r>
        <w:rPr>
          <w:rFonts w:ascii="Times New Roman"/>
          <w:b/>
          <w:i w:val="false"/>
          <w:color w:val="000000"/>
        </w:rPr>
        <w:t xml:space="preserve"> Маралдар (бұғылар) аналық басымен селекциялық және</w:t>
      </w:r>
      <w:r>
        <w:br/>
      </w:r>
      <w:r>
        <w:rPr>
          <w:rFonts w:ascii="Times New Roman"/>
          <w:b/>
          <w:i w:val="false"/>
          <w:color w:val="000000"/>
        </w:rPr>
        <w:t>асыл тұқымдық жұмыс жүргізуге субсидиялар алуға арналған</w:t>
      </w:r>
      <w:r>
        <w:br/>
      </w:r>
      <w:r>
        <w:rPr>
          <w:rFonts w:ascii="Times New Roman"/>
          <w:b/>
          <w:i w:val="false"/>
          <w:color w:val="000000"/>
        </w:rPr>
        <w:t>өтінім</w:t>
      </w:r>
    </w:p>
    <w:bookmarkEnd w:id="399"/>
    <w:bookmarkStart w:name="z3280" w:id="400"/>
    <w:p>
      <w:pPr>
        <w:spacing w:after="0"/>
        <w:ind w:left="0"/>
        <w:jc w:val="both"/>
      </w:pPr>
      <w:r>
        <w:rPr>
          <w:rFonts w:ascii="Times New Roman"/>
          <w:b w:val="false"/>
          <w:i w:val="false"/>
          <w:color w:val="000000"/>
          <w:sz w:val="28"/>
        </w:rPr>
        <w:t>
      Өтінім нөмірі __________________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күні ____________</w:t>
      </w:r>
      <w:r>
        <w:br/>
      </w:r>
      <w:r>
        <w:rPr>
          <w:rFonts w:ascii="Times New Roman"/>
          <w:b w:val="false"/>
          <w:i w:val="false"/>
          <w:color w:val="000000"/>
          <w:sz w:val="28"/>
        </w:rPr>
        <w:t>
</w:t>
      </w:r>
    </w:p>
    <w:bookmarkEnd w:id="400"/>
    <w:bookmarkStart w:name="z3282" w:id="401"/>
    <w:p>
      <w:pPr>
        <w:spacing w:after="0"/>
        <w:ind w:left="0"/>
        <w:jc w:val="both"/>
      </w:pPr>
      <w:r>
        <w:rPr>
          <w:rFonts w:ascii="Times New Roman"/>
          <w:b w:val="false"/>
          <w:i w:val="false"/>
          <w:color w:val="000000"/>
          <w:sz w:val="28"/>
        </w:rPr>
        <w:t>
      1. Тауар өндірушінің атауы: 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3.Жеке сәйкестендіру нөмірі/бизнес сәйкестендіру нөмірі (жеке/заңды тұлға үшін)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Ұрғашылардың басы бойынша статистика: </w:t>
      </w:r>
      <w:r>
        <w:br/>
      </w:r>
      <w:r>
        <w:rPr>
          <w:rFonts w:ascii="Times New Roman"/>
          <w:b w:val="false"/>
          <w:i w:val="false"/>
          <w:color w:val="000000"/>
          <w:sz w:val="28"/>
        </w:rPr>
        <w:t xml:space="preserve">
      </w:t>
      </w:r>
      <w:r>
        <w:rPr>
          <w:rFonts w:ascii="Times New Roman"/>
          <w:b w:val="false"/>
          <w:i w:val="false"/>
          <w:color w:val="000000"/>
          <w:sz w:val="28"/>
        </w:rPr>
        <w:t>1) Ұрғашылар, бас:_______________________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2) Субсидиялау нормативі____________________________тенге </w:t>
      </w:r>
      <w:r>
        <w:br/>
      </w:r>
      <w:r>
        <w:rPr>
          <w:rFonts w:ascii="Times New Roman"/>
          <w:b w:val="false"/>
          <w:i w:val="false"/>
          <w:color w:val="000000"/>
          <w:sz w:val="28"/>
        </w:rPr>
        <w:t xml:space="preserve">
      </w:t>
      </w:r>
      <w:r>
        <w:rPr>
          <w:rFonts w:ascii="Times New Roman"/>
          <w:b w:val="false"/>
          <w:i w:val="false"/>
          <w:color w:val="000000"/>
          <w:sz w:val="28"/>
        </w:rPr>
        <w:t xml:space="preserve">3) Өтеу құны_____________________тенге </w:t>
      </w:r>
      <w:r>
        <w:br/>
      </w:r>
      <w:r>
        <w:rPr>
          <w:rFonts w:ascii="Times New Roman"/>
          <w:b w:val="false"/>
          <w:i w:val="false"/>
          <w:color w:val="000000"/>
          <w:sz w:val="28"/>
        </w:rPr>
        <w:t xml:space="preserve">
      </w:t>
      </w:r>
      <w:r>
        <w:rPr>
          <w:rFonts w:ascii="Times New Roman"/>
          <w:b w:val="false"/>
          <w:i w:val="false"/>
          <w:color w:val="000000"/>
          <w:sz w:val="28"/>
        </w:rPr>
        <w:t xml:space="preserve">Маралдар (бұғылар) туралы мәліметтер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40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палатамен берілген тіркеу нөмірі</w:t>
            </w:r>
          </w:p>
          <w:bookmarkEnd w:id="402"/>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4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3"/>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7670"/>
        <w:gridCol w:w="2370"/>
        <w:gridCol w:w="993"/>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404"/>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404"/>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4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5"/>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4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6"/>
        </w:tc>
        <w:tc>
          <w:tcPr>
            <w:tcW w:w="7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пошта операторының анықтамасы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40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07"/>
        </w:tc>
        <w:tc>
          <w:tcPr>
            <w:tcW w:w="7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шаруашылық бойынша есепке алу кітабынан немесе "Мал шаруашылығының жай-күйі туралы есеп" 24-АШ нысаны есебінен үзінді-көшірме</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бар, бас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нөмірі және статистика органдарының есепті қабылдау күні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Асыл тұқымды мал шаруашылығын дамытуды, мал шаруашылығының өнiмдiлiгiн және өнім сапасын арттыруды субсидиялау қағидаларына 2-қосымшада көрсетілген өлшемшарттар мен талаптарды орындауды қамтамасыз етуге міндеттенемін.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__________________________________________________________________</w:t>
      </w:r>
      <w:r>
        <w:br/>
      </w:r>
      <w:r>
        <w:rPr>
          <w:rFonts w:ascii="Times New Roman"/>
          <w:b w:val="false"/>
          <w:i w:val="false"/>
          <w:color w:val="000000"/>
          <w:sz w:val="28"/>
        </w:rPr>
        <w:t>
</w:t>
      </w:r>
    </w:p>
    <w:bookmarkStart w:name="z3385" w:id="408"/>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408"/>
    <w:bookmarkStart w:name="z3386" w:id="40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409"/>
    <w:bookmarkStart w:name="z3387" w:id="410"/>
    <w:p>
      <w:pPr>
        <w:spacing w:after="0"/>
        <w:ind w:left="0"/>
        <w:jc w:val="both"/>
      </w:pPr>
      <w:r>
        <w:rPr>
          <w:rFonts w:ascii="Times New Roman"/>
          <w:b w:val="false"/>
          <w:i w:val="false"/>
          <w:color w:val="000000"/>
          <w:sz w:val="28"/>
        </w:rPr>
        <w:t>
      (басшының тегі, аты, әкесінің аты (бар болса))</w:t>
      </w:r>
      <w:r>
        <w:br/>
      </w:r>
      <w:r>
        <w:rPr>
          <w:rFonts w:ascii="Times New Roman"/>
          <w:b w:val="false"/>
          <w:i w:val="false"/>
          <w:color w:val="000000"/>
          <w:sz w:val="28"/>
        </w:rPr>
        <w:t>
</w:t>
      </w:r>
    </w:p>
    <w:bookmarkEnd w:id="410"/>
    <w:bookmarkStart w:name="z3388" w:id="411"/>
    <w:p>
      <w:pPr>
        <w:spacing w:after="0"/>
        <w:ind w:left="0"/>
        <w:jc w:val="both"/>
      </w:pPr>
      <w:r>
        <w:rPr>
          <w:rFonts w:ascii="Times New Roman"/>
          <w:b w:val="false"/>
          <w:i w:val="false"/>
          <w:color w:val="000000"/>
          <w:sz w:val="28"/>
        </w:rPr>
        <w:t xml:space="preserve">
       Мөр (бар болса) орны </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 </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393" w:id="412"/>
    <w:p>
      <w:pPr>
        <w:spacing w:after="0"/>
        <w:ind w:left="0"/>
        <w:jc w:val="left"/>
      </w:pPr>
      <w:r>
        <w:rPr>
          <w:rFonts w:ascii="Times New Roman"/>
          <w:b/>
          <w:i w:val="false"/>
          <w:color w:val="000000"/>
        </w:rPr>
        <w:t xml:space="preserve"> Бал ара ұясымен селекциялық және</w:t>
      </w:r>
      <w:r>
        <w:br/>
      </w:r>
      <w:r>
        <w:rPr>
          <w:rFonts w:ascii="Times New Roman"/>
          <w:b/>
          <w:i w:val="false"/>
          <w:color w:val="000000"/>
        </w:rPr>
        <w:t>асыл тұқымдық жұмыс жүргізуге субсидиялар алуға арналған</w:t>
      </w:r>
      <w:r>
        <w:br/>
      </w:r>
      <w:r>
        <w:rPr>
          <w:rFonts w:ascii="Times New Roman"/>
          <w:b/>
          <w:i w:val="false"/>
          <w:color w:val="000000"/>
        </w:rPr>
        <w:t>өтінім</w:t>
      </w:r>
    </w:p>
    <w:bookmarkEnd w:id="412"/>
    <w:bookmarkStart w:name="z3394" w:id="413"/>
    <w:p>
      <w:pPr>
        <w:spacing w:after="0"/>
        <w:ind w:left="0"/>
        <w:jc w:val="both"/>
      </w:pPr>
      <w:r>
        <w:rPr>
          <w:rFonts w:ascii="Times New Roman"/>
          <w:b w:val="false"/>
          <w:i w:val="false"/>
          <w:color w:val="000000"/>
          <w:sz w:val="28"/>
        </w:rPr>
        <w:t>
      Өтінім нөмірі ____________________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күні _______________</w:t>
      </w:r>
      <w:r>
        <w:br/>
      </w:r>
      <w:r>
        <w:rPr>
          <w:rFonts w:ascii="Times New Roman"/>
          <w:b w:val="false"/>
          <w:i w:val="false"/>
          <w:color w:val="000000"/>
          <w:sz w:val="28"/>
        </w:rPr>
        <w:t>
</w:t>
      </w:r>
    </w:p>
    <w:bookmarkEnd w:id="413"/>
    <w:bookmarkStart w:name="z3396" w:id="414"/>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қала/ауыл, көше, уйдін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Бал ара ұясы бойынша статистика: __________</w:t>
      </w:r>
      <w:r>
        <w:br/>
      </w:r>
      <w:r>
        <w:rPr>
          <w:rFonts w:ascii="Times New Roman"/>
          <w:b w:val="false"/>
          <w:i w:val="false"/>
          <w:color w:val="000000"/>
          <w:sz w:val="28"/>
        </w:rPr>
        <w:t xml:space="preserve">
      </w:t>
      </w:r>
      <w:r>
        <w:rPr>
          <w:rFonts w:ascii="Times New Roman"/>
          <w:b w:val="false"/>
          <w:i w:val="false"/>
          <w:color w:val="000000"/>
          <w:sz w:val="28"/>
        </w:rPr>
        <w:t>1) Субсидиялау нормативі ____________________теңге</w:t>
      </w:r>
      <w:r>
        <w:br/>
      </w:r>
      <w:r>
        <w:rPr>
          <w:rFonts w:ascii="Times New Roman"/>
          <w:b w:val="false"/>
          <w:i w:val="false"/>
          <w:color w:val="000000"/>
          <w:sz w:val="28"/>
        </w:rPr>
        <w:t xml:space="preserve">
      </w:t>
      </w:r>
      <w:r>
        <w:rPr>
          <w:rFonts w:ascii="Times New Roman"/>
          <w:b w:val="false"/>
          <w:i w:val="false"/>
          <w:color w:val="000000"/>
          <w:sz w:val="28"/>
        </w:rPr>
        <w:t>2) Өтеу сомасы _______________ теңге</w:t>
      </w:r>
      <w:r>
        <w:br/>
      </w:r>
      <w:r>
        <w:rPr>
          <w:rFonts w:ascii="Times New Roman"/>
          <w:b w:val="false"/>
          <w:i w:val="false"/>
          <w:color w:val="000000"/>
          <w:sz w:val="28"/>
        </w:rPr>
        <w:t>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7670"/>
        <w:gridCol w:w="2370"/>
        <w:gridCol w:w="993"/>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415"/>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415"/>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4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6"/>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4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7"/>
        </w:tc>
        <w:tc>
          <w:tcPr>
            <w:tcW w:w="7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пошта операторының анықтамасы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4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18"/>
        </w:tc>
        <w:tc>
          <w:tcPr>
            <w:tcW w:w="7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шаруашылық бойынша есепке алу кітабынан немесе "Мал шаруашылығының жай-күйі туралы есеп" 24-АШ нысаны есебінен үзінді-көшірме</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 бар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статистика органдарының есепті қабылдау күні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Асыл тұқымды мал шаруашылығын дамытуды, мал шаруашылығының өнiмдiлiгiн және өнім сапасын арттыруды субсидиялау қағидаларына 2-қосымшада көрсетілген өлшемшарттар мен талаптарды орындауды қамтамасыз етуге міндеттенемін.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__________________________________________________________________</w:t>
      </w:r>
      <w:r>
        <w:br/>
      </w:r>
      <w:r>
        <w:rPr>
          <w:rFonts w:ascii="Times New Roman"/>
          <w:b w:val="false"/>
          <w:i w:val="false"/>
          <w:color w:val="000000"/>
          <w:sz w:val="28"/>
        </w:rPr>
        <w:t>
</w:t>
      </w:r>
    </w:p>
    <w:bookmarkStart w:name="z3478" w:id="419"/>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419"/>
    <w:bookmarkStart w:name="z3479" w:id="42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420"/>
    <w:bookmarkStart w:name="z3480" w:id="421"/>
    <w:p>
      <w:pPr>
        <w:spacing w:after="0"/>
        <w:ind w:left="0"/>
        <w:jc w:val="both"/>
      </w:pPr>
      <w:r>
        <w:rPr>
          <w:rFonts w:ascii="Times New Roman"/>
          <w:b w:val="false"/>
          <w:i w:val="false"/>
          <w:color w:val="000000"/>
          <w:sz w:val="28"/>
        </w:rPr>
        <w:t>
      (басшының тегі, аты, әкесінің аты (бар болса))</w:t>
      </w:r>
      <w:r>
        <w:br/>
      </w:r>
      <w:r>
        <w:rPr>
          <w:rFonts w:ascii="Times New Roman"/>
          <w:b w:val="false"/>
          <w:i w:val="false"/>
          <w:color w:val="000000"/>
          <w:sz w:val="28"/>
        </w:rPr>
        <w:t>
</w:t>
      </w:r>
    </w:p>
    <w:bookmarkEnd w:id="421"/>
    <w:bookmarkStart w:name="z3481" w:id="422"/>
    <w:p>
      <w:pPr>
        <w:spacing w:after="0"/>
        <w:ind w:left="0"/>
        <w:jc w:val="both"/>
      </w:pPr>
      <w:r>
        <w:rPr>
          <w:rFonts w:ascii="Times New Roman"/>
          <w:b w:val="false"/>
          <w:i w:val="false"/>
          <w:color w:val="000000"/>
          <w:sz w:val="28"/>
        </w:rPr>
        <w:t xml:space="preserve">
      Мөр (бар болса) орны </w:t>
      </w:r>
      <w:r>
        <w:br/>
      </w:r>
      <w:r>
        <w:rPr>
          <w:rFonts w:ascii="Times New Roman"/>
          <w:b w:val="false"/>
          <w:i w:val="false"/>
          <w:color w:val="000000"/>
          <w:sz w:val="28"/>
        </w:rPr>
        <w:t>20__ жылғы "_____" ______________</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484" w:id="423"/>
    <w:p>
      <w:pPr>
        <w:spacing w:after="0"/>
        <w:ind w:left="0"/>
        <w:jc w:val="left"/>
      </w:pPr>
      <w:r>
        <w:rPr>
          <w:rFonts w:ascii="Times New Roman"/>
          <w:b/>
          <w:i w:val="false"/>
          <w:color w:val="000000"/>
        </w:rPr>
        <w:t xml:space="preserve"> Асыл тұқымдық және дистрибьютерлік орталықтардың ауыл шаруашылығы жануарларының</w:t>
      </w:r>
      <w:r>
        <w:br/>
      </w:r>
      <w:r>
        <w:rPr>
          <w:rFonts w:ascii="Times New Roman"/>
          <w:b/>
          <w:i w:val="false"/>
          <w:color w:val="000000"/>
        </w:rPr>
        <w:t>аналық басын сақтау және қолдан ұрықтандыруды ұйымдастыру үшін пайдаланылатын</w:t>
      </w:r>
      <w:r>
        <w:br/>
      </w:r>
      <w:r>
        <w:rPr>
          <w:rFonts w:ascii="Times New Roman"/>
          <w:b/>
          <w:i w:val="false"/>
          <w:color w:val="000000"/>
        </w:rPr>
        <w:t>арнайы техника мен технологиялық жабдықтарды сатып алу үшін субсидиялар алуға</w:t>
      </w:r>
      <w:r>
        <w:br/>
      </w:r>
      <w:r>
        <w:rPr>
          <w:rFonts w:ascii="Times New Roman"/>
          <w:b/>
          <w:i w:val="false"/>
          <w:color w:val="000000"/>
        </w:rPr>
        <w:t>арналған өтінім</w:t>
      </w:r>
    </w:p>
    <w:bookmarkEnd w:id="423"/>
    <w:bookmarkStart w:name="z3485" w:id="424"/>
    <w:p>
      <w:pPr>
        <w:spacing w:after="0"/>
        <w:ind w:left="0"/>
        <w:jc w:val="both"/>
      </w:pPr>
      <w:r>
        <w:rPr>
          <w:rFonts w:ascii="Times New Roman"/>
          <w:b w:val="false"/>
          <w:i w:val="false"/>
          <w:color w:val="000000"/>
          <w:sz w:val="28"/>
        </w:rPr>
        <w:t>
      Өтінім нөмірі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Өтінім жинақтау нөмірі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 Сатып алушы: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 (бар болса)/заңды тұлғаның атауы, мекенжайы)</w:t>
      </w:r>
      <w:r>
        <w:br/>
      </w:r>
      <w:r>
        <w:rPr>
          <w:rFonts w:ascii="Times New Roman"/>
          <w:b w:val="false"/>
          <w:i w:val="false"/>
          <w:color w:val="000000"/>
          <w:sz w:val="28"/>
        </w:rPr>
        <w:t xml:space="preserve">
      </w:t>
      </w:r>
      <w:r>
        <w:rPr>
          <w:rFonts w:ascii="Times New Roman"/>
          <w:b w:val="false"/>
          <w:i w:val="false"/>
          <w:color w:val="000000"/>
          <w:sz w:val="28"/>
        </w:rPr>
        <w:t>2.Мекенжайы:___________________________________________________________________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Ауыл шаруашылығы жануарларының аналық басын қолдан ұрықтандыруды жүргізу үшін пайдаланылатын арнайы техника мен технологиялық жабдықтың __________ данасы сатып алынды</w:t>
      </w:r>
      <w:r>
        <w:br/>
      </w:r>
      <w:r>
        <w:rPr>
          <w:rFonts w:ascii="Times New Roman"/>
          <w:b w:val="false"/>
          <w:i w:val="false"/>
          <w:color w:val="000000"/>
          <w:sz w:val="28"/>
        </w:rPr>
        <w:t xml:space="preserve">
      </w:t>
      </w:r>
      <w:r>
        <w:rPr>
          <w:rFonts w:ascii="Times New Roman"/>
          <w:b w:val="false"/>
          <w:i w:val="false"/>
          <w:color w:val="000000"/>
          <w:sz w:val="28"/>
        </w:rPr>
        <w:t>5. Өтеу сомасы _______________ теңге</w:t>
      </w:r>
      <w:r>
        <w:br/>
      </w:r>
      <w:r>
        <w:rPr>
          <w:rFonts w:ascii="Times New Roman"/>
          <w:b w:val="false"/>
          <w:i w:val="false"/>
          <w:color w:val="000000"/>
          <w:sz w:val="28"/>
        </w:rPr>
        <w:t>
</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7124"/>
        <w:gridCol w:w="2833"/>
        <w:gridCol w:w="1029"/>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425"/>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425"/>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4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6"/>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4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7"/>
        </w:tc>
        <w:tc>
          <w:tcPr>
            <w:tcW w:w="7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 сақтау және қолдан ұрықтандыруды ұйымдастыру үшін пайдаланылатын арнайы техниканы және технологиялық жабдықты сатып алуға арналған сатып алу-сату шарты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түрі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4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28"/>
        </w:tc>
        <w:tc>
          <w:tcPr>
            <w:tcW w:w="7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құнын және оған ақы төленгенін растайтын құжаттар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Кұжатта (құжаттарда) көрсетілген күн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және төленген сома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банктiң немесе ұлттық пошта операторының анықтамасы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Сатып алушы: _________ ______________________________________________</w:t>
      </w:r>
      <w:r>
        <w:br/>
      </w:r>
      <w:r>
        <w:rPr>
          <w:rFonts w:ascii="Times New Roman"/>
          <w:b w:val="false"/>
          <w:i w:val="false"/>
          <w:color w:val="000000"/>
          <w:sz w:val="28"/>
        </w:rPr>
        <w:t>
</w:t>
      </w:r>
    </w:p>
    <w:bookmarkStart w:name="z3579" w:id="429"/>
    <w:p>
      <w:pPr>
        <w:spacing w:after="0"/>
        <w:ind w:left="0"/>
        <w:jc w:val="both"/>
      </w:pPr>
      <w:r>
        <w:rPr>
          <w:rFonts w:ascii="Times New Roman"/>
          <w:b w:val="false"/>
          <w:i w:val="false"/>
          <w:color w:val="000000"/>
          <w:sz w:val="28"/>
        </w:rPr>
        <w:t>
      (қолы) (басшының тегі, аты, әкесінің аты (бар болса))</w:t>
      </w:r>
      <w:r>
        <w:br/>
      </w:r>
      <w:r>
        <w:rPr>
          <w:rFonts w:ascii="Times New Roman"/>
          <w:b w:val="false"/>
          <w:i w:val="false"/>
          <w:color w:val="000000"/>
          <w:sz w:val="28"/>
        </w:rPr>
        <w:t>
</w:t>
      </w:r>
    </w:p>
    <w:bookmarkEnd w:id="429"/>
    <w:bookmarkStart w:name="z3580" w:id="430"/>
    <w:p>
      <w:pPr>
        <w:spacing w:after="0"/>
        <w:ind w:left="0"/>
        <w:jc w:val="both"/>
      </w:pPr>
      <w:r>
        <w:rPr>
          <w:rFonts w:ascii="Times New Roman"/>
          <w:b w:val="false"/>
          <w:i w:val="false"/>
          <w:color w:val="000000"/>
          <w:sz w:val="28"/>
        </w:rPr>
        <w:t xml:space="preserve">
      Мөр (бар болса) орны </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_______________ </w:t>
      </w:r>
      <w:r>
        <w:br/>
      </w:r>
      <w:r>
        <w:rPr>
          <w:rFonts w:ascii="Times New Roman"/>
          <w:b w:val="false"/>
          <w:i w:val="false"/>
          <w:color w:val="000000"/>
          <w:sz w:val="28"/>
        </w:rPr>
        <w:t xml:space="preserve">
      </w:t>
      </w:r>
      <w:r>
        <w:rPr>
          <w:rFonts w:ascii="Times New Roman"/>
          <w:b w:val="false"/>
          <w:i w:val="false"/>
          <w:color w:val="000000"/>
          <w:sz w:val="28"/>
        </w:rPr>
        <w:t>- *өтінішті электрондық түрде берген жағдайда, өтініш берушінің электрондық цифрлық қолтаңбасы қойылады.</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584" w:id="431"/>
    <w:p>
      <w:pPr>
        <w:spacing w:after="0"/>
        <w:ind w:left="0"/>
        <w:jc w:val="left"/>
      </w:pPr>
      <w:r>
        <w:rPr>
          <w:rFonts w:ascii="Times New Roman"/>
          <w:b/>
          <w:i w:val="false"/>
          <w:color w:val="000000"/>
        </w:rPr>
        <w:t xml:space="preserve"> Ауыл шаруашылығы жануарлары азығына жұмсалған</w:t>
      </w:r>
      <w:r>
        <w:br/>
      </w:r>
      <w:r>
        <w:rPr>
          <w:rFonts w:ascii="Times New Roman"/>
          <w:b/>
          <w:i w:val="false"/>
          <w:color w:val="000000"/>
        </w:rPr>
        <w:t>шығындарды арзандатуға субсидиялар алуға арналған өтінім</w:t>
      </w:r>
    </w:p>
    <w:bookmarkEnd w:id="431"/>
    <w:bookmarkStart w:name="z3585" w:id="432"/>
    <w:p>
      <w:pPr>
        <w:spacing w:after="0"/>
        <w:ind w:left="0"/>
        <w:jc w:val="both"/>
      </w:pPr>
      <w:r>
        <w:rPr>
          <w:rFonts w:ascii="Times New Roman"/>
          <w:b w:val="false"/>
          <w:i w:val="false"/>
          <w:color w:val="000000"/>
          <w:sz w:val="28"/>
        </w:rPr>
        <w:t>
      1. Тауар өндірушінің атауы: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Шаруашылықтың есепке алу нөмірі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Аналық бас бар _________________________ бас</w:t>
      </w:r>
      <w:r>
        <w:br/>
      </w:r>
      <w:r>
        <w:rPr>
          <w:rFonts w:ascii="Times New Roman"/>
          <w:b w:val="false"/>
          <w:i w:val="false"/>
          <w:color w:val="000000"/>
          <w:sz w:val="28"/>
        </w:rPr>
        <w:t xml:space="preserve">
      </w:t>
      </w:r>
      <w:r>
        <w:rPr>
          <w:rFonts w:ascii="Times New Roman"/>
          <w:b w:val="false"/>
          <w:i w:val="false"/>
          <w:color w:val="000000"/>
          <w:sz w:val="28"/>
        </w:rPr>
        <w:t>6. Субсидиялау нормативі________________ теңге</w:t>
      </w:r>
      <w:r>
        <w:br/>
      </w:r>
      <w:r>
        <w:rPr>
          <w:rFonts w:ascii="Times New Roman"/>
          <w:b w:val="false"/>
          <w:i w:val="false"/>
          <w:color w:val="000000"/>
          <w:sz w:val="28"/>
        </w:rPr>
        <w:t xml:space="preserve">
      </w:t>
      </w:r>
      <w:r>
        <w:rPr>
          <w:rFonts w:ascii="Times New Roman"/>
          <w:b w:val="false"/>
          <w:i w:val="false"/>
          <w:color w:val="000000"/>
          <w:sz w:val="28"/>
        </w:rPr>
        <w:t>7. Өтеу сомасы _______________ теңге</w:t>
      </w:r>
      <w:r>
        <w:br/>
      </w:r>
      <w:r>
        <w:rPr>
          <w:rFonts w:ascii="Times New Roman"/>
          <w:b w:val="false"/>
          <w:i w:val="false"/>
          <w:color w:val="000000"/>
          <w:sz w:val="28"/>
        </w:rPr>
        <w:t>
</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8864"/>
        <w:gridCol w:w="1547"/>
        <w:gridCol w:w="830"/>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433"/>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433"/>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4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4"/>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4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5"/>
        </w:tc>
        <w:tc>
          <w:tcPr>
            <w:tcW w:w="8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дақылдарға және (немесе) шабындық (шабылатын) алқаптарға (түбегейлі жақсарту егістіктері, шабындықтары, жайылымдары) жер учаскесiн бөлiп беру актісі және (немесе) азық сатып алу шарты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актің/шарттың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берген күн/шарт жасалған күн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га/көлем, тонна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4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36"/>
        </w:tc>
        <w:tc>
          <w:tcPr>
            <w:tcW w:w="8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Азыққа кеткен шығындардың анықтама-есептемесі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күні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құны, теңге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43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37"/>
        </w:tc>
        <w:tc>
          <w:tcPr>
            <w:tcW w:w="8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пошта операторының ағымдағы шоттың бар-жоғы туралы анықтамасы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 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(басшының тегі, аты, әкесінің аты (бар болса), мөр (бар болса)</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_______________ </w:t>
      </w:r>
      <w:r>
        <w:br/>
      </w:r>
      <w:r>
        <w:rPr>
          <w:rFonts w:ascii="Times New Roman"/>
          <w:b w:val="false"/>
          <w:i w:val="false"/>
          <w:color w:val="000000"/>
          <w:sz w:val="28"/>
        </w:rPr>
        <w:t xml:space="preserve">
      </w:t>
      </w:r>
      <w:r>
        <w:rPr>
          <w:rFonts w:ascii="Times New Roman"/>
          <w:b w:val="false"/>
          <w:i w:val="false"/>
          <w:color w:val="000000"/>
          <w:sz w:val="28"/>
        </w:rPr>
        <w:t>Өтiнiм 20 __ жылғы "___"____________ қарауға қабылданды</w:t>
      </w:r>
      <w:r>
        <w:br/>
      </w:r>
      <w:r>
        <w:rPr>
          <w:rFonts w:ascii="Times New Roman"/>
          <w:b w:val="false"/>
          <w:i w:val="false"/>
          <w:color w:val="000000"/>
          <w:sz w:val="28"/>
        </w:rPr>
        <w:t xml:space="preserve">
      </w:t>
      </w:r>
      <w:r>
        <w:rPr>
          <w:rFonts w:ascii="Times New Roman"/>
          <w:b w:val="false"/>
          <w:i w:val="false"/>
          <w:color w:val="000000"/>
          <w:sz w:val="28"/>
        </w:rPr>
        <w:t xml:space="preserve"> _____________________ облысы _________________ ауданы ауыл шаруашылығы бөлімінің басшысы 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 мөр)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15-нысан</w:t>
            </w:r>
            <w:r>
              <w:br/>
            </w: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687" w:id="438"/>
    <w:p>
      <w:pPr>
        <w:spacing w:after="0"/>
        <w:ind w:left="0"/>
        <w:jc w:val="left"/>
      </w:pPr>
      <w:r>
        <w:rPr>
          <w:rFonts w:ascii="Times New Roman"/>
          <w:b/>
          <w:i w:val="false"/>
          <w:color w:val="000000"/>
        </w:rPr>
        <w:t xml:space="preserve"> Құрамажем зауыттары өндірген және ауыл шаруашылығы кооперативтеріне өткізілген</w:t>
      </w:r>
    </w:p>
    <w:bookmarkEnd w:id="438"/>
    <w:bookmarkStart w:name="z3688" w:id="439"/>
    <w:p>
      <w:pPr>
        <w:spacing w:after="0"/>
        <w:ind w:left="0"/>
        <w:jc w:val="left"/>
      </w:pPr>
      <w:r>
        <w:rPr>
          <w:rFonts w:ascii="Times New Roman"/>
          <w:b/>
          <w:i w:val="false"/>
          <w:color w:val="000000"/>
        </w:rPr>
        <w:t xml:space="preserve"> құрамажем құнын арзандатуға субсидиялар алуға арналған</w:t>
      </w:r>
      <w:r>
        <w:br/>
      </w:r>
      <w:r>
        <w:rPr>
          <w:rFonts w:ascii="Times New Roman"/>
          <w:b/>
          <w:i w:val="false"/>
          <w:color w:val="000000"/>
        </w:rPr>
        <w:t>өтінім</w:t>
      </w:r>
    </w:p>
    <w:bookmarkEnd w:id="439"/>
    <w:bookmarkStart w:name="z3689" w:id="440"/>
    <w:p>
      <w:pPr>
        <w:spacing w:after="0"/>
        <w:ind w:left="0"/>
        <w:jc w:val="both"/>
      </w:pPr>
      <w:r>
        <w:rPr>
          <w:rFonts w:ascii="Times New Roman"/>
          <w:b w:val="false"/>
          <w:i w:val="false"/>
          <w:color w:val="000000"/>
          <w:sz w:val="28"/>
        </w:rPr>
        <w:t>
      1. Тауар өндірушінің атауы:____________________________________________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2.Тауар өндірушінің мекенжайы:________________________________________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аудан, қала/село/ауыл, көше, үй №)</w:t>
      </w:r>
      <w:r>
        <w:br/>
      </w:r>
      <w:r>
        <w:rPr>
          <w:rFonts w:ascii="Times New Roman"/>
          <w:b w:val="false"/>
          <w:i w:val="false"/>
          <w:color w:val="000000"/>
          <w:sz w:val="28"/>
        </w:rPr>
        <w:t xml:space="preserve">
      </w:t>
      </w:r>
      <w:r>
        <w:rPr>
          <w:rFonts w:ascii="Times New Roman"/>
          <w:b w:val="false"/>
          <w:i w:val="false"/>
          <w:color w:val="000000"/>
          <w:sz w:val="28"/>
        </w:rPr>
        <w:t>3. Жеке сәйкестендіру нөмірі/бизнес сәйкестендіру нөмірі (жеке/заңды тұлға үшін)</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Шаруашылықтың есепке алу нөмірі ____________________________________</w:t>
      </w:r>
      <w:r>
        <w:br/>
      </w:r>
      <w:r>
        <w:rPr>
          <w:rFonts w:ascii="Times New Roman"/>
          <w:b w:val="false"/>
          <w:i w:val="false"/>
          <w:color w:val="000000"/>
          <w:sz w:val="28"/>
        </w:rPr>
        <w:t xml:space="preserve">
      </w:t>
      </w:r>
      <w:r>
        <w:rPr>
          <w:rFonts w:ascii="Times New Roman"/>
          <w:b w:val="false"/>
          <w:i w:val="false"/>
          <w:color w:val="000000"/>
          <w:sz w:val="28"/>
        </w:rPr>
        <w:t>5. Субсидиялау нормативі________________ теңге</w:t>
      </w:r>
      <w:r>
        <w:br/>
      </w:r>
      <w:r>
        <w:rPr>
          <w:rFonts w:ascii="Times New Roman"/>
          <w:b w:val="false"/>
          <w:i w:val="false"/>
          <w:color w:val="000000"/>
          <w:sz w:val="28"/>
        </w:rPr>
        <w:t xml:space="preserve">
      </w:t>
      </w:r>
      <w:r>
        <w:rPr>
          <w:rFonts w:ascii="Times New Roman"/>
          <w:b w:val="false"/>
          <w:i w:val="false"/>
          <w:color w:val="000000"/>
          <w:sz w:val="28"/>
        </w:rPr>
        <w:t>6. Өтеу сомасы _______________ теңге</w:t>
      </w:r>
      <w:r>
        <w:br/>
      </w:r>
      <w:r>
        <w:rPr>
          <w:rFonts w:ascii="Times New Roman"/>
          <w:b w:val="false"/>
          <w:i w:val="false"/>
          <w:color w:val="000000"/>
          <w:sz w:val="28"/>
        </w:rPr>
        <w:t>
</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5953"/>
        <w:gridCol w:w="3078"/>
        <w:gridCol w:w="1436"/>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441"/>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441"/>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4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2"/>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4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3"/>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сатып алуға арналған шарт*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сатып алған кооперативтің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тіркелу нөмірі және күні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Кооператив мүшелерінің саны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нөмірі және жасасу күні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құрамажем түрі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құрамажем құны,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4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44"/>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сатып алу-сату шарты бойынша толық ақы төленгенін растайтын төлем құжаттары*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44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45"/>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сапасына зертханалық талдау жүргізілгенін растайтын құжат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жасалған күні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түрі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44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46"/>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пошта операторының ағымдағы шоттың бар-жоғы туралы анықтамасы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Банктің немесе ұлттық почта операторының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 әрбір кооператив бойынша толтырылады</w:t>
      </w:r>
      <w:r>
        <w:br/>
      </w: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 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 мөр (бар болса)</w:t>
      </w:r>
      <w:r>
        <w:br/>
      </w:r>
      <w:r>
        <w:rPr>
          <w:rFonts w:ascii="Times New Roman"/>
          <w:b w:val="false"/>
          <w:i w:val="false"/>
          <w:color w:val="000000"/>
          <w:sz w:val="28"/>
        </w:rPr>
        <w:t xml:space="preserve">
      </w:t>
      </w:r>
      <w:r>
        <w:rPr>
          <w:rFonts w:ascii="Times New Roman"/>
          <w:b w:val="false"/>
          <w:i w:val="false"/>
          <w:color w:val="000000"/>
          <w:sz w:val="28"/>
        </w:rPr>
        <w:t>20__ жылғы "_____" _______________</w:t>
      </w:r>
      <w:r>
        <w:br/>
      </w:r>
      <w:r>
        <w:rPr>
          <w:rFonts w:ascii="Times New Roman"/>
          <w:b w:val="false"/>
          <w:i w:val="false"/>
          <w:color w:val="000000"/>
          <w:sz w:val="28"/>
        </w:rPr>
        <w:t xml:space="preserve">
      </w:t>
      </w:r>
      <w:r>
        <w:rPr>
          <w:rFonts w:ascii="Times New Roman"/>
          <w:b w:val="false"/>
          <w:i w:val="false"/>
          <w:color w:val="000000"/>
          <w:sz w:val="28"/>
        </w:rPr>
        <w:t>Өтiнiм 20 __ жылғы "___"____________ қарауға қабылданды</w:t>
      </w:r>
      <w:r>
        <w:br/>
      </w:r>
      <w:r>
        <w:rPr>
          <w:rFonts w:ascii="Times New Roman"/>
          <w:b w:val="false"/>
          <w:i w:val="false"/>
          <w:color w:val="000000"/>
          <w:sz w:val="28"/>
        </w:rPr>
        <w:t xml:space="preserve">
      </w:t>
      </w:r>
      <w:r>
        <w:rPr>
          <w:rFonts w:ascii="Times New Roman"/>
          <w:b w:val="false"/>
          <w:i w:val="false"/>
          <w:color w:val="000000"/>
          <w:sz w:val="28"/>
        </w:rPr>
        <w:t xml:space="preserve"> _____________________ облысы _________________ ауданы ауыл шаруашылығы бөлімінің</w:t>
      </w:r>
      <w:r>
        <w:br/>
      </w:r>
      <w:r>
        <w:rPr>
          <w:rFonts w:ascii="Times New Roman"/>
          <w:b w:val="false"/>
          <w:i w:val="false"/>
          <w:color w:val="000000"/>
          <w:sz w:val="28"/>
        </w:rPr>
        <w:t xml:space="preserve">
      </w:t>
      </w:r>
      <w:r>
        <w:rPr>
          <w:rFonts w:ascii="Times New Roman"/>
          <w:b w:val="false"/>
          <w:i w:val="false"/>
          <w:color w:val="000000"/>
          <w:sz w:val="28"/>
        </w:rPr>
        <w:t>басшысы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 мөр)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ауыл шаруашылығы бөлімі</w:t>
            </w:r>
          </w:p>
        </w:tc>
      </w:tr>
    </w:tbl>
    <w:bookmarkStart w:name="z3821" w:id="447"/>
    <w:p>
      <w:pPr>
        <w:spacing w:after="0"/>
        <w:ind w:left="0"/>
        <w:jc w:val="left"/>
      </w:pPr>
      <w:r>
        <w:rPr>
          <w:rFonts w:ascii="Times New Roman"/>
          <w:b/>
          <w:i w:val="false"/>
          <w:color w:val="000000"/>
        </w:rPr>
        <w:t xml:space="preserve"> Ауыл шаруашылығы кооперативінің 100 мал орнынан басталатын бордақылау алаңдарына</w:t>
      </w:r>
      <w:r>
        <w:br/>
      </w:r>
      <w:r>
        <w:rPr>
          <w:rFonts w:ascii="Times New Roman"/>
          <w:b/>
          <w:i w:val="false"/>
          <w:color w:val="000000"/>
        </w:rPr>
        <w:t>бұқашықтар өткізгені үшін субсидиялар алуға арналған</w:t>
      </w:r>
    </w:p>
    <w:bookmarkEnd w:id="447"/>
    <w:bookmarkStart w:name="z3822" w:id="448"/>
    <w:p>
      <w:pPr>
        <w:spacing w:after="0"/>
        <w:ind w:left="0"/>
        <w:jc w:val="left"/>
      </w:pPr>
      <w:r>
        <w:rPr>
          <w:rFonts w:ascii="Times New Roman"/>
          <w:b/>
          <w:i w:val="false"/>
          <w:color w:val="000000"/>
        </w:rPr>
        <w:t xml:space="preserve"> өтінім</w:t>
      </w:r>
    </w:p>
    <w:bookmarkEnd w:id="448"/>
    <w:bookmarkStart w:name="z3823" w:id="449"/>
    <w:p>
      <w:pPr>
        <w:spacing w:after="0"/>
        <w:ind w:left="0"/>
        <w:jc w:val="both"/>
      </w:pPr>
      <w:r>
        <w:rPr>
          <w:rFonts w:ascii="Times New Roman"/>
          <w:b w:val="false"/>
          <w:i w:val="false"/>
          <w:color w:val="000000"/>
          <w:sz w:val="28"/>
        </w:rPr>
        <w:t>
      1. Ауыл шаруашылығы кооперативінің атауы: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Облыс және аудан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Тіркелу нөмірі, тіркелген күні: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Кооператив мүшелерінің саны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Бордақылау алаңдарына өткізілген бұқашықтар туралы деректер </w:t>
      </w:r>
      <w:r>
        <w:br/>
      </w:r>
      <w:r>
        <w:rPr>
          <w:rFonts w:ascii="Times New Roman"/>
          <w:b w:val="false"/>
          <w:i w:val="false"/>
          <w:color w:val="000000"/>
          <w:sz w:val="28"/>
        </w:rPr>
        <w:t>
</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0"/>
        <w:gridCol w:w="4871"/>
        <w:gridCol w:w="2877"/>
        <w:gridCol w:w="801"/>
        <w:gridCol w:w="874"/>
        <w:gridCol w:w="435"/>
        <w:gridCol w:w="439"/>
        <w:gridCol w:w="87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8" w:id="450"/>
          <w:p>
            <w:pPr>
              <w:spacing w:after="20"/>
              <w:ind w:left="20"/>
              <w:jc w:val="both"/>
            </w:pPr>
            <w:r>
              <w:rPr>
                <w:rFonts w:ascii="Times New Roman"/>
                <w:b w:val="false"/>
                <w:i w:val="false"/>
                <w:color w:val="000000"/>
                <w:sz w:val="20"/>
              </w:rPr>
              <w:t>
</w:t>
            </w:r>
            <w:r>
              <w:rPr>
                <w:rFonts w:ascii="Times New Roman"/>
                <w:b w:val="false"/>
                <w:i w:val="false"/>
                <w:color w:val="000000"/>
                <w:sz w:val="20"/>
              </w:rPr>
              <w:t>ЖБН</w:t>
            </w:r>
          </w:p>
          <w:bookmarkEnd w:id="450"/>
        </w:tc>
        <w:tc>
          <w:tcPr>
            <w:tcW w:w="4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кезіндегі жасы, 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кезіндегі тірідей массасы, килограмм</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алаңының атауы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4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1"/>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452"/>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4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4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4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455"/>
          <w:p>
            <w:pPr>
              <w:spacing w:after="20"/>
              <w:ind w:left="20"/>
              <w:jc w:val="both"/>
            </w:pPr>
            <w:r>
              <w:rPr>
                <w:rFonts w:ascii="Times New Roman"/>
                <w:b w:val="false"/>
                <w:i w:val="false"/>
                <w:color w:val="000000"/>
                <w:sz w:val="20"/>
              </w:rPr>
              <w:t xml:space="preserve">
Бордақылау алаңына бұқашыларды сатып алу-сату шарты немесе дайындаушы ұйымдары арқылы өткізілген кезде – тауар өндіруші, дайындаушы ұйым және бордақылау алаңы арасындағы ірі қара малды сатып алу шарты </w:t>
            </w:r>
            <w:r>
              <w:br/>
            </w:r>
            <w:r>
              <w:rPr>
                <w:rFonts w:ascii="Times New Roman"/>
                <w:b w:val="false"/>
                <w:i w:val="false"/>
                <w:color w:val="000000"/>
                <w:sz w:val="20"/>
              </w:rPr>
              <w:t>
 </w:t>
            </w:r>
          </w:p>
          <w:bookmarkEnd w:id="4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бұқашықтардың саны,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4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5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алаңына қабылдау-тапсыру 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 нөмірі мен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4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пошта операторының ағымдағы шоттың бар-жоғы туралы анықтамасы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Банктің немесе ұлттық почта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8"/>
        </w:rPr>
        <w:t xml:space="preserve">
      </w:t>
      </w:r>
      <w:r>
        <w:rPr>
          <w:rFonts w:ascii="Times New Roman"/>
          <w:b w:val="false"/>
          <w:i w:val="false"/>
          <w:color w:val="000000"/>
          <w:sz w:val="28"/>
        </w:rPr>
        <w:t>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xml:space="preserve">
      </w:t>
      </w:r>
      <w:r>
        <w:rPr>
          <w:rFonts w:ascii="Times New Roman"/>
          <w:b w:val="false"/>
          <w:i w:val="false"/>
          <w:color w:val="000000"/>
          <w:sz w:val="28"/>
        </w:rPr>
        <w:t>Тауар өндіруші: _________ 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 мөр (бар болса)</w:t>
      </w:r>
      <w:r>
        <w:br/>
      </w:r>
      <w:r>
        <w:rPr>
          <w:rFonts w:ascii="Times New Roman"/>
          <w:b w:val="false"/>
          <w:i w:val="false"/>
          <w:color w:val="000000"/>
          <w:sz w:val="28"/>
        </w:rPr>
        <w:t xml:space="preserve">
      </w:t>
      </w:r>
      <w:r>
        <w:rPr>
          <w:rFonts w:ascii="Times New Roman"/>
          <w:b w:val="false"/>
          <w:i w:val="false"/>
          <w:color w:val="000000"/>
          <w:sz w:val="28"/>
        </w:rPr>
        <w:t xml:space="preserve">20__ жылғы "_____" _______________ </w:t>
      </w:r>
      <w:r>
        <w:br/>
      </w:r>
      <w:r>
        <w:rPr>
          <w:rFonts w:ascii="Times New Roman"/>
          <w:b w:val="false"/>
          <w:i w:val="false"/>
          <w:color w:val="000000"/>
          <w:sz w:val="28"/>
        </w:rPr>
        <w:t xml:space="preserve">
      </w:t>
      </w:r>
      <w:r>
        <w:rPr>
          <w:rFonts w:ascii="Times New Roman"/>
          <w:b w:val="false"/>
          <w:i w:val="false"/>
          <w:color w:val="000000"/>
          <w:sz w:val="28"/>
        </w:rPr>
        <w:t>Өтiнiм 20 __ жылғы "___"____________ қарауға қабылданды</w:t>
      </w:r>
      <w:r>
        <w:br/>
      </w:r>
      <w:r>
        <w:rPr>
          <w:rFonts w:ascii="Times New Roman"/>
          <w:b w:val="false"/>
          <w:i w:val="false"/>
          <w:color w:val="000000"/>
          <w:sz w:val="28"/>
        </w:rPr>
        <w:t xml:space="preserve">
      </w:t>
      </w:r>
      <w:r>
        <w:rPr>
          <w:rFonts w:ascii="Times New Roman"/>
          <w:b w:val="false"/>
          <w:i w:val="false"/>
          <w:color w:val="000000"/>
          <w:sz w:val="28"/>
        </w:rPr>
        <w:t xml:space="preserve"> _____________________ облысы _________________ ауданы ауыл шаруашылығы бөлімінің</w:t>
      </w:r>
      <w:r>
        <w:br/>
      </w:r>
      <w:r>
        <w:rPr>
          <w:rFonts w:ascii="Times New Roman"/>
          <w:b w:val="false"/>
          <w:i w:val="false"/>
          <w:color w:val="000000"/>
          <w:sz w:val="28"/>
        </w:rPr>
        <w:t xml:space="preserve">
      </w:t>
      </w:r>
      <w:r>
        <w:rPr>
          <w:rFonts w:ascii="Times New Roman"/>
          <w:b w:val="false"/>
          <w:i w:val="false"/>
          <w:color w:val="000000"/>
          <w:sz w:val="28"/>
        </w:rPr>
        <w:t>басшысы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 мөр)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Субсидиялар алуға арналған өтінімді пысықтау қажеттілігі туралы</w:t>
      </w:r>
      <w:r>
        <w:br/>
      </w:r>
      <w:r>
        <w:rPr>
          <w:rFonts w:ascii="Times New Roman"/>
          <w:b/>
          <w:i w:val="false"/>
          <w:color w:val="000000"/>
        </w:rPr>
        <w:t>№_____ хабарлама*</w:t>
      </w:r>
    </w:p>
    <w:p>
      <w:pPr>
        <w:spacing w:after="0"/>
        <w:ind w:left="0"/>
        <w:jc w:val="both"/>
      </w:pPr>
      <w:r>
        <w:rPr>
          <w:rFonts w:ascii="Times New Roman"/>
          <w:b w:val="false"/>
          <w:i w:val="false"/>
          <w:color w:val="ff0000"/>
          <w:sz w:val="28"/>
        </w:rPr>
        <w:t xml:space="preserve">
      Ескерту. Қағида 5-1-қосымшамен толықтырылды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20 ___ жылғы "___" _________</w:t>
      </w:r>
    </w:p>
    <w:p>
      <w:pPr>
        <w:spacing w:after="0"/>
        <w:ind w:left="0"/>
        <w:jc w:val="both"/>
      </w:pPr>
      <w:r>
        <w:rPr>
          <w:rFonts w:ascii="Times New Roman"/>
          <w:b w:val="false"/>
          <w:i w:val="false"/>
          <w:color w:val="000000"/>
          <w:sz w:val="28"/>
        </w:rPr>
        <w:t>
      Тауар өндіруші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Жүгіну мақсаты ___________________________________________________________</w:t>
      </w:r>
    </w:p>
    <w:p>
      <w:pPr>
        <w:spacing w:after="0"/>
        <w:ind w:left="0"/>
        <w:jc w:val="both"/>
      </w:pPr>
      <w:r>
        <w:rPr>
          <w:rFonts w:ascii="Times New Roman"/>
          <w:b w:val="false"/>
          <w:i w:val="false"/>
          <w:color w:val="000000"/>
          <w:sz w:val="28"/>
        </w:rPr>
        <w:t>
       (субсидияланатын бағыт)</w:t>
      </w:r>
    </w:p>
    <w:p>
      <w:pPr>
        <w:spacing w:after="0"/>
        <w:ind w:left="0"/>
        <w:jc w:val="both"/>
      </w:pPr>
      <w:r>
        <w:rPr>
          <w:rFonts w:ascii="Times New Roman"/>
          <w:b w:val="false"/>
          <w:i w:val="false"/>
          <w:color w:val="000000"/>
          <w:sz w:val="28"/>
        </w:rPr>
        <w:t>
      Өтініш берілген күн 20 ___ жылғы "_______" __________________________________</w:t>
      </w:r>
    </w:p>
    <w:p>
      <w:pPr>
        <w:spacing w:after="0"/>
        <w:ind w:left="0"/>
        <w:jc w:val="both"/>
      </w:pPr>
      <w:r>
        <w:rPr>
          <w:rFonts w:ascii="Times New Roman"/>
          <w:b w:val="false"/>
          <w:i w:val="false"/>
          <w:color w:val="000000"/>
          <w:sz w:val="28"/>
        </w:rPr>
        <w:t>
      ________________________________________________________ қайта жөндеу қажет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 облысы ____________________ ауданы (қаласы) ауыл шаруашылығы бөлімінің басшысы</w:t>
      </w:r>
    </w:p>
    <w:p>
      <w:pPr>
        <w:spacing w:after="0"/>
        <w:ind w:left="0"/>
        <w:jc w:val="both"/>
      </w:pPr>
      <w:r>
        <w:rPr>
          <w:rFonts w:ascii="Times New Roman"/>
          <w:b w:val="false"/>
          <w:i w:val="false"/>
          <w:color w:val="000000"/>
          <w:sz w:val="28"/>
        </w:rPr>
        <w:t>
      ______________ _________________________________ 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 - Өтінімді пысықтау мерзімі екі жұмыс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r>
              <w:br/>
            </w:r>
            <w:r>
              <w:rPr>
                <w:rFonts w:ascii="Times New Roman"/>
                <w:b w:val="false"/>
                <w:i w:val="false"/>
                <w:color w:val="000000"/>
                <w:sz w:val="20"/>
              </w:rPr>
              <w:t>1-нысан</w:t>
            </w:r>
          </w:p>
        </w:tc>
      </w:tr>
    </w:tbl>
    <w:bookmarkStart w:name="z3963" w:id="458"/>
    <w:p>
      <w:pPr>
        <w:spacing w:after="0"/>
        <w:ind w:left="0"/>
        <w:jc w:val="left"/>
      </w:pPr>
      <w:r>
        <w:rPr>
          <w:rFonts w:ascii="Times New Roman"/>
          <w:b/>
          <w:i w:val="false"/>
          <w:color w:val="000000"/>
        </w:rPr>
        <w:t xml:space="preserve"> Арнайы комиссияның субсидиялар алуға үміткер тауар өндірушінің өлшемшарттар мен</w:t>
      </w:r>
      <w:r>
        <w:br/>
      </w:r>
      <w:r>
        <w:rPr>
          <w:rFonts w:ascii="Times New Roman"/>
          <w:b/>
          <w:i w:val="false"/>
          <w:color w:val="000000"/>
        </w:rPr>
        <w:t xml:space="preserve">талаптарға сәйкестігі туралы қорытындысы </w:t>
      </w:r>
    </w:p>
    <w:bookmarkEnd w:id="458"/>
    <w:bookmarkStart w:name="z3964" w:id="459"/>
    <w:p>
      <w:pPr>
        <w:spacing w:after="0"/>
        <w:ind w:left="0"/>
        <w:jc w:val="both"/>
      </w:pPr>
      <w:r>
        <w:rPr>
          <w:rFonts w:ascii="Times New Roman"/>
          <w:b w:val="false"/>
          <w:i w:val="false"/>
          <w:color w:val="000000"/>
          <w:sz w:val="28"/>
        </w:rPr>
        <w:t>
      20 ___ жылғы "___" _________</w:t>
      </w:r>
      <w:r>
        <w:br/>
      </w:r>
      <w:r>
        <w:rPr>
          <w:rFonts w:ascii="Times New Roman"/>
          <w:b w:val="false"/>
          <w:i w:val="false"/>
          <w:color w:val="000000"/>
          <w:sz w:val="28"/>
        </w:rPr>
        <w:t>
</w:t>
      </w:r>
    </w:p>
    <w:bookmarkEnd w:id="459"/>
    <w:bookmarkStart w:name="z3965" w:id="460"/>
    <w:p>
      <w:pPr>
        <w:spacing w:after="0"/>
        <w:ind w:left="0"/>
        <w:jc w:val="both"/>
      </w:pPr>
      <w:r>
        <w:rPr>
          <w:rFonts w:ascii="Times New Roman"/>
          <w:b w:val="false"/>
          <w:i w:val="false"/>
          <w:color w:val="000000"/>
          <w:sz w:val="28"/>
        </w:rPr>
        <w:t>
      1. Тауар өндіруші: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Т.А.Ә. /заңды тұлғаның атауы)</w:t>
      </w:r>
      <w:r>
        <w:br/>
      </w:r>
      <w:r>
        <w:rPr>
          <w:rFonts w:ascii="Times New Roman"/>
          <w:b w:val="false"/>
          <w:i w:val="false"/>
          <w:color w:val="000000"/>
          <w:sz w:val="28"/>
        </w:rPr>
        <w:t xml:space="preserve">
      </w:t>
      </w:r>
      <w:r>
        <w:rPr>
          <w:rFonts w:ascii="Times New Roman"/>
          <w:b w:val="false"/>
          <w:i w:val="false"/>
          <w:color w:val="000000"/>
          <w:sz w:val="28"/>
        </w:rPr>
        <w:t>2. Тауар өндірушінің мекенжайы: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Шаруашылықтың есепке алу нөмірі (бар болса) _____________________________________</w:t>
      </w:r>
      <w:r>
        <w:br/>
      </w:r>
      <w:r>
        <w:rPr>
          <w:rFonts w:ascii="Times New Roman"/>
          <w:b w:val="false"/>
          <w:i w:val="false"/>
          <w:color w:val="000000"/>
          <w:sz w:val="28"/>
        </w:rPr>
        <w:t xml:space="preserve">
      </w:t>
      </w:r>
      <w:r>
        <w:rPr>
          <w:rFonts w:ascii="Times New Roman"/>
          <w:b w:val="false"/>
          <w:i w:val="false"/>
          <w:color w:val="000000"/>
          <w:sz w:val="28"/>
        </w:rPr>
        <w:t>4. Қызмет бағыты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Шаруашылықты қарап-тексеру және деректерді салыстырып-тексеру нәтижелері бойынша арнайы комиссия шешім қабылдайды:</w:t>
      </w:r>
      <w:r>
        <w:br/>
      </w:r>
      <w:r>
        <w:rPr>
          <w:rFonts w:ascii="Times New Roman"/>
          <w:b w:val="false"/>
          <w:i w:val="false"/>
          <w:color w:val="000000"/>
          <w:sz w:val="28"/>
        </w:rPr>
        <w:t>
</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461"/>
          <w:p>
            <w:pPr>
              <w:spacing w:after="20"/>
              <w:ind w:left="20"/>
              <w:jc w:val="both"/>
            </w:pPr>
            <w:r>
              <w:rPr>
                <w:rFonts w:ascii="Times New Roman"/>
                <w:b w:val="false"/>
                <w:i w:val="false"/>
                <w:color w:val="000000"/>
                <w:sz w:val="20"/>
              </w:rPr>
              <w:t>
</w:t>
            </w:r>
            <w:r>
              <w:rPr>
                <w:rFonts w:ascii="Times New Roman"/>
                <w:b w:val="false"/>
                <w:i w:val="false"/>
                <w:color w:val="000000"/>
                <w:sz w:val="20"/>
              </w:rPr>
              <w:t>Өлшемшарттар және талаптар</w:t>
            </w:r>
          </w:p>
          <w:bookmarkEnd w:id="461"/>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462"/>
          <w:p>
            <w:pPr>
              <w:spacing w:after="20"/>
              <w:ind w:left="20"/>
              <w:jc w:val="both"/>
            </w:pPr>
            <w:r>
              <w:rPr>
                <w:rFonts w:ascii="Times New Roman"/>
                <w:b w:val="false"/>
                <w:i w:val="false"/>
                <w:color w:val="000000"/>
                <w:sz w:val="20"/>
              </w:rPr>
              <w:t>
</w:t>
            </w:r>
            <w:r>
              <w:rPr>
                <w:rFonts w:ascii="Times New Roman"/>
                <w:b w:val="false"/>
                <w:i w:val="false"/>
                <w:color w:val="000000"/>
                <w:sz w:val="20"/>
              </w:rPr>
              <w:t>Өлшемшарттарды сипаттау</w:t>
            </w:r>
          </w:p>
          <w:bookmarkEnd w:id="462"/>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 қарап-тексеру нәтижелері бойынша тиісті бағанға әрбір өлшемшарт пен талап бойынша жеке-жеке қанат белгісі қойылады.</w:t>
      </w:r>
      <w:r>
        <w:br/>
      </w:r>
      <w:r>
        <w:rPr>
          <w:rFonts w:ascii="Times New Roman"/>
          <w:b w:val="false"/>
          <w:i w:val="false"/>
          <w:color w:val="000000"/>
          <w:sz w:val="28"/>
        </w:rPr>
        <w:t xml:space="preserve">
      </w:t>
      </w:r>
      <w:r>
        <w:rPr>
          <w:rFonts w:ascii="Times New Roman"/>
          <w:b w:val="false"/>
          <w:i w:val="false"/>
          <w:color w:val="000000"/>
          <w:sz w:val="28"/>
        </w:rPr>
        <w:t>Арнайы комиссияның қорытындысы: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Арнайы комиссияның құрамы:</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 ________________________________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(бар болса) (ұйымның атауы және лауазымы) (қолы)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 ________________________ 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(бар болса) (ұйымның атауы және лауазымы) (қолы)</w:t>
      </w:r>
      <w:r>
        <w:br/>
      </w:r>
      <w:r>
        <w:rPr>
          <w:rFonts w:ascii="Times New Roman"/>
          <w:b w:val="false"/>
          <w:i w:val="false"/>
          <w:color w:val="000000"/>
          <w:sz w:val="28"/>
        </w:rPr>
        <w:t>
</w:t>
      </w:r>
    </w:p>
    <w:bookmarkStart w:name="z3987" w:id="463"/>
    <w:p>
      <w:pPr>
        <w:spacing w:after="0"/>
        <w:ind w:left="0"/>
        <w:jc w:val="both"/>
      </w:pPr>
      <w:r>
        <w:rPr>
          <w:rFonts w:ascii="Times New Roman"/>
          <w:b w:val="false"/>
          <w:i w:val="false"/>
          <w:color w:val="000000"/>
          <w:sz w:val="28"/>
        </w:rPr>
        <w:t>
      2-нысан</w:t>
      </w:r>
      <w:r>
        <w:br/>
      </w:r>
      <w:r>
        <w:rPr>
          <w:rFonts w:ascii="Times New Roman"/>
          <w:b w:val="false"/>
          <w:i w:val="false"/>
          <w:color w:val="000000"/>
          <w:sz w:val="28"/>
        </w:rPr>
        <w:t>
</w:t>
      </w:r>
    </w:p>
    <w:bookmarkEnd w:id="463"/>
    <w:bookmarkStart w:name="z3988" w:id="464"/>
    <w:p>
      <w:pPr>
        <w:spacing w:after="0"/>
        <w:ind w:left="0"/>
        <w:jc w:val="both"/>
      </w:pPr>
      <w:r>
        <w:rPr>
          <w:rFonts w:ascii="Times New Roman"/>
          <w:b w:val="false"/>
          <w:i w:val="false"/>
          <w:color w:val="000000"/>
          <w:sz w:val="28"/>
        </w:rPr>
        <w:t>
      Салыстырып-тексеру актісі</w:t>
      </w:r>
      <w:r>
        <w:br/>
      </w:r>
      <w:r>
        <w:rPr>
          <w:rFonts w:ascii="Times New Roman"/>
          <w:b w:val="false"/>
          <w:i w:val="false"/>
          <w:color w:val="000000"/>
          <w:sz w:val="28"/>
        </w:rPr>
        <w:t>
</w:t>
      </w:r>
    </w:p>
    <w:bookmarkEnd w:id="464"/>
    <w:bookmarkStart w:name="z3989" w:id="465"/>
    <w:p>
      <w:pPr>
        <w:spacing w:after="0"/>
        <w:ind w:left="0"/>
        <w:jc w:val="both"/>
      </w:pPr>
      <w:r>
        <w:rPr>
          <w:rFonts w:ascii="Times New Roman"/>
          <w:b w:val="false"/>
          <w:i w:val="false"/>
          <w:color w:val="000000"/>
          <w:sz w:val="28"/>
        </w:rPr>
        <w:t>
      20 ___ жылғы "___" _________</w:t>
      </w:r>
      <w:r>
        <w:br/>
      </w:r>
      <w:r>
        <w:rPr>
          <w:rFonts w:ascii="Times New Roman"/>
          <w:b w:val="false"/>
          <w:i w:val="false"/>
          <w:color w:val="000000"/>
          <w:sz w:val="28"/>
        </w:rPr>
        <w:t>
</w:t>
      </w:r>
    </w:p>
    <w:bookmarkEnd w:id="465"/>
    <w:bookmarkStart w:name="z3990" w:id="466"/>
    <w:p>
      <w:pPr>
        <w:spacing w:after="0"/>
        <w:ind w:left="0"/>
        <w:jc w:val="both"/>
      </w:pPr>
      <w:r>
        <w:rPr>
          <w:rFonts w:ascii="Times New Roman"/>
          <w:b w:val="false"/>
          <w:i w:val="false"/>
          <w:color w:val="000000"/>
          <w:sz w:val="28"/>
        </w:rPr>
        <w:t xml:space="preserve">
      Біз, төменде қол қойған құрамында Бөлімнің маманы, әкімдік аппаратының маманы және ауылдық округтің ветеринар дәрігері бар жұмыс тобы, ___________ өтінімге сәйкес _____________ облысы _______________ ауданы ____________ ауылдық округінде орналасқан шаруашылыққа барған кезде мыналарды анықтадық: </w:t>
      </w:r>
      <w:r>
        <w:br/>
      </w:r>
      <w:r>
        <w:rPr>
          <w:rFonts w:ascii="Times New Roman"/>
          <w:b w:val="false"/>
          <w:i w:val="false"/>
          <w:color w:val="000000"/>
          <w:sz w:val="28"/>
        </w:rPr>
        <w:t>
</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3209"/>
        <w:gridCol w:w="2941"/>
        <w:gridCol w:w="1306"/>
      </w:tblGrid>
      <w:tr>
        <w:trPr>
          <w:trHeight w:val="30" w:hRule="atLeast"/>
        </w:trPr>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467"/>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Субсидиялау бағыты</w:t>
            </w:r>
          </w:p>
          <w:bookmarkEnd w:id="467"/>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Салыстырып-тексеру объектісі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мәліметтер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468"/>
          <w:p>
            <w:pPr>
              <w:spacing w:after="20"/>
              <w:ind w:left="20"/>
              <w:jc w:val="both"/>
            </w:pPr>
            <w:r>
              <w:rPr>
                <w:rFonts w:ascii="Times New Roman"/>
                <w:b w:val="false"/>
                <w:i w:val="false"/>
                <w:color w:val="000000"/>
                <w:sz w:val="20"/>
              </w:rPr>
              <w:t>
</w:t>
            </w:r>
            <w:r>
              <w:rPr>
                <w:rFonts w:ascii="Times New Roman"/>
                <w:b w:val="false"/>
                <w:i w:val="false"/>
                <w:color w:val="000000"/>
                <w:sz w:val="20"/>
              </w:rPr>
              <w:t>Селекциялық-асыл тұқымдық жұмыс жүргізу</w:t>
            </w:r>
          </w:p>
          <w:bookmarkEnd w:id="468"/>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бұқалар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469"/>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бұқаларды күтіп-бағу</w:t>
            </w:r>
          </w:p>
          <w:bookmarkEnd w:id="469"/>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бұқалар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0" w:id="4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Асыл тұқымды жануарларды сатып алу </w:t>
            </w:r>
          </w:p>
          <w:bookmarkEnd w:id="470"/>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Жұмыс тобының қорытындысы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Бөлім маманы __________________________________ 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(бар болса) (қолы)</w:t>
      </w:r>
      <w:r>
        <w:br/>
      </w:r>
      <w:r>
        <w:rPr>
          <w:rFonts w:ascii="Times New Roman"/>
          <w:b w:val="false"/>
          <w:i w:val="false"/>
          <w:color w:val="000000"/>
          <w:sz w:val="28"/>
        </w:rPr>
        <w:t xml:space="preserve">
      </w:t>
      </w:r>
      <w:r>
        <w:rPr>
          <w:rFonts w:ascii="Times New Roman"/>
          <w:b w:val="false"/>
          <w:i w:val="false"/>
          <w:color w:val="000000"/>
          <w:sz w:val="28"/>
        </w:rPr>
        <w:t>Ауылдық округ әкімдігі аппаратының маманы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 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(бар болса) (қолы)</w:t>
      </w:r>
      <w:r>
        <w:br/>
      </w:r>
      <w:r>
        <w:rPr>
          <w:rFonts w:ascii="Times New Roman"/>
          <w:b w:val="false"/>
          <w:i w:val="false"/>
          <w:color w:val="000000"/>
          <w:sz w:val="28"/>
        </w:rPr>
        <w:t xml:space="preserve">
      </w:t>
      </w:r>
      <w:r>
        <w:rPr>
          <w:rFonts w:ascii="Times New Roman"/>
          <w:b w:val="false"/>
          <w:i w:val="false"/>
          <w:color w:val="000000"/>
          <w:sz w:val="28"/>
        </w:rPr>
        <w:t>Ауылдық округтің ветеринар дәрігері 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(бар болса) (қолы)</w:t>
      </w:r>
      <w:r>
        <w:br/>
      </w:r>
      <w:r>
        <w:rPr>
          <w:rFonts w:ascii="Times New Roman"/>
          <w:b w:val="false"/>
          <w:i w:val="false"/>
          <w:color w:val="000000"/>
          <w:sz w:val="28"/>
        </w:rPr>
        <w:t>
</w:t>
      </w:r>
    </w:p>
    <w:bookmarkStart w:name="z4034" w:id="471"/>
    <w:p>
      <w:pPr>
        <w:spacing w:after="0"/>
        <w:ind w:left="0"/>
        <w:jc w:val="both"/>
      </w:pPr>
      <w:r>
        <w:rPr>
          <w:rFonts w:ascii="Times New Roman"/>
          <w:b w:val="false"/>
          <w:i w:val="false"/>
          <w:color w:val="000000"/>
          <w:sz w:val="28"/>
        </w:rPr>
        <w:t>
      3-нысан</w:t>
      </w:r>
    </w:p>
    <w:bookmarkEnd w:id="471"/>
    <w:bookmarkStart w:name="z4035" w:id="472"/>
    <w:p>
      <w:pPr>
        <w:spacing w:after="0"/>
        <w:ind w:left="0"/>
        <w:jc w:val="left"/>
      </w:pPr>
      <w:r>
        <w:rPr>
          <w:rFonts w:ascii="Times New Roman"/>
          <w:b/>
          <w:i w:val="false"/>
          <w:color w:val="000000"/>
        </w:rPr>
        <w:t xml:space="preserve"> Селекциялық және асыл тұқымдық жұмыстың</w:t>
      </w:r>
      <w:r>
        <w:br/>
      </w:r>
      <w:r>
        <w:rPr>
          <w:rFonts w:ascii="Times New Roman"/>
          <w:b/>
          <w:i w:val="false"/>
          <w:color w:val="000000"/>
        </w:rPr>
        <w:t>бірыңғай ақпараттық базасында ауыл шаруашылығы жануарларын</w:t>
      </w:r>
      <w:r>
        <w:br/>
      </w:r>
      <w:r>
        <w:rPr>
          <w:rFonts w:ascii="Times New Roman"/>
          <w:b/>
          <w:i w:val="false"/>
          <w:color w:val="000000"/>
        </w:rPr>
        <w:t>салыстырып-тексеру туралы ақпарат</w:t>
      </w:r>
      <w:r>
        <w:br/>
      </w:r>
      <w:r>
        <w:rPr>
          <w:rFonts w:ascii="Times New Roman"/>
          <w:b/>
          <w:i w:val="false"/>
          <w:color w:val="000000"/>
        </w:rPr>
        <w:t>_______________________________________________________</w:t>
      </w:r>
      <w:r>
        <w:br/>
      </w:r>
      <w:r>
        <w:rPr>
          <w:rFonts w:ascii="Times New Roman"/>
          <w:b/>
          <w:i w:val="false"/>
          <w:color w:val="000000"/>
        </w:rPr>
        <w:t>(облысы, ауданы, тауар өндірушінің атауы, жануар иесінің тегі, аты, әкесінің аты (бар болса)</w:t>
      </w:r>
      <w:r>
        <w:br/>
      </w:r>
      <w:r>
        <w:rPr>
          <w:rFonts w:ascii="Times New Roman"/>
          <w:b/>
          <w:i w:val="false"/>
          <w:color w:val="000000"/>
        </w:rPr>
        <w:t>20__ жылғы __________ үшін</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321"/>
        <w:gridCol w:w="544"/>
        <w:gridCol w:w="431"/>
        <w:gridCol w:w="395"/>
        <w:gridCol w:w="544"/>
        <w:gridCol w:w="651"/>
        <w:gridCol w:w="395"/>
        <w:gridCol w:w="544"/>
        <w:gridCol w:w="395"/>
        <w:gridCol w:w="321"/>
        <w:gridCol w:w="544"/>
        <w:gridCol w:w="321"/>
        <w:gridCol w:w="431"/>
        <w:gridCol w:w="544"/>
        <w:gridCol w:w="869"/>
        <w:gridCol w:w="615"/>
        <w:gridCol w:w="1723"/>
        <w:gridCol w:w="690"/>
        <w:gridCol w:w="1724"/>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473"/>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473"/>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474"/>
          <w:p>
            <w:pPr>
              <w:spacing w:after="20"/>
              <w:ind w:left="20"/>
              <w:jc w:val="both"/>
            </w:pPr>
            <w:r>
              <w:rPr>
                <w:rFonts w:ascii="Times New Roman"/>
                <w:b w:val="false"/>
                <w:i w:val="false"/>
                <w:color w:val="000000"/>
                <w:sz w:val="20"/>
              </w:rPr>
              <w:t>
АТЖ-дағы</w:t>
            </w:r>
            <w:r>
              <w:br/>
            </w:r>
            <w:r>
              <w:rPr>
                <w:rFonts w:ascii="Times New Roman"/>
                <w:b w:val="false"/>
                <w:i w:val="false"/>
                <w:color w:val="000000"/>
                <w:sz w:val="20"/>
              </w:rPr>
              <w:t>
ЖБН</w:t>
            </w:r>
          </w:p>
          <w:bookmarkEnd w:id="474"/>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4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5"/>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ЖБН</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476"/>
          <w:p>
            <w:pPr>
              <w:spacing w:after="20"/>
              <w:ind w:left="20"/>
              <w:jc w:val="both"/>
            </w:pPr>
            <w:r>
              <w:rPr>
                <w:rFonts w:ascii="Times New Roman"/>
                <w:b w:val="false"/>
                <w:i w:val="false"/>
                <w:color w:val="000000"/>
                <w:sz w:val="20"/>
              </w:rPr>
              <w:t>
АТЖ-дағы</w:t>
            </w:r>
            <w:r>
              <w:br/>
            </w:r>
            <w:r>
              <w:rPr>
                <w:rFonts w:ascii="Times New Roman"/>
                <w:b w:val="false"/>
                <w:i w:val="false"/>
                <w:color w:val="000000"/>
                <w:sz w:val="20"/>
              </w:rPr>
              <w:t>
жынысы*</w:t>
            </w:r>
          </w:p>
          <w:bookmarkEnd w:id="476"/>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4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7"/>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478"/>
          <w:p>
            <w:pPr>
              <w:spacing w:after="20"/>
              <w:ind w:left="20"/>
              <w:jc w:val="both"/>
            </w:pPr>
            <w:r>
              <w:rPr>
                <w:rFonts w:ascii="Times New Roman"/>
                <w:b w:val="false"/>
                <w:i w:val="false"/>
                <w:color w:val="000000"/>
                <w:sz w:val="20"/>
              </w:rPr>
              <w:t>
АЖБ-дағы жынысы*</w:t>
            </w:r>
            <w:r>
              <w:br/>
            </w:r>
            <w:r>
              <w:rPr>
                <w:rFonts w:ascii="Times New Roman"/>
                <w:b w:val="false"/>
                <w:i w:val="false"/>
                <w:color w:val="000000"/>
                <w:sz w:val="20"/>
              </w:rPr>
              <w:t>
 </w:t>
            </w:r>
          </w:p>
          <w:bookmarkEnd w:id="478"/>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479"/>
          <w:p>
            <w:pPr>
              <w:spacing w:after="20"/>
              <w:ind w:left="20"/>
              <w:jc w:val="both"/>
            </w:pPr>
            <w:r>
              <w:rPr>
                <w:rFonts w:ascii="Times New Roman"/>
                <w:b w:val="false"/>
                <w:i w:val="false"/>
                <w:color w:val="000000"/>
                <w:sz w:val="20"/>
              </w:rPr>
              <w:t>
АТЖ-дағы</w:t>
            </w:r>
            <w:r>
              <w:br/>
            </w:r>
            <w:r>
              <w:rPr>
                <w:rFonts w:ascii="Times New Roman"/>
                <w:b w:val="false"/>
                <w:i w:val="false"/>
                <w:color w:val="000000"/>
                <w:sz w:val="20"/>
              </w:rPr>
              <w:t>
тұқымы*</w:t>
            </w:r>
          </w:p>
          <w:bookmarkEnd w:id="479"/>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4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0"/>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481"/>
          <w:p>
            <w:pPr>
              <w:spacing w:after="20"/>
              <w:ind w:left="20"/>
              <w:jc w:val="both"/>
            </w:pPr>
            <w:r>
              <w:rPr>
                <w:rFonts w:ascii="Times New Roman"/>
                <w:b w:val="false"/>
                <w:i w:val="false"/>
                <w:color w:val="000000"/>
                <w:sz w:val="20"/>
              </w:rPr>
              <w:t>
АЖБ-дағы</w:t>
            </w:r>
            <w:r>
              <w:br/>
            </w:r>
            <w:r>
              <w:rPr>
                <w:rFonts w:ascii="Times New Roman"/>
                <w:b w:val="false"/>
                <w:i w:val="false"/>
                <w:color w:val="000000"/>
                <w:sz w:val="20"/>
              </w:rPr>
              <w:t>
тұқымы*</w:t>
            </w:r>
          </w:p>
          <w:bookmarkEnd w:id="481"/>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482"/>
          <w:p>
            <w:pPr>
              <w:spacing w:after="20"/>
              <w:ind w:left="20"/>
              <w:jc w:val="both"/>
            </w:pPr>
            <w:r>
              <w:rPr>
                <w:rFonts w:ascii="Times New Roman"/>
                <w:b w:val="false"/>
                <w:i w:val="false"/>
                <w:color w:val="000000"/>
                <w:sz w:val="20"/>
              </w:rPr>
              <w:t>
АТЖ-дағы</w:t>
            </w:r>
            <w:r>
              <w:br/>
            </w:r>
            <w:r>
              <w:rPr>
                <w:rFonts w:ascii="Times New Roman"/>
                <w:b w:val="false"/>
                <w:i w:val="false"/>
                <w:color w:val="000000"/>
                <w:sz w:val="20"/>
              </w:rPr>
              <w:t>
</w:t>
            </w:r>
            <w:r>
              <w:rPr>
                <w:rFonts w:ascii="Times New Roman"/>
                <w:b w:val="false"/>
                <w:i w:val="false"/>
                <w:color w:val="000000"/>
                <w:sz w:val="20"/>
              </w:rPr>
              <w:t>туған</w:t>
            </w:r>
            <w:r>
              <w:br/>
            </w:r>
            <w:r>
              <w:rPr>
                <w:rFonts w:ascii="Times New Roman"/>
                <w:b w:val="false"/>
                <w:i w:val="false"/>
                <w:color w:val="000000"/>
                <w:sz w:val="20"/>
              </w:rPr>
              <w:t>
күні</w:t>
            </w:r>
          </w:p>
          <w:bookmarkEnd w:id="482"/>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8" w:id="4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3"/>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484"/>
          <w:p>
            <w:pPr>
              <w:spacing w:after="20"/>
              <w:ind w:left="20"/>
              <w:jc w:val="both"/>
            </w:pPr>
            <w:r>
              <w:rPr>
                <w:rFonts w:ascii="Times New Roman"/>
                <w:b w:val="false"/>
                <w:i w:val="false"/>
                <w:color w:val="000000"/>
                <w:sz w:val="20"/>
              </w:rPr>
              <w:t>
АЖБ-дағы</w:t>
            </w:r>
            <w:r>
              <w:br/>
            </w:r>
            <w:r>
              <w:rPr>
                <w:rFonts w:ascii="Times New Roman"/>
                <w:b w:val="false"/>
                <w:i w:val="false"/>
                <w:color w:val="000000"/>
                <w:sz w:val="20"/>
              </w:rPr>
              <w:t>
</w:t>
            </w:r>
            <w:r>
              <w:rPr>
                <w:rFonts w:ascii="Times New Roman"/>
                <w:b w:val="false"/>
                <w:i w:val="false"/>
                <w:color w:val="000000"/>
                <w:sz w:val="20"/>
              </w:rPr>
              <w:t>туған</w:t>
            </w:r>
            <w:r>
              <w:br/>
            </w:r>
            <w:r>
              <w:rPr>
                <w:rFonts w:ascii="Times New Roman"/>
                <w:b w:val="false"/>
                <w:i w:val="false"/>
                <w:color w:val="000000"/>
                <w:sz w:val="20"/>
              </w:rPr>
              <w:t>
күні</w:t>
            </w:r>
          </w:p>
          <w:bookmarkEnd w:id="484"/>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АТЖ-дағы піштірілгені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4" w:id="4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5"/>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піштірілгені**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АТЖ-дағы уақытша иесі (ЖСН/БСН)***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уақытша иесі (ЖСН/БСН)***</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5" w:id="486"/>
    <w:p>
      <w:pPr>
        <w:spacing w:after="0"/>
        <w:ind w:left="0"/>
        <w:jc w:val="both"/>
      </w:pPr>
      <w:r>
        <w:rPr>
          <w:rFonts w:ascii="Times New Roman"/>
          <w:b w:val="false"/>
          <w:i w:val="false"/>
          <w:color w:val="000000"/>
          <w:sz w:val="28"/>
        </w:rPr>
        <w:t>
      *- тауарлық мал үшін көрсетілмейді, бұл ретте асыл тұқымды мал үшін міндетті болып табылады;</w:t>
      </w:r>
      <w:r>
        <w:br/>
      </w:r>
      <w:r>
        <w:rPr>
          <w:rFonts w:ascii="Times New Roman"/>
          <w:b w:val="false"/>
          <w:i w:val="false"/>
          <w:color w:val="000000"/>
          <w:sz w:val="28"/>
        </w:rPr>
        <w:t xml:space="preserve">
      </w:t>
      </w:r>
      <w:r>
        <w:rPr>
          <w:rFonts w:ascii="Times New Roman"/>
          <w:b w:val="false"/>
          <w:i w:val="false"/>
          <w:color w:val="000000"/>
          <w:sz w:val="28"/>
        </w:rPr>
        <w:t>**- тұқымсыз бұқашықтар (12 айдан асқан) үшін көрсетілмейді;</w:t>
      </w:r>
      <w:r>
        <w:br/>
      </w:r>
      <w:r>
        <w:rPr>
          <w:rFonts w:ascii="Times New Roman"/>
          <w:b w:val="false"/>
          <w:i w:val="false"/>
          <w:color w:val="000000"/>
          <w:sz w:val="28"/>
        </w:rPr>
        <w:t xml:space="preserve">
      </w:t>
      </w:r>
      <w:r>
        <w:rPr>
          <w:rFonts w:ascii="Times New Roman"/>
          <w:b w:val="false"/>
          <w:i w:val="false"/>
          <w:color w:val="000000"/>
          <w:sz w:val="28"/>
        </w:rPr>
        <w:t>***- жалға алынған жануарлар үшін көрсетіледі.</w:t>
      </w:r>
      <w:r>
        <w:br/>
      </w:r>
      <w:r>
        <w:rPr>
          <w:rFonts w:ascii="Times New Roman"/>
          <w:b w:val="false"/>
          <w:i w:val="false"/>
          <w:color w:val="000000"/>
          <w:sz w:val="28"/>
        </w:rPr>
        <w:t xml:space="preserve">
      </w:t>
      </w:r>
      <w:r>
        <w:rPr>
          <w:rFonts w:ascii="Times New Roman"/>
          <w:b w:val="false"/>
          <w:i w:val="false"/>
          <w:color w:val="000000"/>
          <w:sz w:val="28"/>
        </w:rPr>
        <w:t>Ауыл шаруашылығы бөлімінің басшысы ___________ / ____________________</w:t>
      </w:r>
      <w:r>
        <w:br/>
      </w:r>
      <w:r>
        <w:rPr>
          <w:rFonts w:ascii="Times New Roman"/>
          <w:b w:val="false"/>
          <w:i w:val="false"/>
          <w:color w:val="000000"/>
          <w:sz w:val="28"/>
        </w:rPr>
        <w:t>
</w:t>
      </w:r>
    </w:p>
    <w:bookmarkEnd w:id="486"/>
    <w:bookmarkStart w:name="z4139" w:id="487"/>
    <w:p>
      <w:pPr>
        <w:spacing w:after="0"/>
        <w:ind w:left="0"/>
        <w:jc w:val="both"/>
      </w:pPr>
      <w:r>
        <w:rPr>
          <w:rFonts w:ascii="Times New Roman"/>
          <w:b w:val="false"/>
          <w:i w:val="false"/>
          <w:color w:val="000000"/>
          <w:sz w:val="28"/>
        </w:rPr>
        <w:t>
      (қолы) (Т.А.Ә.)</w:t>
      </w:r>
      <w:r>
        <w:br/>
      </w:r>
      <w:r>
        <w:rPr>
          <w:rFonts w:ascii="Times New Roman"/>
          <w:b w:val="false"/>
          <w:i w:val="false"/>
          <w:color w:val="000000"/>
          <w:sz w:val="28"/>
        </w:rPr>
        <w:t>
</w:t>
      </w:r>
    </w:p>
    <w:bookmarkEnd w:id="487"/>
    <w:bookmarkStart w:name="z4140" w:id="488"/>
    <w:p>
      <w:pPr>
        <w:spacing w:after="0"/>
        <w:ind w:left="0"/>
        <w:jc w:val="both"/>
      </w:pPr>
      <w:r>
        <w:rPr>
          <w:rFonts w:ascii="Times New Roman"/>
          <w:b w:val="false"/>
          <w:i w:val="false"/>
          <w:color w:val="000000"/>
          <w:sz w:val="28"/>
        </w:rPr>
        <w:t>
      Мөр (бар болса) орны</w:t>
      </w:r>
      <w:r>
        <w:br/>
      </w:r>
      <w:r>
        <w:rPr>
          <w:rFonts w:ascii="Times New Roman"/>
          <w:b w:val="false"/>
          <w:i w:val="false"/>
          <w:color w:val="000000"/>
          <w:sz w:val="28"/>
        </w:rPr>
        <w:t xml:space="preserve">
      </w:t>
      </w:r>
      <w:r>
        <w:rPr>
          <w:rFonts w:ascii="Times New Roman"/>
          <w:b w:val="false"/>
          <w:i w:val="false"/>
          <w:color w:val="000000"/>
          <w:sz w:val="28"/>
        </w:rPr>
        <w:t>Ветеринария бөлімінің басшысы ___________ / ____________________</w:t>
      </w:r>
      <w:r>
        <w:br/>
      </w:r>
      <w:r>
        <w:rPr>
          <w:rFonts w:ascii="Times New Roman"/>
          <w:b w:val="false"/>
          <w:i w:val="false"/>
          <w:color w:val="000000"/>
          <w:sz w:val="28"/>
        </w:rPr>
        <w:t>
</w:t>
      </w:r>
    </w:p>
    <w:bookmarkEnd w:id="488"/>
    <w:bookmarkStart w:name="z4142" w:id="489"/>
    <w:p>
      <w:pPr>
        <w:spacing w:after="0"/>
        <w:ind w:left="0"/>
        <w:jc w:val="both"/>
      </w:pPr>
      <w:r>
        <w:rPr>
          <w:rFonts w:ascii="Times New Roman"/>
          <w:b w:val="false"/>
          <w:i w:val="false"/>
          <w:color w:val="000000"/>
          <w:sz w:val="28"/>
        </w:rPr>
        <w:t>
      (қолы) (Т.А.Ә.)</w:t>
      </w:r>
      <w:r>
        <w:br/>
      </w:r>
      <w:r>
        <w:rPr>
          <w:rFonts w:ascii="Times New Roman"/>
          <w:b w:val="false"/>
          <w:i w:val="false"/>
          <w:color w:val="000000"/>
          <w:sz w:val="28"/>
        </w:rPr>
        <w:t>
</w:t>
      </w:r>
    </w:p>
    <w:bookmarkEnd w:id="489"/>
    <w:bookmarkStart w:name="z4143" w:id="490"/>
    <w:p>
      <w:pPr>
        <w:spacing w:after="0"/>
        <w:ind w:left="0"/>
        <w:jc w:val="both"/>
      </w:pPr>
      <w:r>
        <w:rPr>
          <w:rFonts w:ascii="Times New Roman"/>
          <w:b w:val="false"/>
          <w:i w:val="false"/>
          <w:color w:val="000000"/>
          <w:sz w:val="28"/>
        </w:rPr>
        <w:t>
      Мөр (бар болса) орны</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r>
              <w:br/>
            </w:r>
            <w:r>
              <w:rPr>
                <w:rFonts w:ascii="Times New Roman"/>
                <w:b w:val="false"/>
                <w:i w:val="false"/>
                <w:color w:val="000000"/>
                <w:sz w:val="20"/>
              </w:rPr>
              <w:t>1-нысан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 xml:space="preserve">____________________ </w:t>
            </w:r>
            <w:r>
              <w:br/>
            </w:r>
            <w:r>
              <w:rPr>
                <w:rFonts w:ascii="Times New Roman"/>
                <w:b w:val="false"/>
                <w:i w:val="false"/>
                <w:color w:val="000000"/>
                <w:sz w:val="20"/>
              </w:rPr>
              <w:t>ауданының әкімі</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(бұдан әрі –</w:t>
            </w:r>
            <w:r>
              <w:br/>
            </w:r>
            <w:r>
              <w:rPr>
                <w:rFonts w:ascii="Times New Roman"/>
                <w:b w:val="false"/>
                <w:i w:val="false"/>
                <w:color w:val="000000"/>
                <w:sz w:val="20"/>
              </w:rPr>
              <w:t xml:space="preserve">Т.А.Ә.)), қолы, мөр) </w:t>
            </w:r>
          </w:p>
        </w:tc>
      </w:tr>
    </w:tbl>
    <w:bookmarkStart w:name="z4145" w:id="491"/>
    <w:p>
      <w:pPr>
        <w:spacing w:after="0"/>
        <w:ind w:left="0"/>
        <w:jc w:val="left"/>
      </w:pPr>
      <w:r>
        <w:rPr>
          <w:rFonts w:ascii="Times New Roman"/>
          <w:b/>
          <w:i w:val="false"/>
          <w:color w:val="000000"/>
        </w:rPr>
        <w:t xml:space="preserve"> 20__жылғы "_____" _______________</w:t>
      </w:r>
    </w:p>
    <w:bookmarkEnd w:id="491"/>
    <w:bookmarkStart w:name="z4146" w:id="492"/>
    <w:p>
      <w:pPr>
        <w:spacing w:after="0"/>
        <w:ind w:left="0"/>
        <w:jc w:val="left"/>
      </w:pPr>
      <w:r>
        <w:rPr>
          <w:rFonts w:ascii="Times New Roman"/>
          <w:b/>
          <w:i w:val="false"/>
          <w:color w:val="000000"/>
        </w:rPr>
        <w:t xml:space="preserve"> Аудан бойынша жиынтық акт </w:t>
      </w:r>
    </w:p>
    <w:bookmarkEnd w:id="492"/>
    <w:bookmarkStart w:name="z4147" w:id="493"/>
    <w:p>
      <w:pPr>
        <w:spacing w:after="0"/>
        <w:ind w:left="0"/>
        <w:jc w:val="left"/>
      </w:pPr>
      <w:r>
        <w:rPr>
          <w:rFonts w:ascii="Times New Roman"/>
          <w:b/>
          <w:i w:val="false"/>
          <w:color w:val="000000"/>
        </w:rPr>
        <w:t xml:space="preserve"> (субсидиялауға жататын өндірілген және өткізілген мал шаруашылығы </w:t>
      </w:r>
    </w:p>
    <w:bookmarkEnd w:id="493"/>
    <w:bookmarkStart w:name="z4148" w:id="494"/>
    <w:p>
      <w:pPr>
        <w:spacing w:after="0"/>
        <w:ind w:left="0"/>
        <w:jc w:val="left"/>
      </w:pPr>
      <w:r>
        <w:rPr>
          <w:rFonts w:ascii="Times New Roman"/>
          <w:b/>
          <w:i w:val="false"/>
          <w:color w:val="000000"/>
        </w:rPr>
        <w:t xml:space="preserve"> өнімі туралы)</w:t>
      </w:r>
    </w:p>
    <w:bookmarkEnd w:id="494"/>
    <w:bookmarkStart w:name="z4149" w:id="495"/>
    <w:p>
      <w:pPr>
        <w:spacing w:after="0"/>
        <w:ind w:left="0"/>
        <w:jc w:val="left"/>
      </w:pPr>
      <w:r>
        <w:rPr>
          <w:rFonts w:ascii="Times New Roman"/>
          <w:b/>
          <w:i w:val="false"/>
          <w:color w:val="000000"/>
        </w:rPr>
        <w:t xml:space="preserve"> __________ облысы ___________ ауданы бойынша 20__ жылғы _________ үшін</w:t>
      </w:r>
    </w:p>
    <w:bookmarkEnd w:id="495"/>
    <w:bookmarkStart w:name="z4150" w:id="496"/>
    <w:p>
      <w:pPr>
        <w:spacing w:after="0"/>
        <w:ind w:left="0"/>
        <w:jc w:val="left"/>
      </w:pPr>
      <w:r>
        <w:rPr>
          <w:rFonts w:ascii="Times New Roman"/>
          <w:b/>
          <w:i w:val="false"/>
          <w:color w:val="000000"/>
        </w:rPr>
        <w:t xml:space="preserve">  (айы)</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795"/>
        <w:gridCol w:w="3224"/>
        <w:gridCol w:w="3225"/>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497"/>
          <w:p>
            <w:pPr>
              <w:spacing w:after="20"/>
              <w:ind w:left="20"/>
              <w:jc w:val="both"/>
            </w:pPr>
            <w:r>
              <w:rPr>
                <w:rFonts w:ascii="Times New Roman"/>
                <w:b w:val="false"/>
                <w:i w:val="false"/>
                <w:color w:val="000000"/>
                <w:sz w:val="20"/>
              </w:rPr>
              <w:t>
</w:t>
            </w:r>
            <w:r>
              <w:rPr>
                <w:rFonts w:ascii="Times New Roman"/>
                <w:b w:val="false"/>
                <w:i w:val="false"/>
                <w:color w:val="000000"/>
                <w:sz w:val="20"/>
              </w:rPr>
              <w:t>Тауар өндіруші</w:t>
            </w:r>
          </w:p>
          <w:bookmarkEnd w:id="497"/>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бірлік</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 үшін норматив (теңге)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 (теңге)</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49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498"/>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83" w:id="499"/>
    <w:p>
      <w:pPr>
        <w:spacing w:after="0"/>
        <w:ind w:left="0"/>
        <w:jc w:val="both"/>
      </w:pPr>
      <w:r>
        <w:rPr>
          <w:rFonts w:ascii="Times New Roman"/>
          <w:b w:val="false"/>
          <w:i w:val="false"/>
          <w:color w:val="000000"/>
          <w:sz w:val="28"/>
        </w:rPr>
        <w:t>
      Ауыл шаруашылығы бөлімінің басшысы, ол болмаған жағдайда, оның міндетін атқаратын адам _______________________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Бөлім маманы 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 ____________</w:t>
            </w:r>
          </w:p>
        </w:tc>
      </w:tr>
    </w:tbl>
    <w:bookmarkStart w:name="z4189" w:id="500"/>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(субсидиялауға жататын өндірілген және өткізілген мал шаруашылығы</w:t>
      </w:r>
      <w:r>
        <w:br/>
      </w:r>
      <w:r>
        <w:rPr>
          <w:rFonts w:ascii="Times New Roman"/>
          <w:b/>
          <w:i w:val="false"/>
          <w:color w:val="000000"/>
        </w:rPr>
        <w:t>өнімі туралы)</w:t>
      </w:r>
      <w:r>
        <w:br/>
      </w:r>
      <w:r>
        <w:rPr>
          <w:rFonts w:ascii="Times New Roman"/>
          <w:b/>
          <w:i w:val="false"/>
          <w:color w:val="000000"/>
        </w:rPr>
        <w:t>_______________________ облысы бойынша 20__ жылғы ___________ үшін (айы)</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657"/>
        <w:gridCol w:w="404"/>
        <w:gridCol w:w="657"/>
        <w:gridCol w:w="1163"/>
        <w:gridCol w:w="2089"/>
        <w:gridCol w:w="2089"/>
        <w:gridCol w:w="2090"/>
        <w:gridCol w:w="404"/>
        <w:gridCol w:w="1331"/>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501"/>
          <w:p>
            <w:pPr>
              <w:spacing w:after="20"/>
              <w:ind w:left="20"/>
              <w:jc w:val="both"/>
            </w:pPr>
            <w:r>
              <w:rPr>
                <w:rFonts w:ascii="Times New Roman"/>
                <w:b w:val="false"/>
                <w:i w:val="false"/>
                <w:color w:val="000000"/>
                <w:sz w:val="20"/>
              </w:rPr>
              <w:t>
</w:t>
            </w:r>
            <w:r>
              <w:rPr>
                <w:rFonts w:ascii="Times New Roman"/>
                <w:b w:val="false"/>
                <w:i w:val="false"/>
                <w:color w:val="000000"/>
                <w:sz w:val="20"/>
              </w:rPr>
              <w:t>Тауар</w:t>
            </w:r>
            <w:r>
              <w:br/>
            </w:r>
            <w:r>
              <w:rPr>
                <w:rFonts w:ascii="Times New Roman"/>
                <w:b w:val="false"/>
                <w:i w:val="false"/>
                <w:color w:val="000000"/>
                <w:sz w:val="20"/>
              </w:rPr>
              <w:t>өндіруші, ЖСН, аудан</w:t>
            </w:r>
            <w:r>
              <w:br/>
            </w:r>
          </w:p>
          <w:bookmarkEnd w:id="501"/>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түрі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w:t>
            </w:r>
            <w:r>
              <w:br/>
            </w:r>
            <w:r>
              <w:rPr>
                <w:rFonts w:ascii="Times New Roman"/>
                <w:b w:val="false"/>
                <w:i w:val="false"/>
                <w:color w:val="000000"/>
                <w:sz w:val="20"/>
              </w:rPr>
              <w:t>өлшім бірлігі</w:t>
            </w:r>
            <w:r>
              <w:br/>
            </w:r>
            <w:r>
              <w:br/>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бірлік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 үшін норматив (теңге)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 (теңге)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w:t>
            </w:r>
            <w:r>
              <w:br/>
            </w:r>
            <w:r>
              <w:rPr>
                <w:rFonts w:ascii="Times New Roman"/>
                <w:b w:val="false"/>
                <w:i w:val="false"/>
                <w:color w:val="000000"/>
                <w:sz w:val="20"/>
              </w:rPr>
              <w:t>тиіс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айда/жылы</w:t>
            </w:r>
            <w:r>
              <w:br/>
            </w:r>
            <w:r>
              <w:rPr>
                <w:rFonts w:ascii="Times New Roman"/>
                <w:b w:val="false"/>
                <w:i w:val="false"/>
                <w:color w:val="000000"/>
                <w:sz w:val="20"/>
              </w:rPr>
              <w:t>төленуі</w:t>
            </w:r>
            <w:r>
              <w:br/>
            </w:r>
            <w:r>
              <w:rPr>
                <w:rFonts w:ascii="Times New Roman"/>
                <w:b w:val="false"/>
                <w:i w:val="false"/>
                <w:color w:val="000000"/>
                <w:sz w:val="20"/>
              </w:rPr>
              <w:t>тиіс (теңге)</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502"/>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502"/>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34" w:id="503"/>
    <w:p>
      <w:pPr>
        <w:spacing w:after="0"/>
        <w:ind w:left="0"/>
        <w:jc w:val="both"/>
      </w:pPr>
      <w:r>
        <w:rPr>
          <w:rFonts w:ascii="Times New Roman"/>
          <w:b w:val="false"/>
          <w:i w:val="false"/>
          <w:color w:val="000000"/>
          <w:sz w:val="28"/>
        </w:rPr>
        <w:t xml:space="preserve">
      Мал шаруашылығы/субсидиялау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 _____________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 _________ 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243" w:id="504"/>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(сатып алынған асыл тұқымды өнім/материал туралы)</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670"/>
        <w:gridCol w:w="692"/>
        <w:gridCol w:w="670"/>
        <w:gridCol w:w="1810"/>
        <w:gridCol w:w="1165"/>
        <w:gridCol w:w="1911"/>
        <w:gridCol w:w="1352"/>
        <w:gridCol w:w="1934"/>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505"/>
          <w:p>
            <w:pPr>
              <w:spacing w:after="20"/>
              <w:ind w:left="20"/>
              <w:jc w:val="both"/>
            </w:pPr>
            <w:r>
              <w:rPr>
                <w:rFonts w:ascii="Times New Roman"/>
                <w:b w:val="false"/>
                <w:i w:val="false"/>
                <w:color w:val="000000"/>
                <w:sz w:val="20"/>
              </w:rPr>
              <w:t>
</w:t>
            </w:r>
            <w:r>
              <w:rPr>
                <w:rFonts w:ascii="Times New Roman"/>
                <w:b w:val="false"/>
                <w:i w:val="false"/>
                <w:color w:val="000000"/>
                <w:sz w:val="20"/>
              </w:rPr>
              <w:t>Тауар өндіруші (сатып алушы), ЖСН, аудан</w:t>
            </w:r>
          </w:p>
          <w:bookmarkEnd w:id="505"/>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r>
              <w:br/>
            </w:r>
            <w:r>
              <w:rPr>
                <w:rFonts w:ascii="Times New Roman"/>
                <w:b w:val="false"/>
                <w:i w:val="false"/>
                <w:color w:val="000000"/>
                <w:sz w:val="20"/>
              </w:rPr>
              <w:t>шы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r>
              <w:br/>
            </w:r>
            <w:r>
              <w:rPr>
                <w:rFonts w:ascii="Times New Roman"/>
                <w:b w:val="false"/>
                <w:i w:val="false"/>
                <w:color w:val="000000"/>
                <w:sz w:val="20"/>
              </w:rPr>
              <w:t>өнім/ материал</w:t>
            </w:r>
            <w:r>
              <w:br/>
            </w:r>
            <w:r>
              <w:rPr>
                <w:rFonts w:ascii="Times New Roman"/>
                <w:b w:val="false"/>
                <w:i w:val="false"/>
                <w:color w:val="000000"/>
                <w:sz w:val="20"/>
              </w:rPr>
              <w:t>түрі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w:t>
            </w:r>
            <w:r>
              <w:br/>
            </w:r>
            <w:r>
              <w:rPr>
                <w:rFonts w:ascii="Times New Roman"/>
                <w:b w:val="false"/>
                <w:i w:val="false"/>
                <w:color w:val="000000"/>
                <w:sz w:val="20"/>
              </w:rPr>
              <w:t>саны, дана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506"/>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 өнім/ материал бірлігі үшін норматив, теңге</w:t>
            </w:r>
          </w:p>
          <w:bookmarkEnd w:id="506"/>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w:t>
            </w:r>
            <w:r>
              <w:br/>
            </w:r>
            <w:r>
              <w:rPr>
                <w:rFonts w:ascii="Times New Roman"/>
                <w:b w:val="false"/>
                <w:i w:val="false"/>
                <w:color w:val="000000"/>
                <w:sz w:val="20"/>
              </w:rPr>
              <w:t>сомасы, (теңге)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 гені, (теңге)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(теңге)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айда/жылы төленуі тиіс, (теңге)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5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07"/>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508"/>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бойынша</w:t>
            </w:r>
            <w:r>
              <w:br/>
            </w:r>
            <w:r>
              <w:rPr>
                <w:rFonts w:ascii="Times New Roman"/>
                <w:b w:val="false"/>
                <w:i w:val="false"/>
                <w:color w:val="000000"/>
                <w:sz w:val="20"/>
              </w:rPr>
              <w:t>жиыны</w:t>
            </w:r>
          </w:p>
          <w:bookmarkEnd w:id="508"/>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5" w:id="509"/>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 ______________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 __________ 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303" w:id="510"/>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(ірі қара малға (базалық норматив бойынша)/қойларға/ешкілерге/маралдарға/ балараларға</w:t>
      </w:r>
      <w:r>
        <w:br/>
      </w:r>
      <w:r>
        <w:rPr>
          <w:rFonts w:ascii="Times New Roman"/>
          <w:b/>
          <w:i w:val="false"/>
          <w:color w:val="000000"/>
        </w:rPr>
        <w:t>жүргізілген селекциялық және асыл тұқымдық жұмыс туралы)</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472"/>
        <w:gridCol w:w="2060"/>
        <w:gridCol w:w="1745"/>
        <w:gridCol w:w="1023"/>
        <w:gridCol w:w="1446"/>
        <w:gridCol w:w="1023"/>
        <w:gridCol w:w="883"/>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511"/>
          <w:p>
            <w:pPr>
              <w:spacing w:after="20"/>
              <w:ind w:left="20"/>
              <w:jc w:val="both"/>
            </w:pPr>
            <w:r>
              <w:rPr>
                <w:rFonts w:ascii="Times New Roman"/>
                <w:b w:val="false"/>
                <w:i w:val="false"/>
                <w:color w:val="000000"/>
                <w:sz w:val="20"/>
              </w:rPr>
              <w:t>
</w:t>
            </w:r>
            <w:r>
              <w:rPr>
                <w:rFonts w:ascii="Times New Roman"/>
                <w:b w:val="false"/>
                <w:i w:val="false"/>
                <w:color w:val="000000"/>
                <w:sz w:val="20"/>
              </w:rPr>
              <w:t>Тауар</w:t>
            </w:r>
            <w:r>
              <w:br/>
            </w:r>
            <w:r>
              <w:rPr>
                <w:rFonts w:ascii="Times New Roman"/>
                <w:b w:val="false"/>
                <w:i w:val="false"/>
                <w:color w:val="000000"/>
                <w:sz w:val="20"/>
              </w:rPr>
              <w:t xml:space="preserve">өндіруші, ЖСН, </w:t>
            </w:r>
            <w:r>
              <w:br/>
            </w:r>
            <w:r>
              <w:rPr>
                <w:rFonts w:ascii="Times New Roman"/>
                <w:b w:val="false"/>
                <w:i w:val="false"/>
                <w:color w:val="000000"/>
                <w:sz w:val="20"/>
              </w:rPr>
              <w:t>аудан</w:t>
            </w:r>
          </w:p>
          <w:bookmarkEnd w:id="511"/>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мал/қой түрі (асыл тұқымды/ тауарлы; етті/сүтті бағыттағы)/марал (бұғы) /балара түрі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қойдың/маралдың (бұғыдың)/баларалардың аналық басының саны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бас/бал ара ұясы үшін норматив, (теңге)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бюджеттік</w:t>
            </w:r>
            <w:r>
              <w:br/>
            </w:r>
            <w:r>
              <w:rPr>
                <w:rFonts w:ascii="Times New Roman"/>
                <w:b w:val="false"/>
                <w:i w:val="false"/>
                <w:color w:val="000000"/>
                <w:sz w:val="20"/>
              </w:rPr>
              <w:t>субсидиялар сомасы,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 гені, (теңге)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(теңге)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айда/жылы төленуі</w:t>
            </w:r>
            <w:r>
              <w:br/>
            </w:r>
            <w:r>
              <w:rPr>
                <w:rFonts w:ascii="Times New Roman"/>
                <w:b w:val="false"/>
                <w:i w:val="false"/>
                <w:color w:val="000000"/>
                <w:sz w:val="20"/>
              </w:rPr>
              <w:t>тиіс,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5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2"/>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513"/>
          <w:p>
            <w:pPr>
              <w:spacing w:after="20"/>
              <w:ind w:left="20"/>
              <w:jc w:val="both"/>
            </w:pPr>
            <w:r>
              <w:rPr>
                <w:rFonts w:ascii="Times New Roman"/>
                <w:b w:val="false"/>
                <w:i w:val="false"/>
                <w:color w:val="000000"/>
                <w:sz w:val="20"/>
              </w:rPr>
              <w:t>
</w:t>
            </w:r>
            <w:r>
              <w:rPr>
                <w:rFonts w:ascii="Times New Roman"/>
                <w:b w:val="false"/>
                <w:i w:val="false"/>
                <w:color w:val="000000"/>
                <w:sz w:val="20"/>
              </w:rPr>
              <w:t>Облыс бойынша жиыны</w:t>
            </w:r>
          </w:p>
          <w:bookmarkEnd w:id="513"/>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9" w:id="514"/>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 ______________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358" w:id="515"/>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(қосымша норматив бойынша ірі қара малға жүргізілген селекциялық және асыл тұқымдық</w:t>
      </w:r>
      <w:r>
        <w:br/>
      </w:r>
      <w:r>
        <w:rPr>
          <w:rFonts w:ascii="Times New Roman"/>
          <w:b/>
          <w:i w:val="false"/>
          <w:color w:val="000000"/>
        </w:rPr>
        <w:t>жұмыс туралы)</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2491"/>
        <w:gridCol w:w="1390"/>
        <w:gridCol w:w="961"/>
        <w:gridCol w:w="1694"/>
        <w:gridCol w:w="1694"/>
        <w:gridCol w:w="1328"/>
        <w:gridCol w:w="1718"/>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516"/>
          <w:p>
            <w:pPr>
              <w:spacing w:after="20"/>
              <w:ind w:left="20"/>
              <w:jc w:val="both"/>
            </w:pPr>
            <w:r>
              <w:rPr>
                <w:rFonts w:ascii="Times New Roman"/>
                <w:b w:val="false"/>
                <w:i w:val="false"/>
                <w:color w:val="000000"/>
                <w:sz w:val="20"/>
              </w:rPr>
              <w:t>
</w:t>
            </w:r>
            <w:r>
              <w:rPr>
                <w:rFonts w:ascii="Times New Roman"/>
                <w:b w:val="false"/>
                <w:i w:val="false"/>
                <w:color w:val="000000"/>
                <w:sz w:val="20"/>
              </w:rPr>
              <w:t>Тауар</w:t>
            </w:r>
            <w:r>
              <w:br/>
            </w:r>
            <w:r>
              <w:rPr>
                <w:rFonts w:ascii="Times New Roman"/>
                <w:b w:val="false"/>
                <w:i w:val="false"/>
                <w:color w:val="000000"/>
                <w:sz w:val="20"/>
              </w:rPr>
              <w:t>өндіруші, ЖСН, аудан</w:t>
            </w:r>
          </w:p>
          <w:bookmarkEnd w:id="516"/>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r>
              <w:br/>
            </w:r>
            <w:r>
              <w:rPr>
                <w:rFonts w:ascii="Times New Roman"/>
                <w:b w:val="false"/>
                <w:i w:val="false"/>
                <w:color w:val="000000"/>
                <w:sz w:val="20"/>
              </w:rPr>
              <w:t>мал түрі (асыл тұқымды/ тауарлы; етті/сүтті бағыттағы)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төл алынған аналық басының</w:t>
            </w:r>
            <w:r>
              <w:br/>
            </w:r>
            <w:r>
              <w:rPr>
                <w:rFonts w:ascii="Times New Roman"/>
                <w:b w:val="false"/>
                <w:i w:val="false"/>
                <w:color w:val="000000"/>
                <w:sz w:val="20"/>
              </w:rPr>
              <w:t>саны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мал басы үшін </w:t>
            </w:r>
            <w:r>
              <w:br/>
            </w:r>
            <w:r>
              <w:rPr>
                <w:rFonts w:ascii="Times New Roman"/>
                <w:b w:val="false"/>
                <w:i w:val="false"/>
                <w:color w:val="000000"/>
                <w:sz w:val="20"/>
              </w:rPr>
              <w:t>норматив (теңге)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 (теңге)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(теңге)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айда/жылы төленуі тиіс (теңге)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8" w:id="5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7"/>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518"/>
          <w:p>
            <w:pPr>
              <w:spacing w:after="20"/>
              <w:ind w:left="20"/>
              <w:jc w:val="both"/>
            </w:pPr>
            <w:r>
              <w:rPr>
                <w:rFonts w:ascii="Times New Roman"/>
                <w:b w:val="false"/>
                <w:i w:val="false"/>
                <w:color w:val="000000"/>
                <w:sz w:val="20"/>
              </w:rPr>
              <w:t>
</w:t>
            </w:r>
            <w:r>
              <w:rPr>
                <w:rFonts w:ascii="Times New Roman"/>
                <w:b w:val="false"/>
                <w:i w:val="false"/>
                <w:color w:val="000000"/>
                <w:sz w:val="20"/>
              </w:rPr>
              <w:t>Облыс бойынша жиыны</w:t>
            </w:r>
          </w:p>
          <w:bookmarkEnd w:id="518"/>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5" w:id="519"/>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 _______________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_____________________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405" w:id="520"/>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(жеке қосалқы шаруашылықтардың мал басынан қалыптастырылған қоғамдық немесе</w:t>
      </w:r>
      <w:r>
        <w:br/>
      </w:r>
      <w:r>
        <w:rPr>
          <w:rFonts w:ascii="Times New Roman"/>
          <w:b/>
          <w:i w:val="false"/>
          <w:color w:val="000000"/>
        </w:rPr>
        <w:t>тауарлы табында өсімін молайту үшін пайдаланылатын етті, сүтті, сүтті-етті тұқымдардың</w:t>
      </w:r>
      <w:r>
        <w:br/>
      </w:r>
      <w:r>
        <w:rPr>
          <w:rFonts w:ascii="Times New Roman"/>
          <w:b/>
          <w:i w:val="false"/>
          <w:color w:val="000000"/>
        </w:rPr>
        <w:t>асыл тұқымды тұқымдық бұқаларының саны туралы)</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3037"/>
        <w:gridCol w:w="1038"/>
        <w:gridCol w:w="1717"/>
        <w:gridCol w:w="1531"/>
        <w:gridCol w:w="853"/>
        <w:gridCol w:w="1160"/>
        <w:gridCol w:w="1741"/>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521"/>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 ЖСН, аудан</w:t>
            </w:r>
          </w:p>
          <w:bookmarkEnd w:id="521"/>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иесі (жеке тұлғаның тегі, аты, әкесінің аты/заңды тұлғаның атауы)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522"/>
          <w:p>
            <w:pPr>
              <w:spacing w:after="20"/>
              <w:ind w:left="20"/>
              <w:jc w:val="both"/>
            </w:pPr>
            <w:r>
              <w:rPr>
                <w:rFonts w:ascii="Times New Roman"/>
                <w:b w:val="false"/>
                <w:i w:val="false"/>
                <w:color w:val="000000"/>
                <w:sz w:val="20"/>
              </w:rPr>
              <w:t>
Бір мал басы үшін норматив (теңге)</w:t>
            </w:r>
            <w:r>
              <w:br/>
            </w:r>
            <w:r>
              <w:rPr>
                <w:rFonts w:ascii="Times New Roman"/>
                <w:b w:val="false"/>
                <w:i w:val="false"/>
                <w:color w:val="000000"/>
                <w:sz w:val="20"/>
              </w:rPr>
              <w:t>
 </w:t>
            </w:r>
          </w:p>
          <w:bookmarkEnd w:id="522"/>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w:t>
            </w:r>
            <w:r>
              <w:br/>
            </w:r>
            <w:r>
              <w:rPr>
                <w:rFonts w:ascii="Times New Roman"/>
                <w:b w:val="false"/>
                <w:i w:val="false"/>
                <w:color w:val="000000"/>
                <w:sz w:val="20"/>
              </w:rPr>
              <w:t>(теңге)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(теңге)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айда/жылы төленуі тиіс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6" w:id="5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3"/>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524"/>
          <w:p>
            <w:pPr>
              <w:spacing w:after="20"/>
              <w:ind w:left="20"/>
              <w:jc w:val="both"/>
            </w:pPr>
            <w:r>
              <w:rPr>
                <w:rFonts w:ascii="Times New Roman"/>
                <w:b w:val="false"/>
                <w:i w:val="false"/>
                <w:color w:val="000000"/>
                <w:sz w:val="20"/>
              </w:rPr>
              <w:t>
</w:t>
            </w:r>
            <w:r>
              <w:rPr>
                <w:rFonts w:ascii="Times New Roman"/>
                <w:b w:val="false"/>
                <w:i w:val="false"/>
                <w:color w:val="000000"/>
                <w:sz w:val="20"/>
              </w:rPr>
              <w:t>Облыс бойынша жиыны</w:t>
            </w:r>
          </w:p>
          <w:bookmarkEnd w:id="524"/>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3" w:id="525"/>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Қаржы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453" w:id="526"/>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(ауыл шаруашылығы жануарларын қолдан ұрықтандыру жөніндегі қызметтерді</w:t>
      </w:r>
    </w:p>
    <w:bookmarkEnd w:id="526"/>
    <w:bookmarkStart w:name="z4454" w:id="527"/>
    <w:p>
      <w:pPr>
        <w:spacing w:after="0"/>
        <w:ind w:left="0"/>
        <w:jc w:val="left"/>
      </w:pPr>
      <w:r>
        <w:rPr>
          <w:rFonts w:ascii="Times New Roman"/>
          <w:b/>
          <w:i w:val="false"/>
          <w:color w:val="000000"/>
        </w:rPr>
        <w:t xml:space="preserve"> көрсетушілердің субсидиялар алуына арналған)</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5"/>
        <w:gridCol w:w="2564"/>
        <w:gridCol w:w="835"/>
        <w:gridCol w:w="1684"/>
        <w:gridCol w:w="2381"/>
        <w:gridCol w:w="988"/>
        <w:gridCol w:w="2178"/>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528"/>
          <w:p>
            <w:pPr>
              <w:spacing w:after="20"/>
              <w:ind w:left="20"/>
              <w:jc w:val="both"/>
            </w:pP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мекен, аудан</w:t>
            </w:r>
          </w:p>
          <w:bookmarkEnd w:id="528"/>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529"/>
          <w:p>
            <w:pPr>
              <w:spacing w:after="20"/>
              <w:ind w:left="20"/>
              <w:jc w:val="both"/>
            </w:pPr>
            <w:r>
              <w:rPr>
                <w:rFonts w:ascii="Times New Roman"/>
                <w:b w:val="false"/>
                <w:i w:val="false"/>
                <w:color w:val="000000"/>
                <w:sz w:val="20"/>
              </w:rPr>
              <w:t>
Қызмет көрсетуші атауы</w:t>
            </w:r>
            <w:r>
              <w:br/>
            </w:r>
            <w:r>
              <w:rPr>
                <w:rFonts w:ascii="Times New Roman"/>
                <w:b w:val="false"/>
                <w:i w:val="false"/>
                <w:color w:val="000000"/>
                <w:sz w:val="20"/>
              </w:rPr>
              <w:t>
 </w:t>
            </w:r>
          </w:p>
          <w:bookmarkEnd w:id="529"/>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малдың/қойдың нақты ұрықтандырылғаны (ірі қара мал</w:t>
            </w:r>
            <w:r>
              <w:br/>
            </w:r>
            <w:r>
              <w:rPr>
                <w:rFonts w:ascii="Times New Roman"/>
                <w:b w:val="false"/>
                <w:i w:val="false"/>
                <w:color w:val="000000"/>
                <w:sz w:val="20"/>
              </w:rPr>
              <w:t>үшін зерттеп қарау</w:t>
            </w:r>
            <w:r>
              <w:br/>
            </w:r>
            <w:r>
              <w:rPr>
                <w:rFonts w:ascii="Times New Roman"/>
                <w:b w:val="false"/>
                <w:i w:val="false"/>
                <w:color w:val="000000"/>
                <w:sz w:val="20"/>
              </w:rPr>
              <w:t>қорытындылары бойынша), бас</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w:t>
            </w:r>
            <w:r>
              <w:br/>
            </w:r>
            <w:r>
              <w:rPr>
                <w:rFonts w:ascii="Times New Roman"/>
                <w:b w:val="false"/>
                <w:i w:val="false"/>
                <w:color w:val="000000"/>
                <w:sz w:val="20"/>
              </w:rPr>
              <w:t>теңге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субсидиялар сомасы, (теңге)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 гені,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w:t>
            </w:r>
            <w:r>
              <w:br/>
            </w:r>
            <w:r>
              <w:rPr>
                <w:rFonts w:ascii="Times New Roman"/>
                <w:b w:val="false"/>
                <w:i w:val="false"/>
                <w:color w:val="000000"/>
                <w:sz w:val="20"/>
              </w:rPr>
              <w:t>(теңге)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айда/жылы төленуі тиіс,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5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30"/>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531"/>
          <w:p>
            <w:pPr>
              <w:spacing w:after="20"/>
              <w:ind w:left="20"/>
              <w:jc w:val="both"/>
            </w:pPr>
            <w:r>
              <w:rPr>
                <w:rFonts w:ascii="Times New Roman"/>
                <w:b w:val="false"/>
                <w:i w:val="false"/>
                <w:color w:val="000000"/>
                <w:sz w:val="20"/>
              </w:rPr>
              <w:t>
</w:t>
            </w:r>
            <w:r>
              <w:rPr>
                <w:rFonts w:ascii="Times New Roman"/>
                <w:b w:val="false"/>
                <w:i w:val="false"/>
                <w:color w:val="000000"/>
                <w:sz w:val="20"/>
              </w:rPr>
              <w:t>Облыс бойынша жиыны</w:t>
            </w:r>
          </w:p>
          <w:bookmarkEnd w:id="531"/>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1" w:id="532"/>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511" w:id="533"/>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(ауыл шаруашылығы жануарларының аналық басын қолдан ұрықтандыруды</w:t>
      </w:r>
      <w:r>
        <w:br/>
      </w:r>
      <w:r>
        <w:rPr>
          <w:rFonts w:ascii="Times New Roman"/>
          <w:b/>
          <w:i w:val="false"/>
          <w:color w:val="000000"/>
        </w:rPr>
        <w:t>жүргізу үшін пайдаланылатын арнайы техника мен технологиялық жабдықты сатып алуға</w:t>
      </w:r>
      <w:r>
        <w:br/>
      </w:r>
      <w:r>
        <w:rPr>
          <w:rFonts w:ascii="Times New Roman"/>
          <w:b/>
          <w:i w:val="false"/>
          <w:color w:val="000000"/>
        </w:rPr>
        <w:t>субсидиялар алуға арналған)</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(айы)</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30"/>
        <w:gridCol w:w="2119"/>
        <w:gridCol w:w="1195"/>
        <w:gridCol w:w="1976"/>
        <w:gridCol w:w="909"/>
        <w:gridCol w:w="200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534"/>
          <w:p>
            <w:pPr>
              <w:spacing w:after="20"/>
              <w:ind w:left="20"/>
              <w:jc w:val="both"/>
            </w:pPr>
            <w:r>
              <w:rPr>
                <w:rFonts w:ascii="Times New Roman"/>
                <w:b w:val="false"/>
                <w:i w:val="false"/>
                <w:color w:val="000000"/>
                <w:sz w:val="20"/>
              </w:rPr>
              <w:t>
</w:t>
            </w:r>
            <w:r>
              <w:rPr>
                <w:rFonts w:ascii="Times New Roman"/>
                <w:b w:val="false"/>
                <w:i w:val="false"/>
                <w:color w:val="000000"/>
                <w:sz w:val="20"/>
              </w:rPr>
              <w:t>Сатып</w:t>
            </w:r>
            <w:r>
              <w:br/>
            </w:r>
            <w:r>
              <w:rPr>
                <w:rFonts w:ascii="Times New Roman"/>
                <w:b w:val="false"/>
                <w:i w:val="false"/>
                <w:color w:val="000000"/>
                <w:sz w:val="20"/>
              </w:rPr>
              <w:t>алушының</w:t>
            </w:r>
            <w:r>
              <w:br/>
            </w:r>
            <w:r>
              <w:rPr>
                <w:rFonts w:ascii="Times New Roman"/>
                <w:b w:val="false"/>
                <w:i w:val="false"/>
                <w:color w:val="000000"/>
                <w:sz w:val="20"/>
              </w:rPr>
              <w:t>атауы</w:t>
            </w:r>
          </w:p>
          <w:bookmarkEnd w:id="534"/>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w:t>
            </w:r>
            <w:r>
              <w:br/>
            </w:r>
            <w:r>
              <w:rPr>
                <w:rFonts w:ascii="Times New Roman"/>
                <w:b w:val="false"/>
                <w:i w:val="false"/>
                <w:color w:val="000000"/>
                <w:sz w:val="20"/>
              </w:rPr>
              <w:t>басын сақтау және қолдан ұрықтандыруды жүргізу үшін пайдаланылатын сатып алынған арнайы техника мен технологиялық жабдық</w:t>
            </w:r>
            <w:r>
              <w:br/>
            </w:r>
            <w:r>
              <w:rPr>
                <w:rFonts w:ascii="Times New Roman"/>
                <w:b w:val="false"/>
                <w:i w:val="false"/>
                <w:color w:val="000000"/>
                <w:sz w:val="20"/>
              </w:rPr>
              <w:t>саны, бірлік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 теңге,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 гені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w:t>
            </w:r>
            <w:r>
              <w:br/>
            </w:r>
            <w:r>
              <w:rPr>
                <w:rFonts w:ascii="Times New Roman"/>
                <w:b w:val="false"/>
                <w:i w:val="false"/>
                <w:color w:val="000000"/>
                <w:sz w:val="20"/>
              </w:rPr>
              <w:t>тиіс</w:t>
            </w:r>
            <w:r>
              <w:br/>
            </w:r>
            <w:r>
              <w:rPr>
                <w:rFonts w:ascii="Times New Roman"/>
                <w:b w:val="false"/>
                <w:i w:val="false"/>
                <w:color w:val="000000"/>
                <w:sz w:val="20"/>
              </w:rPr>
              <w:t>(теңге)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айда/жылы төленуі тиіс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5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35"/>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4" w:id="536"/>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555" w:id="537"/>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(құрамажем құнын арзандату бойынша субсидиялар алуға арналған)</w:t>
      </w:r>
    </w:p>
    <w:bookmarkEnd w:id="537"/>
    <w:bookmarkStart w:name="z4556" w:id="538"/>
    <w:p>
      <w:pPr>
        <w:spacing w:after="0"/>
        <w:ind w:left="0"/>
        <w:jc w:val="left"/>
      </w:pPr>
      <w:r>
        <w:rPr>
          <w:rFonts w:ascii="Times New Roman"/>
          <w:b/>
          <w:i w:val="false"/>
          <w:color w:val="000000"/>
        </w:rPr>
        <w:t xml:space="preserve"> ____________________ облысы бойынша 20__ жылғы ________________ үшін</w:t>
      </w:r>
      <w:r>
        <w:br/>
      </w:r>
      <w:r>
        <w:rPr>
          <w:rFonts w:ascii="Times New Roman"/>
          <w:b/>
          <w:i w:val="false"/>
          <w:color w:val="000000"/>
        </w:rPr>
        <w:t>(айы)</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851"/>
        <w:gridCol w:w="822"/>
        <w:gridCol w:w="822"/>
        <w:gridCol w:w="3219"/>
        <w:gridCol w:w="4250"/>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539"/>
          <w:p>
            <w:pPr>
              <w:spacing w:after="20"/>
              <w:ind w:left="20"/>
              <w:jc w:val="both"/>
            </w:pPr>
            <w:r>
              <w:rPr>
                <w:rFonts w:ascii="Times New Roman"/>
                <w:b w:val="false"/>
                <w:i w:val="false"/>
                <w:color w:val="000000"/>
                <w:sz w:val="20"/>
              </w:rPr>
              <w:t>
</w:t>
            </w:r>
            <w:r>
              <w:rPr>
                <w:rFonts w:ascii="Times New Roman"/>
                <w:b w:val="false"/>
                <w:i w:val="false"/>
                <w:color w:val="000000"/>
                <w:sz w:val="20"/>
              </w:rPr>
              <w:t>Құрамажем кәсіпорны</w:t>
            </w:r>
          </w:p>
          <w:bookmarkEnd w:id="539"/>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бірлігі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w:t>
            </w:r>
            <w:r>
              <w:br/>
            </w:r>
            <w:r>
              <w:rPr>
                <w:rFonts w:ascii="Times New Roman"/>
                <w:b w:val="false"/>
                <w:i w:val="false"/>
                <w:color w:val="000000"/>
                <w:sz w:val="20"/>
              </w:rPr>
              <w:t>көлем</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 (теңге)</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 (теңге)</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540"/>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540"/>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78" w:id="541"/>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Қаржы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586" w:id="542"/>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(құрамажем құнын арзандату бойынша субсидиялар алуға арналған)</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 xml:space="preserve"> (айы)</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609"/>
        <w:gridCol w:w="2056"/>
        <w:gridCol w:w="2057"/>
        <w:gridCol w:w="1903"/>
        <w:gridCol w:w="1162"/>
        <w:gridCol w:w="1904"/>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543"/>
          <w:p>
            <w:pPr>
              <w:spacing w:after="20"/>
              <w:ind w:left="20"/>
              <w:jc w:val="both"/>
            </w:pPr>
            <w:r>
              <w:rPr>
                <w:rFonts w:ascii="Times New Roman"/>
                <w:b w:val="false"/>
                <w:i w:val="false"/>
                <w:color w:val="000000"/>
                <w:sz w:val="20"/>
              </w:rPr>
              <w:t>
</w:t>
            </w:r>
            <w:r>
              <w:rPr>
                <w:rFonts w:ascii="Times New Roman"/>
                <w:b w:val="false"/>
                <w:i w:val="false"/>
                <w:color w:val="000000"/>
                <w:sz w:val="20"/>
              </w:rPr>
              <w:t>Құрама жем зауыты</w:t>
            </w:r>
          </w:p>
          <w:bookmarkEnd w:id="543"/>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тонна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w:t>
            </w:r>
            <w:r>
              <w:br/>
            </w:r>
            <w:r>
              <w:rPr>
                <w:rFonts w:ascii="Times New Roman"/>
                <w:b w:val="false"/>
                <w:i w:val="false"/>
                <w:color w:val="000000"/>
                <w:sz w:val="20"/>
              </w:rPr>
              <w:t>(теңге)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бастап</w:t>
            </w:r>
            <w:r>
              <w:br/>
            </w:r>
            <w:r>
              <w:rPr>
                <w:rFonts w:ascii="Times New Roman"/>
                <w:b w:val="false"/>
                <w:i w:val="false"/>
                <w:color w:val="000000"/>
                <w:sz w:val="20"/>
              </w:rPr>
              <w:t>төленгені</w:t>
            </w:r>
            <w:r>
              <w:br/>
            </w:r>
            <w:r>
              <w:rPr>
                <w:rFonts w:ascii="Times New Roman"/>
                <w:b w:val="false"/>
                <w:i w:val="false"/>
                <w:color w:val="000000"/>
                <w:sz w:val="20"/>
              </w:rPr>
              <w:t>(теңге)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айда/жылы</w:t>
            </w:r>
            <w:r>
              <w:br/>
            </w:r>
            <w:r>
              <w:rPr>
                <w:rFonts w:ascii="Times New Roman"/>
                <w:b w:val="false"/>
                <w:i w:val="false"/>
                <w:color w:val="000000"/>
                <w:sz w:val="20"/>
              </w:rPr>
              <w:t>төленуі</w:t>
            </w:r>
            <w:r>
              <w:br/>
            </w:r>
            <w:r>
              <w:rPr>
                <w:rFonts w:ascii="Times New Roman"/>
                <w:b w:val="false"/>
                <w:i w:val="false"/>
                <w:color w:val="000000"/>
                <w:sz w:val="20"/>
              </w:rPr>
              <w:t>тиіс</w:t>
            </w:r>
            <w:r>
              <w:br/>
            </w:r>
            <w:r>
              <w:rPr>
                <w:rFonts w:ascii="Times New Roman"/>
                <w:b w:val="false"/>
                <w:i w:val="false"/>
                <w:color w:val="000000"/>
                <w:sz w:val="20"/>
              </w:rPr>
              <w:t>(теңге)</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544"/>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544"/>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1" w:id="545"/>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Қаржы бөлімінің басшысы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w:t>
            </w:r>
            <w:r>
              <w:br/>
            </w:r>
            <w:r>
              <w:rPr>
                <w:rFonts w:ascii="Times New Roman"/>
                <w:b w:val="false"/>
                <w:i w:val="false"/>
                <w:color w:val="000000"/>
                <w:sz w:val="20"/>
              </w:rPr>
              <w:t>ауданының әкімі</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622" w:id="546"/>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(азық құнын арзандату бойынша субсидиялар алуға арналған)</w:t>
      </w:r>
      <w:r>
        <w:br/>
      </w:r>
      <w:r>
        <w:rPr>
          <w:rFonts w:ascii="Times New Roman"/>
          <w:b/>
          <w:i w:val="false"/>
          <w:color w:val="000000"/>
        </w:rPr>
        <w:t>__________ облысы __________ ауданы бойынша 20__ жылғы __________ үшін</w:t>
      </w:r>
      <w:r>
        <w:br/>
      </w:r>
      <w:r>
        <w:rPr>
          <w:rFonts w:ascii="Times New Roman"/>
          <w:b/>
          <w:i w:val="false"/>
          <w:color w:val="000000"/>
        </w:rPr>
        <w:t>(айы)</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66"/>
        <w:gridCol w:w="2120"/>
        <w:gridCol w:w="759"/>
        <w:gridCol w:w="2512"/>
        <w:gridCol w:w="1636"/>
        <w:gridCol w:w="2705"/>
        <w:gridCol w:w="1344"/>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547"/>
          <w:p>
            <w:pPr>
              <w:spacing w:after="20"/>
              <w:ind w:left="20"/>
              <w:jc w:val="both"/>
            </w:pPr>
            <w:r>
              <w:rPr>
                <w:rFonts w:ascii="Times New Roman"/>
                <w:b w:val="false"/>
                <w:i w:val="false"/>
                <w:color w:val="000000"/>
                <w:sz w:val="20"/>
              </w:rPr>
              <w:t>
</w:t>
            </w:r>
            <w:r>
              <w:rPr>
                <w:rFonts w:ascii="Times New Roman"/>
                <w:b w:val="false"/>
                <w:i w:val="false"/>
                <w:color w:val="000000"/>
                <w:sz w:val="20"/>
              </w:rPr>
              <w:t>Тауар өндіруші</w:t>
            </w:r>
          </w:p>
          <w:bookmarkEnd w:id="547"/>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(азықтық қоспа) түрі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және дайындалған азық көлемі, тонна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жануарлар саны, бас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 үшін норматив, (теңге)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w:t>
            </w:r>
            <w:r>
              <w:br/>
            </w:r>
            <w:r>
              <w:rPr>
                <w:rFonts w:ascii="Times New Roman"/>
                <w:b w:val="false"/>
                <w:i w:val="false"/>
                <w:color w:val="000000"/>
                <w:sz w:val="20"/>
              </w:rPr>
              <w:t>(теңге)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54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548"/>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0" w:id="549"/>
    <w:p>
      <w:pPr>
        <w:spacing w:after="0"/>
        <w:ind w:left="0"/>
        <w:jc w:val="both"/>
      </w:pPr>
      <w:r>
        <w:rPr>
          <w:rFonts w:ascii="Times New Roman"/>
          <w:b w:val="false"/>
          <w:i w:val="false"/>
          <w:color w:val="000000"/>
          <w:sz w:val="28"/>
        </w:rPr>
        <w:t xml:space="preserve">
      Ауыл шаруашылығы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Бөлім маманы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__________________________</w:t>
            </w:r>
            <w:r>
              <w:br/>
            </w:r>
            <w:r>
              <w:rPr>
                <w:rFonts w:ascii="Times New Roman"/>
                <w:b w:val="false"/>
                <w:i w:val="false"/>
                <w:color w:val="000000"/>
                <w:sz w:val="20"/>
              </w:rPr>
              <w:t>облысы</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қолы, мөр)</w:t>
            </w:r>
            <w:r>
              <w:br/>
            </w:r>
            <w:r>
              <w:rPr>
                <w:rFonts w:ascii="Times New Roman"/>
                <w:b w:val="false"/>
                <w:i w:val="false"/>
                <w:color w:val="000000"/>
                <w:sz w:val="20"/>
              </w:rPr>
              <w:t>20__жылғы "_____" __________</w:t>
            </w:r>
          </w:p>
        </w:tc>
      </w:tr>
    </w:tbl>
    <w:bookmarkStart w:name="z4658" w:id="550"/>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(азық құнын арзандату бойынша субсидиялар алуға арналған)</w:t>
      </w:r>
      <w:r>
        <w:br/>
      </w:r>
      <w:r>
        <w:rPr>
          <w:rFonts w:ascii="Times New Roman"/>
          <w:b/>
          <w:i w:val="false"/>
          <w:color w:val="000000"/>
        </w:rPr>
        <w:t>____________________ облысы бойынша 20__ жылғы ________________ үшін</w:t>
      </w:r>
      <w:r>
        <w:br/>
      </w:r>
      <w:r>
        <w:rPr>
          <w:rFonts w:ascii="Times New Roman"/>
          <w:b/>
          <w:i w:val="false"/>
          <w:color w:val="000000"/>
        </w:rPr>
        <w:t xml:space="preserve"> (айы)</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559"/>
        <w:gridCol w:w="910"/>
        <w:gridCol w:w="910"/>
        <w:gridCol w:w="3244"/>
        <w:gridCol w:w="1611"/>
        <w:gridCol w:w="3245"/>
        <w:gridCol w:w="911"/>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9" w:id="551"/>
          <w:p>
            <w:pPr>
              <w:spacing w:after="20"/>
              <w:ind w:left="20"/>
              <w:jc w:val="both"/>
            </w:pPr>
            <w:r>
              <w:rPr>
                <w:rFonts w:ascii="Times New Roman"/>
                <w:b w:val="false"/>
                <w:i w:val="false"/>
                <w:color w:val="000000"/>
                <w:sz w:val="20"/>
              </w:rPr>
              <w:t>
</w:t>
            </w:r>
            <w:r>
              <w:rPr>
                <w:rFonts w:ascii="Times New Roman"/>
                <w:b w:val="false"/>
                <w:i w:val="false"/>
                <w:color w:val="000000"/>
                <w:sz w:val="20"/>
              </w:rPr>
              <w:t>Тауар өндіруші</w:t>
            </w:r>
          </w:p>
          <w:bookmarkEnd w:id="551"/>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 үшін норматив, (теңге)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субсидиялар сомасы</w:t>
            </w:r>
            <w:r>
              <w:br/>
            </w:r>
            <w:r>
              <w:rPr>
                <w:rFonts w:ascii="Times New Roman"/>
                <w:b w:val="false"/>
                <w:i w:val="false"/>
                <w:color w:val="000000"/>
                <w:sz w:val="20"/>
              </w:rPr>
              <w:t>(теңге)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төленгені, (теңге)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552"/>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p>
          <w:bookmarkEnd w:id="552"/>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5" w:id="553"/>
    <w:p>
      <w:pPr>
        <w:spacing w:after="0"/>
        <w:ind w:left="0"/>
        <w:jc w:val="both"/>
      </w:pPr>
      <w:r>
        <w:rPr>
          <w:rFonts w:ascii="Times New Roman"/>
          <w:b w:val="false"/>
          <w:i w:val="false"/>
          <w:color w:val="000000"/>
          <w:sz w:val="28"/>
        </w:rPr>
        <w:t xml:space="preserve">
      Мал шаруашылығы/ субсидиялау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Қаржы бөлімінің басшысы </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Мал шаруашылығы/субсидиялау бөлімінің маманы</w:t>
      </w:r>
      <w:r>
        <w:br/>
      </w:r>
      <w:r>
        <w:rPr>
          <w:rFonts w:ascii="Times New Roman"/>
          <w:b w:val="false"/>
          <w:i w:val="false"/>
          <w:color w:val="000000"/>
          <w:sz w:val="28"/>
        </w:rPr>
        <w:t xml:space="preserve">
      </w:t>
      </w:r>
      <w:r>
        <w:rPr>
          <w:rFonts w:ascii="Times New Roman"/>
          <w:b w:val="false"/>
          <w:i w:val="false"/>
          <w:color w:val="000000"/>
          <w:sz w:val="28"/>
        </w:rPr>
        <w:t>_______________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r>
              <w:br/>
            </w: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"Келісілді"</w:t>
            </w:r>
            <w:r>
              <w:br/>
            </w:r>
            <w:r>
              <w:rPr>
                <w:rFonts w:ascii="Times New Roman"/>
                <w:b w:val="false"/>
                <w:i w:val="false"/>
                <w:color w:val="000000"/>
                <w:sz w:val="20"/>
              </w:rPr>
              <w:t>_____________________</w:t>
            </w:r>
            <w:r>
              <w:br/>
            </w:r>
            <w:r>
              <w:rPr>
                <w:rFonts w:ascii="Times New Roman"/>
                <w:b w:val="false"/>
                <w:i w:val="false"/>
                <w:color w:val="000000"/>
                <w:sz w:val="20"/>
              </w:rPr>
              <w:t>ауданының</w:t>
            </w:r>
            <w:r>
              <w:br/>
            </w:r>
            <w:r>
              <w:rPr>
                <w:rFonts w:ascii="Times New Roman"/>
                <w:b w:val="false"/>
                <w:i w:val="false"/>
                <w:color w:val="000000"/>
                <w:sz w:val="20"/>
              </w:rPr>
              <w:t>___________ауылдық округінің</w:t>
            </w:r>
            <w:r>
              <w:br/>
            </w:r>
            <w:r>
              <w:rPr>
                <w:rFonts w:ascii="Times New Roman"/>
                <w:b w:val="false"/>
                <w:i w:val="false"/>
                <w:color w:val="000000"/>
                <w:sz w:val="20"/>
              </w:rPr>
              <w:t>әкімі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қолы, мөр)</w:t>
            </w:r>
            <w:r>
              <w:br/>
            </w:r>
            <w:r>
              <w:rPr>
                <w:rFonts w:ascii="Times New Roman"/>
                <w:b w:val="false"/>
                <w:i w:val="false"/>
                <w:color w:val="000000"/>
                <w:sz w:val="20"/>
              </w:rPr>
              <w:t>20__ жылғы "_____" _________</w:t>
            </w:r>
          </w:p>
        </w:tc>
      </w:tr>
    </w:tbl>
    <w:bookmarkStart w:name="z4706" w:id="554"/>
    <w:p>
      <w:pPr>
        <w:spacing w:after="0"/>
        <w:ind w:left="0"/>
        <w:jc w:val="left"/>
      </w:pPr>
      <w:r>
        <w:rPr>
          <w:rFonts w:ascii="Times New Roman"/>
          <w:b/>
          <w:i w:val="false"/>
          <w:color w:val="000000"/>
        </w:rPr>
        <w:t xml:space="preserve"> Ірі қара малдың/қойдың аналық басын ұрықтандыру туралы</w:t>
      </w:r>
      <w:r>
        <w:br/>
      </w:r>
      <w:r>
        <w:rPr>
          <w:rFonts w:ascii="Times New Roman"/>
          <w:b/>
          <w:i w:val="false"/>
          <w:color w:val="000000"/>
        </w:rPr>
        <w:t>акт</w:t>
      </w:r>
    </w:p>
    <w:bookmarkEnd w:id="554"/>
    <w:bookmarkStart w:name="z4707" w:id="555"/>
    <w:p>
      <w:pPr>
        <w:spacing w:after="0"/>
        <w:ind w:left="0"/>
        <w:jc w:val="both"/>
      </w:pPr>
      <w:r>
        <w:rPr>
          <w:rFonts w:ascii="Times New Roman"/>
          <w:b w:val="false"/>
          <w:i w:val="false"/>
          <w:color w:val="000000"/>
          <w:sz w:val="28"/>
        </w:rPr>
        <w:t>
      20___ жылғы "___"_______________ № _______</w:t>
      </w:r>
      <w:r>
        <w:br/>
      </w:r>
      <w:r>
        <w:rPr>
          <w:rFonts w:ascii="Times New Roman"/>
          <w:b w:val="false"/>
          <w:i w:val="false"/>
          <w:color w:val="000000"/>
          <w:sz w:val="28"/>
        </w:rPr>
        <w:t xml:space="preserve">
      </w:t>
      </w:r>
      <w:r>
        <w:rPr>
          <w:rFonts w:ascii="Times New Roman"/>
          <w:b w:val="false"/>
          <w:i w:val="false"/>
          <w:color w:val="000000"/>
          <w:sz w:val="28"/>
        </w:rPr>
        <w:t>Біз, ұрықтандырушы-техник 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(ұрықтандырушы-техниктің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ауылдық округтің ветеринария пунктінің ветеринар дәрігері</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округтің ветеринария пунктінің ветеринар дәрігерінің тегі, аты, әкесінің аты (бар </w:t>
      </w:r>
      <w:r>
        <w:br/>
      </w:r>
      <w:r>
        <w:rPr>
          <w:rFonts w:ascii="Times New Roman"/>
          <w:b w:val="false"/>
          <w:i w:val="false"/>
          <w:color w:val="000000"/>
          <w:sz w:val="28"/>
        </w:rPr>
        <w:t xml:space="preserve">
      </w:t>
      </w:r>
      <w:r>
        <w:rPr>
          <w:rFonts w:ascii="Times New Roman"/>
          <w:b w:val="false"/>
          <w:i w:val="false"/>
          <w:color w:val="000000"/>
          <w:sz w:val="28"/>
        </w:rPr>
        <w:t>болса)</w:t>
      </w:r>
      <w:r>
        <w:br/>
      </w:r>
      <w:r>
        <w:rPr>
          <w:rFonts w:ascii="Times New Roman"/>
          <w:b w:val="false"/>
          <w:i w:val="false"/>
          <w:color w:val="000000"/>
          <w:sz w:val="28"/>
        </w:rPr>
        <w:t xml:space="preserve">
      </w:t>
      </w:r>
      <w:r>
        <w:rPr>
          <w:rFonts w:ascii="Times New Roman"/>
          <w:b w:val="false"/>
          <w:i w:val="false"/>
          <w:color w:val="000000"/>
          <w:sz w:val="28"/>
        </w:rPr>
        <w:t>және ауылдық округ әкімдігінің маманы</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(ауылдық округ әкімдігі маманының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төменде көрсетілген тізімдемеге сәйкес ______ бас сиыр мен қашардың қолдан ұрықтандырылғаны туралы осы актіні толтырдық:</w:t>
      </w:r>
      <w:r>
        <w:br/>
      </w:r>
      <w:r>
        <w:rPr>
          <w:rFonts w:ascii="Times New Roman"/>
          <w:b w:val="false"/>
          <w:i w:val="false"/>
          <w:color w:val="000000"/>
          <w:sz w:val="28"/>
        </w:rPr>
        <w:t>
</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4550"/>
        <w:gridCol w:w="3742"/>
        <w:gridCol w:w="1455"/>
        <w:gridCol w:w="1051"/>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556"/>
          <w:p>
            <w:pPr>
              <w:spacing w:after="20"/>
              <w:ind w:left="20"/>
              <w:jc w:val="both"/>
            </w:pPr>
            <w:r>
              <w:rPr>
                <w:rFonts w:ascii="Times New Roman"/>
                <w:b w:val="false"/>
                <w:i w:val="false"/>
                <w:color w:val="000000"/>
                <w:sz w:val="20"/>
              </w:rPr>
              <w:t>
</w:t>
            </w:r>
            <w:r>
              <w:rPr>
                <w:rFonts w:ascii="Times New Roman"/>
                <w:b w:val="false"/>
                <w:i w:val="false"/>
                <w:color w:val="000000"/>
                <w:sz w:val="20"/>
              </w:rPr>
              <w:t>Р/с №</w:t>
            </w:r>
            <w:r>
              <w:br/>
            </w:r>
          </w:p>
          <w:bookmarkEnd w:id="556"/>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Т.А.Ә. (бар болса)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Ұрықтандырушы-техник </w:t>
      </w:r>
      <w:r>
        <w:br/>
      </w:r>
      <w:r>
        <w:rPr>
          <w:rFonts w:ascii="Times New Roman"/>
          <w:b w:val="false"/>
          <w:i w:val="false"/>
          <w:color w:val="000000"/>
          <w:sz w:val="28"/>
        </w:rPr>
        <w:t xml:space="preserve">
      </w:t>
      </w:r>
      <w:r>
        <w:rPr>
          <w:rFonts w:ascii="Times New Roman"/>
          <w:b w:val="false"/>
          <w:i w:val="false"/>
          <w:color w:val="000000"/>
          <w:sz w:val="28"/>
        </w:rPr>
        <w:t>_________________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Ауылдық округтің ветеринария пунктінің ветеринар дәрігері</w:t>
      </w:r>
      <w:r>
        <w:br/>
      </w:r>
      <w:r>
        <w:rPr>
          <w:rFonts w:ascii="Times New Roman"/>
          <w:b w:val="false"/>
          <w:i w:val="false"/>
          <w:color w:val="000000"/>
          <w:sz w:val="28"/>
        </w:rPr>
        <w:t xml:space="preserve">
      </w:t>
      </w:r>
      <w:r>
        <w:rPr>
          <w:rFonts w:ascii="Times New Roman"/>
          <w:b w:val="false"/>
          <w:i w:val="false"/>
          <w:color w:val="000000"/>
          <w:sz w:val="28"/>
        </w:rPr>
        <w:t>_________________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Ауылдық округ әкімдігі аппаратының маманы</w:t>
      </w:r>
      <w:r>
        <w:br/>
      </w:r>
      <w:r>
        <w:rPr>
          <w:rFonts w:ascii="Times New Roman"/>
          <w:b w:val="false"/>
          <w:i w:val="false"/>
          <w:color w:val="000000"/>
          <w:sz w:val="28"/>
        </w:rPr>
        <w:t xml:space="preserve">
      </w:t>
      </w:r>
      <w:r>
        <w:rPr>
          <w:rFonts w:ascii="Times New Roman"/>
          <w:b w:val="false"/>
          <w:i w:val="false"/>
          <w:color w:val="000000"/>
          <w:sz w:val="28"/>
        </w:rPr>
        <w:t>_________________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r>
              <w:br/>
            </w:r>
            <w:r>
              <w:rPr>
                <w:rFonts w:ascii="Times New Roman"/>
                <w:b w:val="false"/>
                <w:i w:val="false"/>
                <w:color w:val="000000"/>
                <w:sz w:val="20"/>
              </w:rPr>
              <w:t>____________________ облысы</w:t>
            </w:r>
            <w:r>
              <w:br/>
            </w:r>
            <w:r>
              <w:rPr>
                <w:rFonts w:ascii="Times New Roman"/>
                <w:b w:val="false"/>
                <w:i w:val="false"/>
                <w:color w:val="000000"/>
                <w:sz w:val="20"/>
              </w:rPr>
              <w:t>_________________ ауданының</w:t>
            </w:r>
            <w:r>
              <w:br/>
            </w:r>
            <w:r>
              <w:rPr>
                <w:rFonts w:ascii="Times New Roman"/>
                <w:b w:val="false"/>
                <w:i w:val="false"/>
                <w:color w:val="000000"/>
                <w:sz w:val="20"/>
              </w:rPr>
              <w:t>____________ ауылдық округі</w:t>
            </w:r>
          </w:p>
        </w:tc>
      </w:tr>
    </w:tbl>
    <w:bookmarkStart w:name="z4746" w:id="557"/>
    <w:p>
      <w:pPr>
        <w:spacing w:after="0"/>
        <w:ind w:left="0"/>
        <w:jc w:val="left"/>
      </w:pPr>
      <w:r>
        <w:rPr>
          <w:rFonts w:ascii="Times New Roman"/>
          <w:b/>
          <w:i w:val="false"/>
          <w:color w:val="000000"/>
        </w:rPr>
        <w:t xml:space="preserve"> Ұрықтандырылған ірі қара малдың аналық басын буаздыққа зерттеп қарау актісі</w:t>
      </w:r>
      <w:r>
        <w:br/>
      </w:r>
      <w:r>
        <w:rPr>
          <w:rFonts w:ascii="Times New Roman"/>
          <w:b/>
          <w:i w:val="false"/>
          <w:color w:val="000000"/>
        </w:rPr>
        <w:t>20___ жылғы "___"______________ № _______</w:t>
      </w:r>
    </w:p>
    <w:bookmarkEnd w:id="557"/>
    <w:bookmarkStart w:name="z4747" w:id="558"/>
    <w:p>
      <w:pPr>
        <w:spacing w:after="0"/>
        <w:ind w:left="0"/>
        <w:jc w:val="both"/>
      </w:pPr>
      <w:r>
        <w:rPr>
          <w:rFonts w:ascii="Times New Roman"/>
          <w:b w:val="false"/>
          <w:i w:val="false"/>
          <w:color w:val="000000"/>
          <w:sz w:val="28"/>
        </w:rPr>
        <w:t xml:space="preserve">
      Біз, ұрықтандырушы-техник 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(ұрықтандырушы-техниктің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төмендегі тізімдемеге сәйкес ______ бас сиыр мен қашардың қолдан ұрықтандырылғаны және 20__жылғы "____" _________ зерттеп қарау нәтижелері бойынша ірі қара малдың _________ аналық басының нақты ұрықтандырылғаны туралы осы актіні толтырдық.</w:t>
      </w:r>
      <w:r>
        <w:br/>
      </w:r>
      <w:r>
        <w:rPr>
          <w:rFonts w:ascii="Times New Roman"/>
          <w:b w:val="false"/>
          <w:i w:val="false"/>
          <w:color w:val="000000"/>
          <w:sz w:val="28"/>
        </w:rPr>
        <w:t>
</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2763"/>
        <w:gridCol w:w="3877"/>
        <w:gridCol w:w="1507"/>
        <w:gridCol w:w="1088"/>
        <w:gridCol w:w="150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559"/>
          <w:p>
            <w:pPr>
              <w:spacing w:after="20"/>
              <w:ind w:left="20"/>
              <w:jc w:val="both"/>
            </w:pPr>
            <w:r>
              <w:rPr>
                <w:rFonts w:ascii="Times New Roman"/>
                <w:b w:val="false"/>
                <w:i w:val="false"/>
                <w:color w:val="000000"/>
                <w:sz w:val="20"/>
              </w:rPr>
              <w:t>
</w:t>
            </w:r>
            <w:r>
              <w:rPr>
                <w:rFonts w:ascii="Times New Roman"/>
                <w:b w:val="false"/>
                <w:i w:val="false"/>
                <w:color w:val="000000"/>
                <w:sz w:val="20"/>
              </w:rPr>
              <w:t>Р/с №</w:t>
            </w:r>
            <w:r>
              <w:br/>
            </w:r>
          </w:p>
          <w:bookmarkEnd w:id="559"/>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Т.А.Ә.</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 нәтижесі</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Ұрықтандырушы-техник ____________ 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 xml:space="preserve">Ірі қара малдың/қойдың аналық басын ұрықтандыру туралы осы акт АТЖ-ға орналастырылады.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r>
              <w:br/>
            </w:r>
            <w:r>
              <w:rPr>
                <w:rFonts w:ascii="Times New Roman"/>
                <w:b w:val="false"/>
                <w:i w:val="false"/>
                <w:color w:val="000000"/>
                <w:sz w:val="20"/>
              </w:rPr>
              <w:t>____________________ облысы</w:t>
            </w:r>
            <w:r>
              <w:br/>
            </w:r>
            <w:r>
              <w:rPr>
                <w:rFonts w:ascii="Times New Roman"/>
                <w:b w:val="false"/>
                <w:i w:val="false"/>
                <w:color w:val="000000"/>
                <w:sz w:val="20"/>
              </w:rPr>
              <w:t>_________________ ауданының</w:t>
            </w:r>
            <w:r>
              <w:br/>
            </w:r>
            <w:r>
              <w:rPr>
                <w:rFonts w:ascii="Times New Roman"/>
                <w:b w:val="false"/>
                <w:i w:val="false"/>
                <w:color w:val="000000"/>
                <w:sz w:val="20"/>
              </w:rPr>
              <w:t>_______________ шаруашылығы</w:t>
            </w:r>
          </w:p>
        </w:tc>
      </w:tr>
    </w:tbl>
    <w:bookmarkStart w:name="z4775" w:id="560"/>
    <w:p>
      <w:pPr>
        <w:spacing w:after="0"/>
        <w:ind w:left="0"/>
        <w:jc w:val="left"/>
      </w:pPr>
      <w:r>
        <w:rPr>
          <w:rFonts w:ascii="Times New Roman"/>
          <w:b/>
          <w:i w:val="false"/>
          <w:color w:val="000000"/>
        </w:rPr>
        <w:t xml:space="preserve"> Жануарды және/немесе құсты кіріске алу актісі</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356"/>
        <w:gridCol w:w="1960"/>
        <w:gridCol w:w="1796"/>
        <w:gridCol w:w="1297"/>
        <w:gridCol w:w="2297"/>
        <w:gridCol w:w="2297"/>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561"/>
          <w:p>
            <w:pPr>
              <w:spacing w:after="20"/>
              <w:ind w:left="20"/>
              <w:jc w:val="both"/>
            </w:pPr>
            <w:r>
              <w:rPr>
                <w:rFonts w:ascii="Times New Roman"/>
                <w:b w:val="false"/>
                <w:i w:val="false"/>
                <w:color w:val="000000"/>
                <w:sz w:val="20"/>
              </w:rPr>
              <w:t>
</w:t>
            </w:r>
            <w:r>
              <w:rPr>
                <w:rFonts w:ascii="Times New Roman"/>
                <w:b w:val="false"/>
                <w:i w:val="false"/>
                <w:color w:val="000000"/>
                <w:sz w:val="20"/>
              </w:rPr>
              <w:t>Жануар түрі</w:t>
            </w:r>
          </w:p>
          <w:bookmarkEnd w:id="561"/>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Тұқымы/кросс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Жас-жыныстық тобы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сатып алынған күні</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кімге бекітіп берілген</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8" w:id="562"/>
    <w:p>
      <w:pPr>
        <w:spacing w:after="0"/>
        <w:ind w:left="0"/>
        <w:jc w:val="both"/>
      </w:pPr>
      <w:r>
        <w:rPr>
          <w:rFonts w:ascii="Times New Roman"/>
          <w:b w:val="false"/>
          <w:i w:val="false"/>
          <w:color w:val="000000"/>
          <w:sz w:val="28"/>
        </w:rPr>
        <w:t>
      Шаруашылық маманы ____________ 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Сатып алушы ________________ 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r>
              <w:br/>
            </w:r>
            <w:r>
              <w:rPr>
                <w:rFonts w:ascii="Times New Roman"/>
                <w:b w:val="false"/>
                <w:i w:val="false"/>
                <w:color w:val="000000"/>
                <w:sz w:val="20"/>
              </w:rPr>
              <w:t>____________________ облысы</w:t>
            </w:r>
            <w:r>
              <w:br/>
            </w:r>
            <w:r>
              <w:rPr>
                <w:rFonts w:ascii="Times New Roman"/>
                <w:b w:val="false"/>
                <w:i w:val="false"/>
                <w:color w:val="000000"/>
                <w:sz w:val="20"/>
              </w:rPr>
              <w:t>_________________ ауданының</w:t>
            </w:r>
            <w:r>
              <w:br/>
            </w:r>
            <w:r>
              <w:rPr>
                <w:rFonts w:ascii="Times New Roman"/>
                <w:b w:val="false"/>
                <w:i w:val="false"/>
                <w:color w:val="000000"/>
                <w:sz w:val="20"/>
              </w:rPr>
              <w:t>____________________ бөлімі</w:t>
            </w:r>
          </w:p>
        </w:tc>
      </w:tr>
    </w:tbl>
    <w:bookmarkStart w:name="z4813" w:id="563"/>
    <w:p>
      <w:pPr>
        <w:spacing w:after="0"/>
        <w:ind w:left="0"/>
        <w:jc w:val="left"/>
      </w:pPr>
      <w:r>
        <w:rPr>
          <w:rFonts w:ascii="Times New Roman"/>
          <w:b/>
          <w:i w:val="false"/>
          <w:color w:val="000000"/>
        </w:rPr>
        <w:t xml:space="preserve"> Мал иелері болып табылатын елді мекен</w:t>
      </w:r>
      <w:r>
        <w:br/>
      </w:r>
      <w:r>
        <w:rPr>
          <w:rFonts w:ascii="Times New Roman"/>
          <w:b/>
          <w:i w:val="false"/>
          <w:color w:val="000000"/>
        </w:rPr>
        <w:t>тұрғындары жиынының жеке қосалқы шаруашылықтардың мал басынан қалыптастырылған қоғамдық табында етті, сүтті және құрама бағыттағы асыл тұқымды тұқымдық бұқаларды бекітіп беру және пайдалану жөніндегі шешімі</w:t>
      </w:r>
    </w:p>
    <w:bookmarkEnd w:id="563"/>
    <w:bookmarkStart w:name="z4814" w:id="564"/>
    <w:p>
      <w:pPr>
        <w:spacing w:after="0"/>
        <w:ind w:left="0"/>
        <w:jc w:val="both"/>
      </w:pPr>
      <w:r>
        <w:rPr>
          <w:rFonts w:ascii="Times New Roman"/>
          <w:b w:val="false"/>
          <w:i w:val="false"/>
          <w:color w:val="000000"/>
          <w:sz w:val="28"/>
        </w:rPr>
        <w:t>
      1. Елді мекен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(өңірдің, елді мекеннің атауы)</w:t>
      </w:r>
      <w:r>
        <w:br/>
      </w:r>
      <w:r>
        <w:rPr>
          <w:rFonts w:ascii="Times New Roman"/>
          <w:b w:val="false"/>
          <w:i w:val="false"/>
          <w:color w:val="000000"/>
          <w:sz w:val="28"/>
        </w:rPr>
        <w:t xml:space="preserve">
      </w:t>
      </w:r>
      <w:r>
        <w:rPr>
          <w:rFonts w:ascii="Times New Roman"/>
          <w:b w:val="false"/>
          <w:i w:val="false"/>
          <w:color w:val="000000"/>
          <w:sz w:val="28"/>
        </w:rPr>
        <w:t xml:space="preserve">2. Жиынның өткізілген күні 20___ жылғы "_____"_____________. </w:t>
      </w:r>
      <w:r>
        <w:br/>
      </w:r>
      <w:r>
        <w:rPr>
          <w:rFonts w:ascii="Times New Roman"/>
          <w:b w:val="false"/>
          <w:i w:val="false"/>
          <w:color w:val="000000"/>
          <w:sz w:val="28"/>
        </w:rPr>
        <w:t xml:space="preserve">
      </w:t>
      </w:r>
      <w:r>
        <w:rPr>
          <w:rFonts w:ascii="Times New Roman"/>
          <w:b w:val="false"/>
          <w:i w:val="false"/>
          <w:color w:val="000000"/>
          <w:sz w:val="28"/>
        </w:rPr>
        <w:t>3. Жиынға қатысқан малдары бар мал иелері __________ адам.</w:t>
      </w:r>
      <w:r>
        <w:br/>
      </w:r>
      <w:r>
        <w:rPr>
          <w:rFonts w:ascii="Times New Roman"/>
          <w:b w:val="false"/>
          <w:i w:val="false"/>
          <w:color w:val="000000"/>
          <w:sz w:val="28"/>
        </w:rPr>
        <w:t xml:space="preserve">
      </w:t>
      </w:r>
      <w:r>
        <w:rPr>
          <w:rFonts w:ascii="Times New Roman"/>
          <w:b w:val="false"/>
          <w:i w:val="false"/>
          <w:color w:val="000000"/>
          <w:sz w:val="28"/>
        </w:rPr>
        <w:t>4. Ағымдағы жылғы жайылым маусымының басында аналық бастың (екі жастан асқан) бары _________________________ бас.</w:t>
      </w:r>
      <w:r>
        <w:br/>
      </w:r>
      <w:r>
        <w:rPr>
          <w:rFonts w:ascii="Times New Roman"/>
          <w:b w:val="false"/>
          <w:i w:val="false"/>
          <w:color w:val="000000"/>
          <w:sz w:val="28"/>
        </w:rPr>
        <w:t xml:space="preserve">
      </w:t>
      </w:r>
      <w:r>
        <w:rPr>
          <w:rFonts w:ascii="Times New Roman"/>
          <w:b w:val="false"/>
          <w:i w:val="false"/>
          <w:color w:val="000000"/>
          <w:sz w:val="28"/>
        </w:rPr>
        <w:t xml:space="preserve">5. Ағымдағы жайылым маусымында қоғамдық табындағы ірі қара малдың _________________________________________________ аналық басын етті, сүтті, етті-сүтті бағыттағы асыл тұқымды тұқымдық бұқалармен еркін шағылыстыруды ұйымдастыру жоспарлануда. </w:t>
      </w:r>
      <w:r>
        <w:br/>
      </w:r>
      <w:r>
        <w:rPr>
          <w:rFonts w:ascii="Times New Roman"/>
          <w:b w:val="false"/>
          <w:i w:val="false"/>
          <w:color w:val="000000"/>
          <w:sz w:val="28"/>
        </w:rPr>
        <w:t xml:space="preserve">
      </w:t>
      </w:r>
      <w:r>
        <w:rPr>
          <w:rFonts w:ascii="Times New Roman"/>
          <w:b w:val="false"/>
          <w:i w:val="false"/>
          <w:color w:val="000000"/>
          <w:sz w:val="28"/>
        </w:rPr>
        <w:t xml:space="preserve">6. Асыл тұқымды тұқымдық бұқаларды өсімін молайтуда зоотехникалық нормативтерге сәйкес пайдалану. </w:t>
      </w:r>
      <w:r>
        <w:br/>
      </w:r>
      <w:r>
        <w:rPr>
          <w:rFonts w:ascii="Times New Roman"/>
          <w:b w:val="false"/>
          <w:i w:val="false"/>
          <w:color w:val="000000"/>
          <w:sz w:val="28"/>
        </w:rPr>
        <w:t xml:space="preserve">
      </w:t>
      </w:r>
      <w:r>
        <w:rPr>
          <w:rFonts w:ascii="Times New Roman"/>
          <w:b w:val="false"/>
          <w:i w:val="false"/>
          <w:color w:val="000000"/>
          <w:sz w:val="28"/>
        </w:rPr>
        <w:t>Жиынның қорытындылары бойынша жоғарыда көрсетілген елді мекен тұрғындары:</w:t>
      </w:r>
      <w:r>
        <w:br/>
      </w:r>
      <w:r>
        <w:rPr>
          <w:rFonts w:ascii="Times New Roman"/>
          <w:b w:val="false"/>
          <w:i w:val="false"/>
          <w:color w:val="000000"/>
          <w:sz w:val="28"/>
        </w:rPr>
        <w:t xml:space="preserve">
      </w:t>
      </w:r>
      <w:r>
        <w:rPr>
          <w:rFonts w:ascii="Times New Roman"/>
          <w:b w:val="false"/>
          <w:i w:val="false"/>
          <w:color w:val="000000"/>
          <w:sz w:val="28"/>
        </w:rPr>
        <w:t>1) қоғамдық табында етті, сүтті, етті-сүтті бағыттағы асыл тұқымды тұқымдық бұқаларды пайдалану туралы;</w:t>
      </w:r>
      <w:r>
        <w:br/>
      </w:r>
      <w:r>
        <w:rPr>
          <w:rFonts w:ascii="Times New Roman"/>
          <w:b w:val="false"/>
          <w:i w:val="false"/>
          <w:color w:val="000000"/>
          <w:sz w:val="28"/>
        </w:rPr>
        <w:t xml:space="preserve">
      </w:t>
      </w:r>
      <w:r>
        <w:rPr>
          <w:rFonts w:ascii="Times New Roman"/>
          <w:b w:val="false"/>
          <w:i w:val="false"/>
          <w:color w:val="000000"/>
          <w:sz w:val="28"/>
        </w:rPr>
        <w:t>2) аталған қоғамдық табынның барлық тұқымсыз бұқаларын піштіру туралы шешім қабылдады.</w:t>
      </w:r>
      <w:r>
        <w:br/>
      </w:r>
      <w:r>
        <w:rPr>
          <w:rFonts w:ascii="Times New Roman"/>
          <w:b w:val="false"/>
          <w:i w:val="false"/>
          <w:color w:val="000000"/>
          <w:sz w:val="28"/>
        </w:rPr>
        <w:t>
</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3994"/>
        <w:gridCol w:w="967"/>
        <w:gridCol w:w="2983"/>
        <w:gridCol w:w="1573"/>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5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65"/>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бірдейлендіру нөмірі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АСЖ-дағы тіркеу нөмірі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5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66"/>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5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67"/>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5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68"/>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Ауылдық округ әкімі ________ 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Азаматтар жиынының хатшысы ________ 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Қол қою парағы</w:t>
      </w:r>
      <w:r>
        <w:br/>
      </w:r>
      <w:r>
        <w:rPr>
          <w:rFonts w:ascii="Times New Roman"/>
          <w:b w:val="false"/>
          <w:i w:val="false"/>
          <w:color w:val="000000"/>
          <w:sz w:val="28"/>
        </w:rPr>
        <w:t xml:space="preserve">
      </w:t>
      </w:r>
      <w:r>
        <w:rPr>
          <w:rFonts w:ascii="Times New Roman"/>
          <w:b w:val="false"/>
          <w:i w:val="false"/>
          <w:color w:val="000000"/>
          <w:sz w:val="28"/>
        </w:rPr>
        <w:t>Біз, төменде қол қойғандар, тұқымдық бұқаларды қоғамдық табынға бекітіп беру және пайдалану туралы бастаманы қолдаймыз</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(өңірдің, елді мекеннің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4744"/>
        <w:gridCol w:w="2586"/>
        <w:gridCol w:w="1149"/>
        <w:gridCol w:w="1149"/>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569"/>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569"/>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570"/>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(бар болса)</w:t>
            </w:r>
          </w:p>
          <w:bookmarkEnd w:id="570"/>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5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1"/>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5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72"/>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57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73"/>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4905" w:id="574"/>
    <w:p>
      <w:pPr>
        <w:spacing w:after="0"/>
        <w:ind w:left="0"/>
        <w:jc w:val="left"/>
      </w:pPr>
      <w:r>
        <w:rPr>
          <w:rFonts w:ascii="Times New Roman"/>
          <w:b/>
          <w:i w:val="false"/>
          <w:color w:val="000000"/>
        </w:rPr>
        <w:t xml:space="preserve"> Бір жануар иесінің тіркелген/шығарылған жануарлары бойынша ақпарат</w:t>
      </w:r>
      <w:r>
        <w:br/>
      </w:r>
      <w:r>
        <w:rPr>
          <w:rFonts w:ascii="Times New Roman"/>
          <w:b/>
          <w:i w:val="false"/>
          <w:color w:val="000000"/>
        </w:rPr>
        <w:t>(ауыл шаруашылығы жануарларын бірдейлендіру жөніндегі дерекқордан)</w:t>
      </w:r>
      <w:r>
        <w:br/>
      </w:r>
      <w:r>
        <w:rPr>
          <w:rFonts w:ascii="Times New Roman"/>
          <w:b/>
          <w:i w:val="false"/>
          <w:color w:val="000000"/>
        </w:rPr>
        <w:t>___________________________________________</w:t>
      </w:r>
      <w:r>
        <w:br/>
      </w:r>
      <w:r>
        <w:rPr>
          <w:rFonts w:ascii="Times New Roman"/>
          <w:b/>
          <w:i w:val="false"/>
          <w:color w:val="000000"/>
        </w:rPr>
        <w:t>Тауар өндірушінің атауы, заңды мекенжайы</w:t>
      </w:r>
      <w:r>
        <w:br/>
      </w:r>
      <w:r>
        <w:rPr>
          <w:rFonts w:ascii="Times New Roman"/>
          <w:b/>
          <w:i w:val="false"/>
          <w:color w:val="000000"/>
        </w:rPr>
        <w:t>20__ жылғы __________</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253"/>
        <w:gridCol w:w="1735"/>
        <w:gridCol w:w="770"/>
        <w:gridCol w:w="1253"/>
        <w:gridCol w:w="1253"/>
        <w:gridCol w:w="1253"/>
        <w:gridCol w:w="1736"/>
        <w:gridCol w:w="125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575"/>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57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бірдейлендіру нөмірі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жынысы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күні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 күні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w:t>
            </w:r>
            <w:r>
              <w:br/>
            </w:r>
            <w:r>
              <w:rPr>
                <w:rFonts w:ascii="Times New Roman"/>
                <w:b w:val="false"/>
                <w:i w:val="false"/>
                <w:color w:val="000000"/>
                <w:sz w:val="20"/>
              </w:rPr>
              <w:t>тасталу себебі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6" w:id="576"/>
    <w:p>
      <w:pPr>
        <w:spacing w:after="0"/>
        <w:ind w:left="0"/>
        <w:jc w:val="both"/>
      </w:pPr>
      <w:r>
        <w:rPr>
          <w:rFonts w:ascii="Times New Roman"/>
          <w:b w:val="false"/>
          <w:i w:val="false"/>
          <w:color w:val="000000"/>
          <w:sz w:val="28"/>
        </w:rPr>
        <w:t>
      Жергілікті атқарушы орган құрған</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 ұйымның</w:t>
      </w:r>
      <w:r>
        <w:br/>
      </w:r>
      <w:r>
        <w:rPr>
          <w:rFonts w:ascii="Times New Roman"/>
          <w:b w:val="false"/>
          <w:i w:val="false"/>
          <w:color w:val="000000"/>
          <w:sz w:val="28"/>
        </w:rPr>
        <w:t xml:space="preserve">
      </w:t>
      </w:r>
      <w:r>
        <w:rPr>
          <w:rFonts w:ascii="Times New Roman"/>
          <w:b w:val="false"/>
          <w:i w:val="false"/>
          <w:color w:val="000000"/>
          <w:sz w:val="28"/>
        </w:rPr>
        <w:t>ветеринар дәрігері _______________ 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Мөр (бар болса) орны</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1-нысан</w:t>
            </w:r>
          </w:p>
        </w:tc>
      </w:tr>
    </w:tbl>
    <w:p>
      <w:pPr>
        <w:spacing w:after="0"/>
        <w:ind w:left="0"/>
        <w:jc w:val="left"/>
      </w:pPr>
      <w:r>
        <w:rPr>
          <w:rFonts w:ascii="Times New Roman"/>
          <w:b/>
          <w:i w:val="false"/>
          <w:color w:val="000000"/>
        </w:rPr>
        <w:t xml:space="preserve"> "________________облысы________ ауданы (қаласы) бойынша</w:t>
      </w:r>
      <w:r>
        <w:br/>
      </w:r>
      <w:r>
        <w:rPr>
          <w:rFonts w:ascii="Times New Roman"/>
          <w:b/>
          <w:i w:val="false"/>
          <w:color w:val="000000"/>
        </w:rPr>
        <w:t>"тауар өндірушілердің өтінімдерін қарау қорытындылары жөніндегі ақпарат"</w:t>
      </w:r>
      <w:r>
        <w:br/>
      </w:r>
      <w:r>
        <w:rPr>
          <w:rFonts w:ascii="Times New Roman"/>
          <w:b/>
          <w:i w:val="false"/>
          <w:color w:val="000000"/>
        </w:rPr>
        <w:t>20___ жылғы "____" ___________ жай-күй бойынша есептік кезең</w:t>
      </w:r>
    </w:p>
    <w:bookmarkStart w:name="z5048" w:id="577"/>
    <w:p>
      <w:pPr>
        <w:spacing w:after="0"/>
        <w:ind w:left="0"/>
        <w:jc w:val="both"/>
      </w:pPr>
      <w:r>
        <w:rPr>
          <w:rFonts w:ascii="Times New Roman"/>
          <w:b w:val="false"/>
          <w:i w:val="false"/>
          <w:color w:val="ff0000"/>
          <w:sz w:val="28"/>
        </w:rPr>
        <w:t xml:space="preserve">
      Ескерту. 11-қосымша жаңа редакцияда – ҚР Премьер-Министрінің орынбасары – ҚР Ауыл шаруашылығы министрінің  12.12.2017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End w:id="577"/>
    <w:p>
      <w:pPr>
        <w:spacing w:after="0"/>
        <w:ind w:left="0"/>
        <w:jc w:val="both"/>
      </w:pPr>
      <w:r>
        <w:rPr>
          <w:rFonts w:ascii="Times New Roman"/>
          <w:b w:val="false"/>
          <w:i w:val="false"/>
          <w:color w:val="000000"/>
          <w:sz w:val="28"/>
        </w:rPr>
        <w:t xml:space="preserve">
      Индекс: 4-ЖИВ </w:t>
      </w:r>
    </w:p>
    <w:p>
      <w:pPr>
        <w:spacing w:after="0"/>
        <w:ind w:left="0"/>
        <w:jc w:val="both"/>
      </w:pPr>
      <w:r>
        <w:rPr>
          <w:rFonts w:ascii="Times New Roman"/>
          <w:b w:val="false"/>
          <w:i w:val="false"/>
          <w:color w:val="000000"/>
          <w:sz w:val="28"/>
        </w:rPr>
        <w:t>
      Кезеңділігі: тұрақты</w:t>
      </w:r>
    </w:p>
    <w:p>
      <w:pPr>
        <w:spacing w:after="0"/>
        <w:ind w:left="0"/>
        <w:jc w:val="both"/>
      </w:pPr>
      <w:r>
        <w:rPr>
          <w:rFonts w:ascii="Times New Roman"/>
          <w:b w:val="false"/>
          <w:i w:val="false"/>
          <w:color w:val="000000"/>
          <w:sz w:val="28"/>
        </w:rPr>
        <w:t xml:space="preserve">
      Ұсынатын тұлғалар шеңбері: облыстардың, Астана және Алматы қалаларының жергілікті атқарушы органдарының ауыл шаруашылығы басқармалары </w:t>
      </w:r>
    </w:p>
    <w:p>
      <w:pPr>
        <w:spacing w:after="0"/>
        <w:ind w:left="0"/>
        <w:jc w:val="both"/>
      </w:pPr>
      <w:r>
        <w:rPr>
          <w:rFonts w:ascii="Times New Roman"/>
          <w:b w:val="false"/>
          <w:i w:val="false"/>
          <w:color w:val="000000"/>
          <w:sz w:val="28"/>
        </w:rPr>
        <w:t xml:space="preserve">
      Қайда ұсынылады: аудандардың жергілікті атқарушы органдарының ауыл шаруашылығы бөлімдері </w:t>
      </w:r>
    </w:p>
    <w:p>
      <w:pPr>
        <w:spacing w:after="0"/>
        <w:ind w:left="0"/>
        <w:jc w:val="both"/>
      </w:pPr>
      <w:r>
        <w:rPr>
          <w:rFonts w:ascii="Times New Roman"/>
          <w:b w:val="false"/>
          <w:i w:val="false"/>
          <w:color w:val="000000"/>
          <w:sz w:val="28"/>
        </w:rPr>
        <w:t xml:space="preserve">
      Ұсыну мерзімі: тұрақты мал шаруашылығының өнiмдiлiгiн және өнім сапасын арттыру жөніндегі облыс бойынша жиынтық актіні бекіту қорытындылары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862"/>
        <w:gridCol w:w="1515"/>
        <w:gridCol w:w="811"/>
        <w:gridCol w:w="3441"/>
        <w:gridCol w:w="1411"/>
        <w:gridCol w:w="1637"/>
        <w:gridCol w:w="812"/>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сәйкестіндіру нөмірі/бизнес сәйкестендіру нөмірі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өндірілген және өткізілген өнімнің көлемі (тонна, бас, дана)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қорытындысы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Ауыл шаруашылығы басқармасының басшысы </w:t>
      </w:r>
    </w:p>
    <w:p>
      <w:pPr>
        <w:spacing w:after="0"/>
        <w:ind w:left="0"/>
        <w:jc w:val="both"/>
      </w:pPr>
      <w:r>
        <w:rPr>
          <w:rFonts w:ascii="Times New Roman"/>
          <w:b w:val="false"/>
          <w:i w:val="false"/>
          <w:color w:val="000000"/>
          <w:sz w:val="28"/>
        </w:rPr>
        <w:t>
      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 мөр)</w:t>
      </w:r>
    </w:p>
    <w:p>
      <w:pPr>
        <w:spacing w:after="0"/>
        <w:ind w:left="0"/>
        <w:jc w:val="both"/>
      </w:pPr>
      <w:r>
        <w:rPr>
          <w:rFonts w:ascii="Times New Roman"/>
          <w:b w:val="false"/>
          <w:i w:val="false"/>
          <w:color w:val="000000"/>
          <w:sz w:val="28"/>
        </w:rPr>
        <w:t xml:space="preserve">
      Мал шаруашылығы/субсидиялау бөлімінің басшысы </w:t>
      </w:r>
    </w:p>
    <w:p>
      <w:pPr>
        <w:spacing w:after="0"/>
        <w:ind w:left="0"/>
        <w:jc w:val="both"/>
      </w:pPr>
      <w:r>
        <w:rPr>
          <w:rFonts w:ascii="Times New Roman"/>
          <w:b w:val="false"/>
          <w:i w:val="false"/>
          <w:color w:val="000000"/>
          <w:sz w:val="28"/>
        </w:rPr>
        <w:t>
      _____________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Қаржы бөлімінің басшысы</w:t>
      </w:r>
    </w:p>
    <w:p>
      <w:pPr>
        <w:spacing w:after="0"/>
        <w:ind w:left="0"/>
        <w:jc w:val="both"/>
      </w:pPr>
      <w:r>
        <w:rPr>
          <w:rFonts w:ascii="Times New Roman"/>
          <w:b w:val="false"/>
          <w:i w:val="false"/>
          <w:color w:val="000000"/>
          <w:sz w:val="28"/>
        </w:rPr>
        <w:t>
      _________________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Ескертпе: Толтыру бойынша түсіндірме осы әкімшілік деректерді жинауға арналған "Тауар өндірушілердің өтінімдерін қарау қорытындылары жөніндегі ақпарат" нысанына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"Тауар өндірушілердің</w:t>
            </w:r>
            <w:r>
              <w:br/>
            </w:r>
            <w:r>
              <w:rPr>
                <w:rFonts w:ascii="Times New Roman"/>
                <w:b w:val="false"/>
                <w:i w:val="false"/>
                <w:color w:val="000000"/>
                <w:sz w:val="20"/>
              </w:rPr>
              <w:t>өтінімдерін қарау</w:t>
            </w:r>
            <w:r>
              <w:br/>
            </w:r>
            <w:r>
              <w:rPr>
                <w:rFonts w:ascii="Times New Roman"/>
                <w:b w:val="false"/>
                <w:i w:val="false"/>
                <w:color w:val="000000"/>
                <w:sz w:val="20"/>
              </w:rPr>
              <w:t>қорытындылары жөніндегі</w:t>
            </w:r>
            <w:r>
              <w:br/>
            </w:r>
            <w:r>
              <w:rPr>
                <w:rFonts w:ascii="Times New Roman"/>
                <w:b w:val="false"/>
                <w:i w:val="false"/>
                <w:color w:val="000000"/>
                <w:sz w:val="20"/>
              </w:rPr>
              <w:t>ақпарат" нысанына</w:t>
            </w:r>
            <w:r>
              <w:br/>
            </w:r>
            <w:r>
              <w:rPr>
                <w:rFonts w:ascii="Times New Roman"/>
                <w:b w:val="false"/>
                <w:i w:val="false"/>
                <w:color w:val="000000"/>
                <w:sz w:val="20"/>
              </w:rPr>
              <w:t>қосымша</w:t>
            </w:r>
          </w:p>
        </w:tc>
      </w:tr>
    </w:tbl>
    <w:bookmarkStart w:name="z5053" w:id="578"/>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"Тауар өндірушілердің өтінімдерін қарау қорытындылары жөніндегі ақпарат"</w:t>
      </w:r>
      <w:r>
        <w:br/>
      </w:r>
      <w:r>
        <w:rPr>
          <w:rFonts w:ascii="Times New Roman"/>
          <w:b/>
          <w:i w:val="false"/>
          <w:color w:val="000000"/>
        </w:rPr>
        <w:t>нысанын толтыру бойынша түсіндірме</w:t>
      </w:r>
      <w:r>
        <w:br/>
      </w:r>
      <w:r>
        <w:rPr>
          <w:rFonts w:ascii="Times New Roman"/>
          <w:b/>
          <w:i w:val="false"/>
          <w:color w:val="000000"/>
        </w:rPr>
        <w:t>1-тарау. Жалпы ережелер</w:t>
      </w:r>
    </w:p>
    <w:bookmarkEnd w:id="578"/>
    <w:bookmarkStart w:name="z5054" w:id="579"/>
    <w:p>
      <w:pPr>
        <w:spacing w:after="0"/>
        <w:ind w:left="0"/>
        <w:jc w:val="both"/>
      </w:pPr>
      <w:r>
        <w:rPr>
          <w:rFonts w:ascii="Times New Roman"/>
          <w:b w:val="false"/>
          <w:i w:val="false"/>
          <w:color w:val="000000"/>
          <w:sz w:val="28"/>
        </w:rPr>
        <w:t xml:space="preserve">
      1. Осы Әкімшілік деректерді жинауға арналған "Тауар өндірушілердің өтінімдерін қарау қорытындылары жөніндегі ақпарат" нысанын толтыру бойынша түсіндірме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бұйрығына (Нормативтік құқықтық актілерді мемлекеттік тіркеу тізілімінде </w:t>
      </w:r>
      <w:r>
        <w:br/>
      </w:r>
      <w:r>
        <w:rPr>
          <w:rFonts w:ascii="Times New Roman"/>
          <w:b w:val="false"/>
          <w:i w:val="false"/>
          <w:color w:val="000000"/>
          <w:sz w:val="28"/>
        </w:rPr>
        <w:t xml:space="preserve">№ 11284 болып тіркелген) сәйкес әзірленді. </w:t>
      </w:r>
    </w:p>
    <w:bookmarkEnd w:id="579"/>
    <w:bookmarkStart w:name="z5055" w:id="580"/>
    <w:p>
      <w:pPr>
        <w:spacing w:after="0"/>
        <w:ind w:left="0"/>
        <w:jc w:val="both"/>
      </w:pPr>
      <w:r>
        <w:rPr>
          <w:rFonts w:ascii="Times New Roman"/>
          <w:b w:val="false"/>
          <w:i w:val="false"/>
          <w:color w:val="000000"/>
          <w:sz w:val="28"/>
        </w:rPr>
        <w:t xml:space="preserve">
      2. Аталған Нысанды жүргізудің негізгі міндеті аудандардың ауыл шаруашылығы бөлімдерін тауар өндірушілердің мал шаруашылығының өнімділігін және өнім сапасын арттыруға арналған өтінімдерін қарау қорытындылары туралы хабардар ету болып табылады. </w:t>
      </w:r>
    </w:p>
    <w:bookmarkEnd w:id="580"/>
    <w:bookmarkStart w:name="z5056" w:id="581"/>
    <w:p>
      <w:pPr>
        <w:spacing w:after="0"/>
        <w:ind w:left="0"/>
        <w:jc w:val="both"/>
      </w:pPr>
      <w:r>
        <w:rPr>
          <w:rFonts w:ascii="Times New Roman"/>
          <w:b w:val="false"/>
          <w:i w:val="false"/>
          <w:color w:val="000000"/>
          <w:sz w:val="28"/>
        </w:rPr>
        <w:t xml:space="preserve">
      3. Толтырылған нысан аудандардың жергілікті атқарушы органдарының ауыл шаруашылығы бөлімдеріне ұсынылады. </w:t>
      </w:r>
    </w:p>
    <w:bookmarkEnd w:id="581"/>
    <w:bookmarkStart w:name="z5057" w:id="582"/>
    <w:p>
      <w:pPr>
        <w:spacing w:after="0"/>
        <w:ind w:left="0"/>
        <w:jc w:val="both"/>
      </w:pPr>
      <w:r>
        <w:rPr>
          <w:rFonts w:ascii="Times New Roman"/>
          <w:b w:val="false"/>
          <w:i w:val="false"/>
          <w:color w:val="000000"/>
          <w:sz w:val="28"/>
        </w:rPr>
        <w:t xml:space="preserve">
      4. Көрсеткіштер облыс бойынша бекітілген жиынтық акт бойынша қалыптастырылады. </w:t>
      </w:r>
    </w:p>
    <w:bookmarkEnd w:id="582"/>
    <w:bookmarkStart w:name="z5058" w:id="583"/>
    <w:p>
      <w:pPr>
        <w:spacing w:after="0"/>
        <w:ind w:left="0"/>
        <w:jc w:val="both"/>
      </w:pPr>
      <w:r>
        <w:rPr>
          <w:rFonts w:ascii="Times New Roman"/>
          <w:b w:val="false"/>
          <w:i w:val="false"/>
          <w:color w:val="000000"/>
          <w:sz w:val="28"/>
        </w:rPr>
        <w:t>
      5. Нысанға бірінші басшы, ол болмаған жағдайда, оның міндетін атқарушы адам қол қояды.</w:t>
      </w:r>
    </w:p>
    <w:bookmarkEnd w:id="583"/>
    <w:bookmarkStart w:name="z5059" w:id="584"/>
    <w:p>
      <w:pPr>
        <w:spacing w:after="0"/>
        <w:ind w:left="0"/>
        <w:jc w:val="left"/>
      </w:pPr>
      <w:r>
        <w:rPr>
          <w:rFonts w:ascii="Times New Roman"/>
          <w:b/>
          <w:i w:val="false"/>
          <w:color w:val="000000"/>
        </w:rPr>
        <w:t xml:space="preserve"> 2-тарау. Нысанды толтыру бойынша түсіндірме</w:t>
      </w:r>
    </w:p>
    <w:bookmarkEnd w:id="584"/>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p>
      <w:pPr>
        <w:spacing w:after="0"/>
        <w:ind w:left="0"/>
        <w:jc w:val="both"/>
      </w:pPr>
      <w:r>
        <w:rPr>
          <w:rFonts w:ascii="Times New Roman"/>
          <w:b w:val="false"/>
          <w:i w:val="false"/>
          <w:color w:val="000000"/>
          <w:sz w:val="28"/>
        </w:rPr>
        <w:t xml:space="preserve">
      6. Нысанның 1-бағанында реттік нөмір көрсетіледі. </w:t>
      </w:r>
    </w:p>
    <w:p>
      <w:pPr>
        <w:spacing w:after="0"/>
        <w:ind w:left="0"/>
        <w:jc w:val="both"/>
      </w:pPr>
      <w:r>
        <w:rPr>
          <w:rFonts w:ascii="Times New Roman"/>
          <w:b w:val="false"/>
          <w:i w:val="false"/>
          <w:color w:val="000000"/>
          <w:sz w:val="28"/>
        </w:rPr>
        <w:t xml:space="preserve">
      7. Нысанның 2-бағанында тауар өндірушінің атауы көрсетіледі. </w:t>
      </w:r>
    </w:p>
    <w:p>
      <w:pPr>
        <w:spacing w:after="0"/>
        <w:ind w:left="0"/>
        <w:jc w:val="both"/>
      </w:pPr>
      <w:r>
        <w:rPr>
          <w:rFonts w:ascii="Times New Roman"/>
          <w:b w:val="false"/>
          <w:i w:val="false"/>
          <w:color w:val="000000"/>
          <w:sz w:val="28"/>
        </w:rPr>
        <w:t>
      8. Нысанның 3-бағанында жеке сәйкестіндіру нөмірі немесе бизнес сәйкестендіру нөмірі көрсетіледі.</w:t>
      </w:r>
    </w:p>
    <w:p>
      <w:pPr>
        <w:spacing w:after="0"/>
        <w:ind w:left="0"/>
        <w:jc w:val="both"/>
      </w:pPr>
      <w:r>
        <w:rPr>
          <w:rFonts w:ascii="Times New Roman"/>
          <w:b w:val="false"/>
          <w:i w:val="false"/>
          <w:color w:val="000000"/>
          <w:sz w:val="28"/>
        </w:rPr>
        <w:t>
      9. Нысанның 4-бағанында субсидиялау бағыты көрсетіледі.</w:t>
      </w:r>
    </w:p>
    <w:p>
      <w:pPr>
        <w:spacing w:after="0"/>
        <w:ind w:left="0"/>
        <w:jc w:val="both"/>
      </w:pPr>
      <w:r>
        <w:rPr>
          <w:rFonts w:ascii="Times New Roman"/>
          <w:b w:val="false"/>
          <w:i w:val="false"/>
          <w:color w:val="000000"/>
          <w:sz w:val="28"/>
        </w:rPr>
        <w:t xml:space="preserve">
      10. Нысанның 5-бағанында өтінім бойынша өндірілген және өткізілген өнімнің көлемі көрсетіледі. </w:t>
      </w:r>
    </w:p>
    <w:p>
      <w:pPr>
        <w:spacing w:after="0"/>
        <w:ind w:left="0"/>
        <w:jc w:val="both"/>
      </w:pPr>
      <w:r>
        <w:rPr>
          <w:rFonts w:ascii="Times New Roman"/>
          <w:b w:val="false"/>
          <w:i w:val="false"/>
          <w:color w:val="000000"/>
          <w:sz w:val="28"/>
        </w:rPr>
        <w:t>
      11. Нысанның 6-бағанында субсидиялау нормативі көрсетіледі.</w:t>
      </w:r>
    </w:p>
    <w:p>
      <w:pPr>
        <w:spacing w:after="0"/>
        <w:ind w:left="0"/>
        <w:jc w:val="both"/>
      </w:pPr>
      <w:r>
        <w:rPr>
          <w:rFonts w:ascii="Times New Roman"/>
          <w:b w:val="false"/>
          <w:i w:val="false"/>
          <w:color w:val="000000"/>
          <w:sz w:val="28"/>
        </w:rPr>
        <w:t xml:space="preserve">
      12. Нысанның 7-бағанында тиесілі субсидиялар сомасы көрсетіледі. </w:t>
      </w:r>
    </w:p>
    <w:p>
      <w:pPr>
        <w:spacing w:after="0"/>
        <w:ind w:left="0"/>
        <w:jc w:val="both"/>
      </w:pPr>
      <w:r>
        <w:rPr>
          <w:rFonts w:ascii="Times New Roman"/>
          <w:b w:val="false"/>
          <w:i w:val="false"/>
          <w:color w:val="000000"/>
          <w:sz w:val="28"/>
        </w:rPr>
        <w:t xml:space="preserve">
      13. Нысанның 8-бағанында қарау нәтижесі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 ___ жылғы "___" _________</w:t>
      </w:r>
    </w:p>
    <w:p>
      <w:pPr>
        <w:spacing w:after="0"/>
        <w:ind w:left="0"/>
        <w:jc w:val="both"/>
      </w:pPr>
      <w:r>
        <w:rPr>
          <w:rFonts w:ascii="Times New Roman"/>
          <w:b w:val="false"/>
          <w:i w:val="false"/>
          <w:color w:val="000000"/>
          <w:sz w:val="28"/>
        </w:rPr>
        <w:t>
      Тауар өндіруші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Жүгіну мақсаты ____________________________________________________________</w:t>
      </w:r>
    </w:p>
    <w:p>
      <w:pPr>
        <w:spacing w:after="0"/>
        <w:ind w:left="0"/>
        <w:jc w:val="both"/>
      </w:pPr>
      <w:r>
        <w:rPr>
          <w:rFonts w:ascii="Times New Roman"/>
          <w:b w:val="false"/>
          <w:i w:val="false"/>
          <w:color w:val="000000"/>
          <w:sz w:val="28"/>
        </w:rPr>
        <w:t>
      (субсидияланатын бағыт)</w:t>
      </w:r>
    </w:p>
    <w:p>
      <w:pPr>
        <w:spacing w:after="0"/>
        <w:ind w:left="0"/>
        <w:jc w:val="both"/>
      </w:pPr>
      <w:r>
        <w:rPr>
          <w:rFonts w:ascii="Times New Roman"/>
          <w:b w:val="false"/>
          <w:i w:val="false"/>
          <w:color w:val="000000"/>
          <w:sz w:val="28"/>
        </w:rPr>
        <w:t>
      Өтініш берілген күн 20 ___ жылғы "_______" ___________________________________</w:t>
      </w:r>
    </w:p>
    <w:p>
      <w:pPr>
        <w:spacing w:after="0"/>
        <w:ind w:left="0"/>
        <w:jc w:val="both"/>
      </w:pPr>
      <w:r>
        <w:rPr>
          <w:rFonts w:ascii="Times New Roman"/>
          <w:b w:val="false"/>
          <w:i w:val="false"/>
          <w:color w:val="000000"/>
          <w:sz w:val="28"/>
        </w:rPr>
        <w:t>
      Шешім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 облысы _______________ ауданы (қаласы) ауыл шаруашылығы</w:t>
      </w:r>
    </w:p>
    <w:p>
      <w:pPr>
        <w:spacing w:after="0"/>
        <w:ind w:left="0"/>
        <w:jc w:val="both"/>
      </w:pPr>
      <w:r>
        <w:rPr>
          <w:rFonts w:ascii="Times New Roman"/>
          <w:b w:val="false"/>
          <w:i w:val="false"/>
          <w:color w:val="000000"/>
          <w:sz w:val="28"/>
        </w:rPr>
        <w:t xml:space="preserve">
      бөлімінің басшысы </w:t>
      </w:r>
    </w:p>
    <w:p>
      <w:pPr>
        <w:spacing w:after="0"/>
        <w:ind w:left="0"/>
        <w:jc w:val="both"/>
      </w:pPr>
      <w:r>
        <w:rPr>
          <w:rFonts w:ascii="Times New Roman"/>
          <w:b w:val="false"/>
          <w:i w:val="false"/>
          <w:color w:val="000000"/>
          <w:sz w:val="28"/>
        </w:rPr>
        <w:t>
      __________________________________________________ 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30 бұйрығына</w:t>
            </w:r>
            <w:r>
              <w:br/>
            </w:r>
            <w:r>
              <w:rPr>
                <w:rFonts w:ascii="Times New Roman"/>
                <w:b w:val="false"/>
                <w:i w:val="false"/>
                <w:color w:val="000000"/>
                <w:sz w:val="20"/>
              </w:rPr>
              <w:t>2-қосымша</w:t>
            </w:r>
          </w:p>
        </w:tc>
      </w:tr>
    </w:tbl>
    <w:bookmarkStart w:name="z218" w:id="585"/>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585"/>
    <w:bookmarkStart w:name="z219" w:id="586"/>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9987 болып тіркелген, 2014 жылғы 24 желтоқсанда "Әділет" ақпараттық-құқықтық жүйесінде жарияланған).</w:t>
      </w:r>
    </w:p>
    <w:bookmarkEnd w:id="586"/>
    <w:bookmarkStart w:name="z220" w:id="587"/>
    <w:p>
      <w:pPr>
        <w:spacing w:after="0"/>
        <w:ind w:left="0"/>
        <w:jc w:val="both"/>
      </w:pPr>
      <w:r>
        <w:rPr>
          <w:rFonts w:ascii="Times New Roman"/>
          <w:b w:val="false"/>
          <w:i w:val="false"/>
          <w:color w:val="000000"/>
          <w:sz w:val="28"/>
        </w:rPr>
        <w:t xml:space="preserve">
      2.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бұйрығына өзгерістер мен толықтырулар енгізу туралы" Қазақстан Республикасы Ауыл шаруашылығы министрінің 2015 жылғы 20 шілдедегі № 3-1/671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11909 болып тіркелген, 2015 жылғы 24 тамызда "Әділет" ақпараттық-құқықтық жүйесінде жарияланған). </w:t>
      </w:r>
    </w:p>
    <w:bookmarkEnd w:id="587"/>
    <w:bookmarkStart w:name="z221" w:id="588"/>
    <w:p>
      <w:pPr>
        <w:spacing w:after="0"/>
        <w:ind w:left="0"/>
        <w:jc w:val="both"/>
      </w:pPr>
      <w:r>
        <w:rPr>
          <w:rFonts w:ascii="Times New Roman"/>
          <w:b w:val="false"/>
          <w:i w:val="false"/>
          <w:color w:val="000000"/>
          <w:sz w:val="28"/>
        </w:rPr>
        <w:t xml:space="preserve">
      3. "Қазақстан Республикасы Ауыл шаруашылығы министрінің кейбір бұйрықтарына өзгерістер мен толықтыру енгізу туралы" Қазақстан Республикасының Ауыл шаруашылығы министрінің міндетін атқарушының. 2015 жылғы 6 қарашадағы № 3-2/980 бұйрығының (Нормативтік құқықтық актілерді мемлекеттік тіркеу тізілімінде № 12393 болып тіркелген, 2015 жылғы 22 желтоқсанда "Әділет" ақпараттық-құқықтық жүйесінде жарияланған) 1 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88"/>
    <w:bookmarkStart w:name="z222" w:id="589"/>
    <w:p>
      <w:pPr>
        <w:spacing w:after="0"/>
        <w:ind w:left="0"/>
        <w:jc w:val="both"/>
      </w:pPr>
      <w:r>
        <w:rPr>
          <w:rFonts w:ascii="Times New Roman"/>
          <w:b w:val="false"/>
          <w:i w:val="false"/>
          <w:color w:val="000000"/>
          <w:sz w:val="28"/>
        </w:rPr>
        <w:t xml:space="preserve">
      4.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бұйрығына өзгерістер енгізу туралы" Қазақстан Республикасы Премьер-Министрінің орынбасары – Қазақстан Республикасы Ауыл шаруашылығы министрінің 2016 жылғы 6 желтоқсандағы № 506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14724 болып тіркелген, 2017 жылғы 15 ақпанда Қазақстан Республикасы нормативтік құқықтық актілерінің эталондық бақылау банкінде жарияланған).</w:t>
      </w:r>
    </w:p>
    <w:bookmarkEnd w:id="5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