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c8f9" w14:textId="705c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10 қаңтардағы № 5 бұйрығы. Қазақстан Республикасының Әділет министрлігінде 2017 жылғы 24 ақпанда № 14826 болып тіркелді. Күші жойылды - Қазақстан Республикасы Ауыл шаруашылығы министрінің 2020 жылғы 4 қарашадағы № 337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4-3/421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11766 болып тіркелген, 2015 жылғы 12 тамызда "Әділет" ақпараттық-құқықтық жүйесінде жарияланған) мынадай толықтырулар енгізілсін:</w:t>
      </w:r>
    </w:p>
    <w:bookmarkEnd w:id="1"/>
    <w:bookmarkStart w:name="z2" w:id="2"/>
    <w:p>
      <w:pPr>
        <w:spacing w:after="0"/>
        <w:ind w:left="0"/>
        <w:jc w:val="both"/>
      </w:pPr>
      <w:r>
        <w:rPr>
          <w:rFonts w:ascii="Times New Roman"/>
          <w:b w:val="false"/>
          <w:i w:val="false"/>
          <w:color w:val="000000"/>
          <w:sz w:val="28"/>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мемлекеттiк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мынадай мазмұндағы 9-1 және 9-2-тармақтармен толықтырылсын:</w:t>
      </w:r>
    </w:p>
    <w:bookmarkEnd w:id="3"/>
    <w:bookmarkStart w:name="z4" w:id="4"/>
    <w:p>
      <w:pPr>
        <w:spacing w:after="0"/>
        <w:ind w:left="0"/>
        <w:jc w:val="both"/>
      </w:pPr>
      <w:r>
        <w:rPr>
          <w:rFonts w:ascii="Times New Roman"/>
          <w:b w:val="false"/>
          <w:i w:val="false"/>
          <w:color w:val="000000"/>
          <w:sz w:val="28"/>
        </w:rPr>
        <w:t xml:space="preserve">
      "9-1.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және (немесе) мерзімі өтіп кеткен құжаттарды ұсынған жағдайларда көрсетілетін қызметті беруші өтінішті қабылдаудан бас тартады.</w:t>
      </w:r>
    </w:p>
    <w:bookmarkEnd w:id="4"/>
    <w:bookmarkStart w:name="z5" w:id="5"/>
    <w:p>
      <w:pPr>
        <w:spacing w:after="0"/>
        <w:ind w:left="0"/>
        <w:jc w:val="both"/>
      </w:pPr>
      <w:r>
        <w:rPr>
          <w:rFonts w:ascii="Times New Roman"/>
          <w:b w:val="false"/>
          <w:i w:val="false"/>
          <w:color w:val="000000"/>
          <w:sz w:val="28"/>
        </w:rPr>
        <w:t>
      9-2. Көрсетілетін қызметті алушы мемлекеттiк көрсетілетін қызметті алу үшін ұсынған құжаттардың және (немесе) олардағы деректердің (мәліметтердің) шын еместігі анықталған жағдайда көрсетілетін қызметті беруші мемлекеттiк көрсетілетін қызметті көрсетуден бас тартады.".</w:t>
      </w:r>
    </w:p>
    <w:bookmarkEnd w:id="5"/>
    <w:bookmarkStart w:name="z6" w:id="6"/>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департаменті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қазақ және орыс тілдеріндегі баспа және электрондық түрдегі көшірмесінің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 күнінен бастап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7"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xml:space="preserve">
      ________________ Ж. Қасымбек </w:t>
      </w:r>
    </w:p>
    <w:p>
      <w:pPr>
        <w:spacing w:after="0"/>
        <w:ind w:left="0"/>
        <w:jc w:val="both"/>
      </w:pPr>
      <w:r>
        <w:rPr>
          <w:rFonts w:ascii="Times New Roman"/>
          <w:b w:val="false"/>
          <w:i w:val="false"/>
          <w:color w:val="000000"/>
          <w:sz w:val="28"/>
        </w:rPr>
        <w:t>
      2017 жылғы 25 қаңтар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_____________Т. Сүлейменов</w:t>
      </w:r>
    </w:p>
    <w:p>
      <w:pPr>
        <w:spacing w:after="0"/>
        <w:ind w:left="0"/>
        <w:jc w:val="both"/>
      </w:pPr>
      <w:r>
        <w:rPr>
          <w:rFonts w:ascii="Times New Roman"/>
          <w:b w:val="false"/>
          <w:i w:val="false"/>
          <w:color w:val="000000"/>
          <w:sz w:val="28"/>
        </w:rPr>
        <w:t>
      2017 жылғы 23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