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93eb" w14:textId="3f59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2017 жылғы 30 қаңтардағы № 61 бұйрығы. Қазақстан Республикасының Әділет министрлігінде 2017 жылғы 24 ақпанда № 14836 болып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"Облыстың, республикалық маңызы бар қаланың, астананың жергілікті атқарушы органының ішкі нарықта айналысқа жіберу үшін бағалы қағаздар шығару ережесін бекіту туралы" Қазақстан Республикасы Үкіметінің 2009 жылғы 2 қазандағы № 1520 қаулысының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облысының жергілікті атқарушы органының ішкі нарықта айналысқа жіберуі үшін мемлекеттік бағалы қағаздар шығарудың мынадай шарттары, көлемі және нысаналы мақсаты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шарттар: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бағалы қағаздарды шығару жылы – 2017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арналған, республикалық маңызы бар қаланың, астананың жергілікті атқарушы органдары шығаратын мемлекеттік бағалы қағаздар;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көлемі – 808 051 000 (сегіз жүз сегіз миллион елу бір мың) теңгеден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нысаналы мақсаты - мемлекеттік және үкіметтік бағдарламаларды іске асыру шеңберінде тұрғын үй құрылысын қаржыландыру.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 Қаржы министрлігінің Мемлекеттік қарыз алу департаменті (Р.Т. Мейрханов)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Әдiлет министрлiгiнде мемлекеттік тіркелуін және оның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бұйрықтың Қазақстан Республикасы Қаржы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бұйрық мемлекеттік тiркелген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