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fc23" w14:textId="ac1f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м.а. 2017 жылғы 22 ақпандағы № 126 бұйрығы. Қазақстан Республикасының Әділет министрлігінде 2017 жылғы 25 ақпанда № 14849 болып тіркелді.</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1. Қазақстан Республикасы Қаржы министрінің кейбір бұйрықтарына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мен толықтырулар енгізілсін:</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2 "Салықтық емес түсiмдер" санатында:</w:t>
      </w:r>
    </w:p>
    <w:bookmarkEnd w:id="5"/>
    <w:bookmarkStart w:name="z9" w:id="6"/>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сыныбының және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сыныбының атаулары мынадай редакцияда жазылсын:</w:t>
      </w:r>
    </w:p>
    <w:bookmarkEnd w:id="6"/>
    <w:bookmarkStart w:name="z10" w:id="7"/>
    <w:p>
      <w:pPr>
        <w:spacing w:after="0"/>
        <w:ind w:left="0"/>
        <w:jc w:val="both"/>
      </w:pPr>
      <w:r>
        <w:rPr>
          <w:rFonts w:ascii="Times New Roman"/>
          <w:b w:val="false"/>
          <w:i w:val="false"/>
          <w:color w:val="000000"/>
          <w:sz w:val="28"/>
        </w:rPr>
        <w:t xml:space="preserve">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bookmarkEnd w:id="7"/>
    <w:bookmarkStart w:name="z11" w:id="8"/>
    <w:p>
      <w:pPr>
        <w:spacing w:after="0"/>
        <w:ind w:left="0"/>
        <w:jc w:val="both"/>
      </w:pP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bookmarkEnd w:id="8"/>
    <w:bookmarkStart w:name="z12" w:id="9"/>
    <w:p>
      <w:pPr>
        <w:spacing w:after="0"/>
        <w:ind w:left="0"/>
        <w:jc w:val="both"/>
      </w:pPr>
      <w:r>
        <w:rPr>
          <w:rFonts w:ascii="Times New Roman"/>
          <w:b w:val="false"/>
          <w:i w:val="false"/>
          <w:color w:val="000000"/>
          <w:sz w:val="28"/>
        </w:rPr>
        <w:t>
      мынадай мазмұндағы 19 және 27 ерекшеліктерімен толықтырылсын:</w:t>
      </w:r>
    </w:p>
    <w:bookmarkEnd w:id="9"/>
    <w:bookmarkStart w:name="z13" w:id="10"/>
    <w:p>
      <w:pPr>
        <w:spacing w:after="0"/>
        <w:ind w:left="0"/>
        <w:jc w:val="both"/>
      </w:pPr>
      <w:r>
        <w:rPr>
          <w:rFonts w:ascii="Times New Roman"/>
          <w:b w:val="false"/>
          <w:i w:val="false"/>
          <w:color w:val="000000"/>
          <w:sz w:val="28"/>
        </w:rPr>
        <w:t>
      "19 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bookmarkEnd w:id="10"/>
    <w:bookmarkStart w:name="z14" w:id="11"/>
    <w:p>
      <w:pPr>
        <w:spacing w:after="0"/>
        <w:ind w:left="0"/>
        <w:jc w:val="both"/>
      </w:pPr>
      <w:r>
        <w:rPr>
          <w:rFonts w:ascii="Times New Roman"/>
          <w:b w:val="false"/>
          <w:i w:val="false"/>
          <w:color w:val="000000"/>
          <w:sz w:val="28"/>
        </w:rPr>
        <w:t>
      27 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bookmarkEnd w:id="11"/>
    <w:bookmarkStart w:name="z15" w:id="12"/>
    <w:p>
      <w:pPr>
        <w:spacing w:after="0"/>
        <w:ind w:left="0"/>
        <w:jc w:val="both"/>
      </w:pPr>
      <w:r>
        <w:rPr>
          <w:rFonts w:ascii="Times New Roman"/>
          <w:b w:val="false"/>
          <w:i w:val="false"/>
          <w:color w:val="000000"/>
          <w:sz w:val="28"/>
        </w:rPr>
        <w:t>
      61 "Мұнай секторы ұйымдарынан түсетін түсімдерді қоспағанда, Қазақстан Республикасы Денсаулық сақтау және әлеуметтік даму министрлігі, республикалық бюджеттен қаржыландырылатын оның аумақтық бөлімшелері салатын әкiмшiлiк айыппұлдар, өсімпұлдар, санкциялар, өндіріп алулар" ерекшелiгі алынып тасталсын;</w:t>
      </w:r>
    </w:p>
    <w:bookmarkEnd w:id="12"/>
    <w:bookmarkStart w:name="z16" w:id="13"/>
    <w:p>
      <w:pPr>
        <w:spacing w:after="0"/>
        <w:ind w:left="0"/>
        <w:jc w:val="both"/>
      </w:pPr>
      <w:r>
        <w:rPr>
          <w:rFonts w:ascii="Times New Roman"/>
          <w:b w:val="false"/>
          <w:i w:val="false"/>
          <w:color w:val="000000"/>
          <w:sz w:val="28"/>
        </w:rPr>
        <w:t xml:space="preserve">
      3 "Негізгі капиталды сатудан түсетін түсімдер" санатында: </w:t>
      </w:r>
    </w:p>
    <w:bookmarkEnd w:id="13"/>
    <w:bookmarkStart w:name="z17" w:id="14"/>
    <w:p>
      <w:pPr>
        <w:spacing w:after="0"/>
        <w:ind w:left="0"/>
        <w:jc w:val="both"/>
      </w:pPr>
      <w:r>
        <w:rPr>
          <w:rFonts w:ascii="Times New Roman"/>
          <w:b w:val="false"/>
          <w:i w:val="false"/>
          <w:color w:val="000000"/>
          <w:sz w:val="28"/>
        </w:rPr>
        <w:t>
      02 "Мемлекеттік материалдық резервтен тауарлар сату" сыныбында:</w:t>
      </w:r>
    </w:p>
    <w:bookmarkEnd w:id="14"/>
    <w:bookmarkStart w:name="z18" w:id="15"/>
    <w:p>
      <w:pPr>
        <w:spacing w:after="0"/>
        <w:ind w:left="0"/>
        <w:jc w:val="both"/>
      </w:pPr>
      <w:r>
        <w:rPr>
          <w:rFonts w:ascii="Times New Roman"/>
          <w:b w:val="false"/>
          <w:i w:val="false"/>
          <w:color w:val="000000"/>
          <w:sz w:val="28"/>
        </w:rPr>
        <w:t>
      1 "Мемлекеттік материалдық резервтен тауарлар сату" кіші сыныбында:</w:t>
      </w:r>
    </w:p>
    <w:bookmarkEnd w:id="15"/>
    <w:bookmarkStart w:name="z19" w:id="16"/>
    <w:p>
      <w:pPr>
        <w:spacing w:after="0"/>
        <w:ind w:left="0"/>
        <w:jc w:val="both"/>
      </w:pPr>
      <w:r>
        <w:rPr>
          <w:rFonts w:ascii="Times New Roman"/>
          <w:b w:val="false"/>
          <w:i w:val="false"/>
          <w:color w:val="000000"/>
          <w:sz w:val="28"/>
        </w:rPr>
        <w:t>
      03 "Мемлекеттік ресурстардан астық сатудан түсетін түсімдер" ерекшелiгі алынып тасталсын;</w:t>
      </w:r>
    </w:p>
    <w:bookmarkEnd w:id="16"/>
    <w:bookmarkStart w:name="z20" w:id="17"/>
    <w:p>
      <w:pPr>
        <w:spacing w:after="0"/>
        <w:ind w:left="0"/>
        <w:jc w:val="both"/>
      </w:pPr>
      <w:r>
        <w:rPr>
          <w:rFonts w:ascii="Times New Roman"/>
          <w:b w:val="false"/>
          <w:i w:val="false"/>
          <w:color w:val="000000"/>
          <w:sz w:val="28"/>
        </w:rPr>
        <w:t>
      бюджет шығыстарының функционалдық сыныптамасында:</w:t>
      </w:r>
    </w:p>
    <w:bookmarkEnd w:id="17"/>
    <w:bookmarkStart w:name="z21" w:id="18"/>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bookmarkEnd w:id="18"/>
    <w:bookmarkStart w:name="z22" w:id="19"/>
    <w:p>
      <w:pPr>
        <w:spacing w:after="0"/>
        <w:ind w:left="0"/>
        <w:jc w:val="both"/>
      </w:pP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p>
    <w:bookmarkEnd w:id="19"/>
    <w:bookmarkStart w:name="z23" w:id="20"/>
    <w:p>
      <w:pPr>
        <w:spacing w:after="0"/>
        <w:ind w:left="0"/>
        <w:jc w:val="both"/>
      </w:pPr>
      <w:r>
        <w:rPr>
          <w:rFonts w:ascii="Times New Roman"/>
          <w:b w:val="false"/>
          <w:i w:val="false"/>
          <w:color w:val="000000"/>
          <w:sz w:val="28"/>
        </w:rPr>
        <w:t>
      693 "Материалдық-техникалық қамтамасыз ету басқармасы" бюджеттік бағдарламалар әкімшісі бойынша:</w:t>
      </w:r>
    </w:p>
    <w:bookmarkEnd w:id="20"/>
    <w:bookmarkStart w:name="z24" w:id="21"/>
    <w:p>
      <w:pPr>
        <w:spacing w:after="0"/>
        <w:ind w:left="0"/>
        <w:jc w:val="both"/>
      </w:pPr>
      <w:r>
        <w:rPr>
          <w:rFonts w:ascii="Times New Roman"/>
          <w:b w:val="false"/>
          <w:i w:val="false"/>
          <w:color w:val="000000"/>
          <w:sz w:val="28"/>
        </w:rPr>
        <w:t>
      001 "Қазақстан Республикасы Парламентінің қызметін қамтамасыз ету жөніндегі қызметтер" бюджеттік бағдарламасы бойынша:</w:t>
      </w:r>
    </w:p>
    <w:bookmarkEnd w:id="21"/>
    <w:bookmarkStart w:name="z25" w:id="22"/>
    <w:p>
      <w:pPr>
        <w:spacing w:after="0"/>
        <w:ind w:left="0"/>
        <w:jc w:val="both"/>
      </w:pPr>
      <w:r>
        <w:rPr>
          <w:rFonts w:ascii="Times New Roman"/>
          <w:b w:val="false"/>
          <w:i w:val="false"/>
          <w:color w:val="000000"/>
          <w:sz w:val="28"/>
        </w:rPr>
        <w:t>
      мынадай мазмұндағы 101 бюджеттік кіші бағдарламамен толықтырылсын:</w:t>
      </w:r>
    </w:p>
    <w:bookmarkEnd w:id="22"/>
    <w:bookmarkStart w:name="z26" w:id="23"/>
    <w:p>
      <w:pPr>
        <w:spacing w:after="0"/>
        <w:ind w:left="0"/>
        <w:jc w:val="both"/>
      </w:pPr>
      <w:r>
        <w:rPr>
          <w:rFonts w:ascii="Times New Roman"/>
          <w:b w:val="false"/>
          <w:i w:val="false"/>
          <w:color w:val="000000"/>
          <w:sz w:val="28"/>
        </w:rPr>
        <w:t>
      "101 Материалдық-техникалық қамтамасыз ету басқармасы ғимараттарын, құрылыстарын салу";</w:t>
      </w:r>
    </w:p>
    <w:bookmarkEnd w:id="23"/>
    <w:bookmarkStart w:name="z27" w:id="24"/>
    <w:p>
      <w:pPr>
        <w:spacing w:after="0"/>
        <w:ind w:left="0"/>
        <w:jc w:val="both"/>
      </w:pPr>
      <w:r>
        <w:rPr>
          <w:rFonts w:ascii="Times New Roman"/>
          <w:b w:val="false"/>
          <w:i w:val="false"/>
          <w:color w:val="000000"/>
          <w:sz w:val="28"/>
        </w:rPr>
        <w:t>
      2 "Қаржылық қызмет" функционалдық кіші тобында:</w:t>
      </w:r>
    </w:p>
    <w:bookmarkEnd w:id="24"/>
    <w:bookmarkStart w:name="z28" w:id="25"/>
    <w:p>
      <w:pPr>
        <w:spacing w:after="0"/>
        <w:ind w:left="0"/>
        <w:jc w:val="both"/>
      </w:pPr>
      <w:r>
        <w:rPr>
          <w:rFonts w:ascii="Times New Roman"/>
          <w:b w:val="false"/>
          <w:i w:val="false"/>
          <w:color w:val="000000"/>
          <w:sz w:val="28"/>
        </w:rPr>
        <w:t>
      217 "Қазақстан Республикасы Қаржы министрлiгi" бюджеттік бағдарламалар әкімшісі бойынша:</w:t>
      </w:r>
    </w:p>
    <w:bookmarkEnd w:id="25"/>
    <w:bookmarkStart w:name="z29" w:id="26"/>
    <w:p>
      <w:pPr>
        <w:spacing w:after="0"/>
        <w:ind w:left="0"/>
        <w:jc w:val="both"/>
      </w:pPr>
      <w:r>
        <w:rPr>
          <w:rFonts w:ascii="Times New Roman"/>
          <w:b w:val="false"/>
          <w:i w:val="false"/>
          <w:color w:val="000000"/>
          <w:sz w:val="28"/>
        </w:rPr>
        <w:t>
      030 "Қазақстан Республикасы Қаржы министрлігінің ақпараттық жүйелерін құру және дамыту" бюджеттік бағдарламасы бойынша:</w:t>
      </w:r>
    </w:p>
    <w:bookmarkEnd w:id="26"/>
    <w:bookmarkStart w:name="z30" w:id="27"/>
    <w:p>
      <w:pPr>
        <w:spacing w:after="0"/>
        <w:ind w:left="0"/>
        <w:jc w:val="both"/>
      </w:pPr>
      <w:r>
        <w:rPr>
          <w:rFonts w:ascii="Times New Roman"/>
          <w:b w:val="false"/>
          <w:i w:val="false"/>
          <w:color w:val="000000"/>
          <w:sz w:val="28"/>
        </w:rPr>
        <w:t>
      мынадай мазмұндағы 100 және 101 бюджеттік кіші бағдарламалармен толықтырылсын:</w:t>
      </w:r>
    </w:p>
    <w:bookmarkEnd w:id="27"/>
    <w:bookmarkStart w:name="z31" w:id="28"/>
    <w:p>
      <w:pPr>
        <w:spacing w:after="0"/>
        <w:ind w:left="0"/>
        <w:jc w:val="both"/>
      </w:pPr>
      <w:r>
        <w:rPr>
          <w:rFonts w:ascii="Times New Roman"/>
          <w:b w:val="false"/>
          <w:i w:val="false"/>
          <w:color w:val="000000"/>
          <w:sz w:val="28"/>
        </w:rPr>
        <w:t>
      "100 Қазынашылық комитетінің ақпараттық жүйелерін дамыту</w:t>
      </w:r>
    </w:p>
    <w:bookmarkEnd w:id="28"/>
    <w:bookmarkStart w:name="z32" w:id="29"/>
    <w:p>
      <w:pPr>
        <w:spacing w:after="0"/>
        <w:ind w:left="0"/>
        <w:jc w:val="both"/>
      </w:pPr>
      <w:r>
        <w:rPr>
          <w:rFonts w:ascii="Times New Roman"/>
          <w:b w:val="false"/>
          <w:i w:val="false"/>
          <w:color w:val="000000"/>
          <w:sz w:val="28"/>
        </w:rPr>
        <w:t>
      101 "Электрондық мемлекеттік сатып алу" автоматтандырылған интеграцияланған ақпараттық жүйесін дамыту";</w:t>
      </w:r>
    </w:p>
    <w:bookmarkEnd w:id="29"/>
    <w:bookmarkStart w:name="z33" w:id="30"/>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30"/>
    <w:bookmarkStart w:name="z34" w:id="31"/>
    <w:p>
      <w:pPr>
        <w:spacing w:after="0"/>
        <w:ind w:left="0"/>
        <w:jc w:val="both"/>
      </w:pPr>
      <w:r>
        <w:rPr>
          <w:rFonts w:ascii="Times New Roman"/>
          <w:b w:val="false"/>
          <w:i w:val="false"/>
          <w:color w:val="000000"/>
          <w:sz w:val="28"/>
        </w:rPr>
        <w:t>
      мынадай мазмұндағы 222 бюджеттік бағдарламамен толықтырылсын:</w:t>
      </w:r>
    </w:p>
    <w:bookmarkEnd w:id="31"/>
    <w:bookmarkStart w:name="z35" w:id="32"/>
    <w:p>
      <w:pPr>
        <w:spacing w:after="0"/>
        <w:ind w:left="0"/>
        <w:jc w:val="both"/>
      </w:pPr>
      <w:r>
        <w:rPr>
          <w:rFonts w:ascii="Times New Roman"/>
          <w:b w:val="false"/>
          <w:i w:val="false"/>
          <w:color w:val="000000"/>
          <w:sz w:val="28"/>
        </w:rPr>
        <w:t>
      "222 Тұрғын үй құрылыс жинақ салымдары бойынша сыйлықақылар төлеу";</w:t>
      </w:r>
    </w:p>
    <w:bookmarkEnd w:id="32"/>
    <w:bookmarkStart w:name="z36" w:id="33"/>
    <w:p>
      <w:pPr>
        <w:spacing w:after="0"/>
        <w:ind w:left="0"/>
        <w:jc w:val="both"/>
      </w:pPr>
      <w:r>
        <w:rPr>
          <w:rFonts w:ascii="Times New Roman"/>
          <w:b w:val="false"/>
          <w:i w:val="false"/>
          <w:color w:val="000000"/>
          <w:sz w:val="28"/>
        </w:rPr>
        <w:t>
      3 "Сыртқы саяси қызмет" функционалдық кіші тобында:</w:t>
      </w:r>
    </w:p>
    <w:bookmarkEnd w:id="33"/>
    <w:bookmarkStart w:name="z37" w:id="34"/>
    <w:p>
      <w:pPr>
        <w:spacing w:after="0"/>
        <w:ind w:left="0"/>
        <w:jc w:val="both"/>
      </w:pPr>
      <w:r>
        <w:rPr>
          <w:rFonts w:ascii="Times New Roman"/>
          <w:b w:val="false"/>
          <w:i w:val="false"/>
          <w:color w:val="000000"/>
          <w:sz w:val="28"/>
        </w:rPr>
        <w:t>
      204 "Қазақстан Республикасы Сыртқы iстер министрлiгi" бюджеттік бағдарламалар әкімшісі бойынша:</w:t>
      </w:r>
    </w:p>
    <w:bookmarkEnd w:id="34"/>
    <w:bookmarkStart w:name="z38" w:id="35"/>
    <w:p>
      <w:pPr>
        <w:spacing w:after="0"/>
        <w:ind w:left="0"/>
        <w:jc w:val="both"/>
      </w:pPr>
      <w:r>
        <w:rPr>
          <w:rFonts w:ascii="Times New Roman"/>
          <w:b w:val="false"/>
          <w:i w:val="false"/>
          <w:color w:val="000000"/>
          <w:sz w:val="28"/>
        </w:rPr>
        <w:t>
      мынадай мазмұндағы 006 және 018 бюджеттік кіші бағдарламалары бар 020 бюджеттік бағдарламамен толықтырылсын:</w:t>
      </w:r>
    </w:p>
    <w:bookmarkEnd w:id="35"/>
    <w:bookmarkStart w:name="z39" w:id="36"/>
    <w:p>
      <w:pPr>
        <w:spacing w:after="0"/>
        <w:ind w:left="0"/>
        <w:jc w:val="both"/>
      </w:pPr>
      <w:r>
        <w:rPr>
          <w:rFonts w:ascii="Times New Roman"/>
          <w:b w:val="false"/>
          <w:i w:val="false"/>
          <w:color w:val="000000"/>
          <w:sz w:val="28"/>
        </w:rPr>
        <w:t>
      "020 Орталық Азия елдерінде гендермен байланысты тұрақты даму мақсаттарының ұлттандыруына жәрдем көрсету</w:t>
      </w:r>
    </w:p>
    <w:bookmarkEnd w:id="36"/>
    <w:bookmarkStart w:name="z40" w:id="37"/>
    <w:p>
      <w:pPr>
        <w:spacing w:after="0"/>
        <w:ind w:left="0"/>
        <w:jc w:val="both"/>
      </w:pPr>
      <w:r>
        <w:rPr>
          <w:rFonts w:ascii="Times New Roman"/>
          <w:b w:val="false"/>
          <w:i w:val="false"/>
          <w:color w:val="000000"/>
          <w:sz w:val="28"/>
        </w:rPr>
        <w:t>
      006 Республикалық бюджеттен грантты бірлесіп қаржыландыру есебінен</w:t>
      </w:r>
    </w:p>
    <w:bookmarkEnd w:id="37"/>
    <w:bookmarkStart w:name="z41" w:id="38"/>
    <w:p>
      <w:pPr>
        <w:spacing w:after="0"/>
        <w:ind w:left="0"/>
        <w:jc w:val="both"/>
      </w:pPr>
      <w:r>
        <w:rPr>
          <w:rFonts w:ascii="Times New Roman"/>
          <w:b w:val="false"/>
          <w:i w:val="false"/>
          <w:color w:val="000000"/>
          <w:sz w:val="28"/>
        </w:rPr>
        <w:t>
      018 Грант есебінен";</w:t>
      </w:r>
    </w:p>
    <w:bookmarkEnd w:id="38"/>
    <w:bookmarkStart w:name="z42" w:id="39"/>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39"/>
    <w:bookmarkStart w:name="z43" w:id="40"/>
    <w:p>
      <w:pPr>
        <w:spacing w:after="0"/>
        <w:ind w:left="0"/>
        <w:jc w:val="both"/>
      </w:pPr>
      <w:r>
        <w:rPr>
          <w:rFonts w:ascii="Times New Roman"/>
          <w:b w:val="false"/>
          <w:i w:val="false"/>
          <w:color w:val="000000"/>
          <w:sz w:val="28"/>
        </w:rPr>
        <w:t>
      073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 бюджеттік бағдарламасы бойынша:</w:t>
      </w:r>
    </w:p>
    <w:bookmarkEnd w:id="40"/>
    <w:bookmarkStart w:name="z44" w:id="41"/>
    <w:p>
      <w:pPr>
        <w:spacing w:after="0"/>
        <w:ind w:left="0"/>
        <w:jc w:val="both"/>
      </w:pPr>
      <w:r>
        <w:rPr>
          <w:rFonts w:ascii="Times New Roman"/>
          <w:b w:val="false"/>
          <w:i w:val="false"/>
          <w:color w:val="000000"/>
          <w:sz w:val="28"/>
        </w:rPr>
        <w:t>
      мынадай мазмұндағы 018 бюджеттік кіші бағдарламамен толықтырылсын:</w:t>
      </w:r>
    </w:p>
    <w:bookmarkEnd w:id="41"/>
    <w:bookmarkStart w:name="z45" w:id="42"/>
    <w:p>
      <w:pPr>
        <w:spacing w:after="0"/>
        <w:ind w:left="0"/>
        <w:jc w:val="both"/>
      </w:pPr>
      <w:r>
        <w:rPr>
          <w:rFonts w:ascii="Times New Roman"/>
          <w:b w:val="false"/>
          <w:i w:val="false"/>
          <w:color w:val="000000"/>
          <w:sz w:val="28"/>
        </w:rPr>
        <w:t>
      "018 Грант есебінен";</w:t>
      </w:r>
    </w:p>
    <w:bookmarkEnd w:id="42"/>
    <w:bookmarkStart w:name="z46" w:id="43"/>
    <w:p>
      <w:pPr>
        <w:spacing w:after="0"/>
        <w:ind w:left="0"/>
        <w:jc w:val="both"/>
      </w:pPr>
      <w:r>
        <w:rPr>
          <w:rFonts w:ascii="Times New Roman"/>
          <w:b w:val="false"/>
          <w:i w:val="false"/>
          <w:color w:val="000000"/>
          <w:sz w:val="28"/>
        </w:rPr>
        <w:t>
      мынадай мазмұндағы 096 бюджеттік бағдарламамен толықтырылсын:</w:t>
      </w:r>
    </w:p>
    <w:bookmarkEnd w:id="43"/>
    <w:bookmarkStart w:name="z47" w:id="44"/>
    <w:p>
      <w:pPr>
        <w:spacing w:after="0"/>
        <w:ind w:left="0"/>
        <w:jc w:val="both"/>
      </w:pPr>
      <w:r>
        <w:rPr>
          <w:rFonts w:ascii="Times New Roman"/>
          <w:b w:val="false"/>
          <w:i w:val="false"/>
          <w:color w:val="000000"/>
          <w:sz w:val="28"/>
        </w:rPr>
        <w:t>
      "096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bookmarkEnd w:id="44"/>
    <w:bookmarkStart w:name="z48" w:id="45"/>
    <w:p>
      <w:pPr>
        <w:spacing w:after="0"/>
        <w:ind w:left="0"/>
        <w:jc w:val="both"/>
      </w:pPr>
      <w:r>
        <w:rPr>
          <w:rFonts w:ascii="Times New Roman"/>
          <w:b w:val="false"/>
          <w:i w:val="false"/>
          <w:color w:val="000000"/>
          <w:sz w:val="28"/>
        </w:rPr>
        <w:t>
      4 "Iргелi ғылыми зерттеулер" функционалдық кіші тобында:</w:t>
      </w:r>
    </w:p>
    <w:bookmarkEnd w:id="45"/>
    <w:bookmarkStart w:name="z49" w:id="46"/>
    <w:p>
      <w:pPr>
        <w:spacing w:after="0"/>
        <w:ind w:left="0"/>
        <w:jc w:val="both"/>
      </w:pPr>
      <w:r>
        <w:rPr>
          <w:rFonts w:ascii="Times New Roman"/>
          <w:b w:val="false"/>
          <w:i w:val="false"/>
          <w:color w:val="000000"/>
          <w:sz w:val="28"/>
        </w:rPr>
        <w:t>
      "Ғылыми және (немесе) ғылыми-техникалық қызмет субъектілерін базалық қаржыландыруды қамтамасыз ету" 131 бюджеттік бағдарламасы бар "Қазақстан Республикасы Қорғаныс министрлігі" 208-бюджеттік бағдарламалар әкімшісі алынып тасталсын;</w:t>
      </w:r>
    </w:p>
    <w:bookmarkEnd w:id="46"/>
    <w:bookmarkStart w:name="z50" w:id="47"/>
    <w:p>
      <w:pPr>
        <w:spacing w:after="0"/>
        <w:ind w:left="0"/>
        <w:jc w:val="both"/>
      </w:pPr>
      <w:r>
        <w:rPr>
          <w:rFonts w:ascii="Times New Roman"/>
          <w:b w:val="false"/>
          <w:i w:val="false"/>
          <w:color w:val="000000"/>
          <w:sz w:val="28"/>
        </w:rPr>
        <w:t>
      мынадай мазмұндағы 131 бюджеттік бағдарламасы бар 213, 226 және 247 бюджеттік бағдарламалар әкімшілерімен толықтырылсын:</w:t>
      </w:r>
    </w:p>
    <w:bookmarkEnd w:id="47"/>
    <w:bookmarkStart w:name="z51" w:id="48"/>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w:t>
      </w:r>
    </w:p>
    <w:bookmarkEnd w:id="48"/>
    <w:bookmarkStart w:name="z52" w:id="49"/>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bookmarkEnd w:id="49"/>
    <w:bookmarkStart w:name="z53" w:id="50"/>
    <w:p>
      <w:pPr>
        <w:spacing w:after="0"/>
        <w:ind w:left="0"/>
        <w:jc w:val="both"/>
      </w:pPr>
      <w:r>
        <w:rPr>
          <w:rFonts w:ascii="Times New Roman"/>
          <w:b w:val="false"/>
          <w:i w:val="false"/>
          <w:color w:val="000000"/>
          <w:sz w:val="28"/>
        </w:rPr>
        <w:t>
      226 Қазақстан Республикасы Денсаулық сақтау министрлігі</w:t>
      </w:r>
    </w:p>
    <w:bookmarkEnd w:id="50"/>
    <w:bookmarkStart w:name="z54" w:id="51"/>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bookmarkEnd w:id="51"/>
    <w:bookmarkStart w:name="z55" w:id="52"/>
    <w:p>
      <w:pPr>
        <w:spacing w:after="0"/>
        <w:ind w:left="0"/>
        <w:jc w:val="both"/>
      </w:pPr>
      <w:r>
        <w:rPr>
          <w:rFonts w:ascii="Times New Roman"/>
          <w:b w:val="false"/>
          <w:i w:val="false"/>
          <w:color w:val="000000"/>
          <w:sz w:val="28"/>
        </w:rPr>
        <w:t>
      247 Қазақстан Республикасы Қорғаныс және аэроғарыш өнеркәсібі министрлігі</w:t>
      </w:r>
    </w:p>
    <w:bookmarkEnd w:id="52"/>
    <w:bookmarkStart w:name="z56" w:id="53"/>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bookmarkEnd w:id="53"/>
    <w:bookmarkStart w:name="z57" w:id="54"/>
    <w:p>
      <w:pPr>
        <w:spacing w:after="0"/>
        <w:ind w:left="0"/>
        <w:jc w:val="both"/>
      </w:pPr>
      <w:r>
        <w:rPr>
          <w:rFonts w:ascii="Times New Roman"/>
          <w:b w:val="false"/>
          <w:i w:val="false"/>
          <w:color w:val="000000"/>
          <w:sz w:val="28"/>
        </w:rPr>
        <w:t>
      5 "Жоспарлау және статистикалық қызмет" функционалдық кіші тобында:</w:t>
      </w:r>
    </w:p>
    <w:bookmarkEnd w:id="54"/>
    <w:bookmarkStart w:name="z58" w:id="55"/>
    <w:p>
      <w:pPr>
        <w:spacing w:after="0"/>
        <w:ind w:left="0"/>
        <w:jc w:val="both"/>
      </w:pPr>
      <w:r>
        <w:rPr>
          <w:rFonts w:ascii="Times New Roman"/>
          <w:b w:val="false"/>
          <w:i w:val="false"/>
          <w:color w:val="000000"/>
          <w:sz w:val="28"/>
        </w:rPr>
        <w:t>
      мынадай мазмұндағы 232 бюджеттік бағдарламасы мен 006 және 018 бюджеттік кіші бағдарламалары бар 242 - бюджеттік бағдарламалар әкімшісімен толықтырылсын:</w:t>
      </w:r>
    </w:p>
    <w:bookmarkEnd w:id="55"/>
    <w:bookmarkStart w:name="z59" w:id="56"/>
    <w:p>
      <w:pPr>
        <w:spacing w:after="0"/>
        <w:ind w:left="0"/>
        <w:jc w:val="both"/>
      </w:pPr>
      <w:r>
        <w:rPr>
          <w:rFonts w:ascii="Times New Roman"/>
          <w:b w:val="false"/>
          <w:i w:val="false"/>
          <w:color w:val="000000"/>
          <w:sz w:val="28"/>
        </w:rPr>
        <w:t>
      "242 Қазақстан Республикасы Инвестициялар және даму министрлігі</w:t>
      </w:r>
    </w:p>
    <w:bookmarkEnd w:id="56"/>
    <w:bookmarkStart w:name="z60" w:id="57"/>
    <w:p>
      <w:pPr>
        <w:spacing w:after="0"/>
        <w:ind w:left="0"/>
        <w:jc w:val="both"/>
      </w:pPr>
      <w:r>
        <w:rPr>
          <w:rFonts w:ascii="Times New Roman"/>
          <w:b w:val="false"/>
          <w:i w:val="false"/>
          <w:color w:val="000000"/>
          <w:sz w:val="28"/>
        </w:rPr>
        <w:t>
      232 Халықаралық ұйымдармен бірлесіп жүзеге асырылатын жобаларды зерттеулердің іске асырылуын қамтамасыз ету</w:t>
      </w:r>
    </w:p>
    <w:bookmarkEnd w:id="57"/>
    <w:bookmarkStart w:name="z61" w:id="58"/>
    <w:p>
      <w:pPr>
        <w:spacing w:after="0"/>
        <w:ind w:left="0"/>
        <w:jc w:val="both"/>
      </w:pPr>
      <w:r>
        <w:rPr>
          <w:rFonts w:ascii="Times New Roman"/>
          <w:b w:val="false"/>
          <w:i w:val="false"/>
          <w:color w:val="000000"/>
          <w:sz w:val="28"/>
        </w:rPr>
        <w:t>
      006 Республикалық бюджеттен грантты бірлесіп қаржыландыру есебінен</w:t>
      </w:r>
    </w:p>
    <w:bookmarkEnd w:id="58"/>
    <w:bookmarkStart w:name="z62" w:id="59"/>
    <w:p>
      <w:pPr>
        <w:spacing w:after="0"/>
        <w:ind w:left="0"/>
        <w:jc w:val="both"/>
      </w:pPr>
      <w:r>
        <w:rPr>
          <w:rFonts w:ascii="Times New Roman"/>
          <w:b w:val="false"/>
          <w:i w:val="false"/>
          <w:color w:val="000000"/>
          <w:sz w:val="28"/>
        </w:rPr>
        <w:t>
      018 Грант есебінен";</w:t>
      </w:r>
    </w:p>
    <w:bookmarkEnd w:id="59"/>
    <w:bookmarkStart w:name="z63" w:id="60"/>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bookmarkEnd w:id="60"/>
    <w:bookmarkStart w:name="z64" w:id="61"/>
    <w:p>
      <w:pPr>
        <w:spacing w:after="0"/>
        <w:ind w:left="0"/>
        <w:jc w:val="both"/>
      </w:pPr>
      <w:r>
        <w:rPr>
          <w:rFonts w:ascii="Times New Roman"/>
          <w:b w:val="false"/>
          <w:i w:val="false"/>
          <w:color w:val="000000"/>
          <w:sz w:val="28"/>
        </w:rPr>
        <w:t>
      001 бюджеттік бағдарламасы мен 100, 103, 104 және 111 бюджеттік кіші бағдарламалары бар және 100, 101, 102, 105, 109, 114, 116, 119 және 122 бюджеттік бағдарламалары бар 240 "Қазақстан Республикасы Мәдениет және спорт министрлігі" бюджеттік бағдарламалар әкімшісі алынып тасталсын;</w:t>
      </w:r>
    </w:p>
    <w:bookmarkEnd w:id="61"/>
    <w:bookmarkStart w:name="z65" w:id="62"/>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62"/>
    <w:bookmarkStart w:name="z66" w:id="63"/>
    <w:p>
      <w:pPr>
        <w:spacing w:after="0"/>
        <w:ind w:left="0"/>
        <w:jc w:val="both"/>
      </w:pPr>
      <w:r>
        <w:rPr>
          <w:rFonts w:ascii="Times New Roman"/>
          <w:b w:val="false"/>
          <w:i w:val="false"/>
          <w:color w:val="000000"/>
          <w:sz w:val="28"/>
        </w:rPr>
        <w:t>
      001 "Стандарттау,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дамыту саласында мемлекеттік саясатты қалыптастыру және іске асыру" бюджеттік бағдарламаның және 100 "Стандарттау,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дамыту саласындағы құзыретті органның қызметін қамтамасыз ету" бюджеттік кіші бағдарламасының атаулары мынадай редакцияда жазылсын:</w:t>
      </w:r>
    </w:p>
    <w:bookmarkEnd w:id="63"/>
    <w:bookmarkStart w:name="z67" w:id="64"/>
    <w:p>
      <w:pPr>
        <w:spacing w:after="0"/>
        <w:ind w:left="0"/>
        <w:jc w:val="both"/>
      </w:pPr>
      <w:r>
        <w:rPr>
          <w:rFonts w:ascii="Times New Roman"/>
          <w:b w:val="false"/>
          <w:i w:val="false"/>
          <w:color w:val="000000"/>
          <w:sz w:val="28"/>
        </w:rPr>
        <w:t>
      "001 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bookmarkEnd w:id="64"/>
    <w:bookmarkStart w:name="z68" w:id="65"/>
    <w:p>
      <w:pPr>
        <w:spacing w:after="0"/>
        <w:ind w:left="0"/>
        <w:jc w:val="both"/>
      </w:pPr>
      <w:r>
        <w:rPr>
          <w:rFonts w:ascii="Times New Roman"/>
          <w:b w:val="false"/>
          <w:i w:val="false"/>
          <w:color w:val="000000"/>
          <w:sz w:val="28"/>
        </w:rPr>
        <w:t xml:space="preserve">
      100 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уәкілетті органның қызметін қамтамасыз ету"; </w:t>
      </w:r>
    </w:p>
    <w:bookmarkEnd w:id="65"/>
    <w:bookmarkStart w:name="z69" w:id="66"/>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66"/>
    <w:bookmarkStart w:name="z70" w:id="67"/>
    <w:p>
      <w:pPr>
        <w:spacing w:after="0"/>
        <w:ind w:left="0"/>
        <w:jc w:val="both"/>
      </w:pPr>
      <w:r>
        <w:rPr>
          <w:rFonts w:ascii="Times New Roman"/>
          <w:b w:val="false"/>
          <w:i w:val="false"/>
          <w:color w:val="000000"/>
          <w:sz w:val="28"/>
        </w:rPr>
        <w:t>
      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 бюджеттік бағдарламаның және 100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уәкілетті органның қызметін қамтамасыз ету" бюджеттік кіші бағдарламасының атаулары мынадай редакцияда жазылсын:</w:t>
      </w:r>
    </w:p>
    <w:bookmarkEnd w:id="67"/>
    <w:bookmarkStart w:name="z71" w:id="68"/>
    <w:p>
      <w:pPr>
        <w:spacing w:after="0"/>
        <w:ind w:left="0"/>
        <w:jc w:val="both"/>
      </w:pPr>
      <w:r>
        <w:rPr>
          <w:rFonts w:ascii="Times New Roman"/>
          <w:b w:val="false"/>
          <w:i w:val="false"/>
          <w:color w:val="000000"/>
          <w:sz w:val="28"/>
        </w:rPr>
        <w:t xml:space="preserve">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w:t>
      </w:r>
    </w:p>
    <w:bookmarkEnd w:id="68"/>
    <w:bookmarkStart w:name="z72" w:id="69"/>
    <w:p>
      <w:pPr>
        <w:spacing w:after="0"/>
        <w:ind w:left="0"/>
        <w:jc w:val="both"/>
      </w:pPr>
      <w:r>
        <w:rPr>
          <w:rFonts w:ascii="Times New Roman"/>
          <w:b w:val="false"/>
          <w:i w:val="false"/>
          <w:color w:val="000000"/>
          <w:sz w:val="28"/>
        </w:rPr>
        <w:t>
      100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уәкілетті органның қызметін қамтамасыз ету";</w:t>
      </w:r>
    </w:p>
    <w:bookmarkEnd w:id="69"/>
    <w:bookmarkStart w:name="z73" w:id="70"/>
    <w:p>
      <w:pPr>
        <w:spacing w:after="0"/>
        <w:ind w:left="0"/>
        <w:jc w:val="both"/>
      </w:pPr>
      <w:r>
        <w:rPr>
          <w:rFonts w:ascii="Times New Roman"/>
          <w:b w:val="false"/>
          <w:i w:val="false"/>
          <w:color w:val="000000"/>
          <w:sz w:val="28"/>
        </w:rPr>
        <w:t>
      мынадай мазмұндағы 006 бюджеттік бағдарламасы бар 245-бюджеттік бағдарламалар әкімшісімен толықтырылсын:</w:t>
      </w:r>
    </w:p>
    <w:bookmarkEnd w:id="70"/>
    <w:bookmarkStart w:name="z74" w:id="71"/>
    <w:p>
      <w:pPr>
        <w:spacing w:after="0"/>
        <w:ind w:left="0"/>
        <w:jc w:val="both"/>
      </w:pPr>
      <w:r>
        <w:rPr>
          <w:rFonts w:ascii="Times New Roman"/>
          <w:b w:val="false"/>
          <w:i w:val="false"/>
          <w:color w:val="000000"/>
          <w:sz w:val="28"/>
        </w:rPr>
        <w:t>
      "245 Қазақстан Республикасы Ақпарат және коммуникациялар министрлігі</w:t>
      </w:r>
    </w:p>
    <w:bookmarkEnd w:id="71"/>
    <w:bookmarkStart w:name="z75" w:id="72"/>
    <w:p>
      <w:pPr>
        <w:spacing w:after="0"/>
        <w:ind w:left="0"/>
        <w:jc w:val="both"/>
      </w:pPr>
      <w:r>
        <w:rPr>
          <w:rFonts w:ascii="Times New Roman"/>
          <w:b w:val="false"/>
          <w:i w:val="false"/>
          <w:color w:val="000000"/>
          <w:sz w:val="28"/>
        </w:rPr>
        <w:t>
      006 Жоғарғы деңгейдің домендік атаулары серверлерінің істен шығуға қарсы тұруын қамтамасыз ету бөлігінде ақпараттық-коммуникациялық желілер мониторингінің ақпараттық жүйесін құру";</w:t>
      </w:r>
    </w:p>
    <w:bookmarkEnd w:id="72"/>
    <w:bookmarkStart w:name="z76" w:id="73"/>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73"/>
    <w:bookmarkStart w:name="z77" w:id="74"/>
    <w:p>
      <w:pPr>
        <w:spacing w:after="0"/>
        <w:ind w:left="0"/>
        <w:jc w:val="both"/>
      </w:pPr>
      <w:r>
        <w:rPr>
          <w:rFonts w:ascii="Times New Roman"/>
          <w:b w:val="false"/>
          <w:i w:val="false"/>
          <w:color w:val="000000"/>
          <w:sz w:val="28"/>
        </w:rPr>
        <w:t>
      1 "Құқық қорғау қызметi" функционалдық кіші тобында:</w:t>
      </w:r>
    </w:p>
    <w:bookmarkEnd w:id="74"/>
    <w:bookmarkStart w:name="z78" w:id="75"/>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бағдарламалар әкімшісі бойынша:</w:t>
      </w:r>
    </w:p>
    <w:bookmarkEnd w:id="75"/>
    <w:bookmarkStart w:name="z79" w:id="76"/>
    <w:p>
      <w:pPr>
        <w:spacing w:after="0"/>
        <w:ind w:left="0"/>
        <w:jc w:val="both"/>
      </w:pPr>
      <w:r>
        <w:rPr>
          <w:rFonts w:ascii="Times New Roman"/>
          <w:b w:val="false"/>
          <w:i w:val="false"/>
          <w:color w:val="000000"/>
          <w:sz w:val="28"/>
        </w:rPr>
        <w:t>
      076 "Қоғамдық тәртіпті сақтау және қоғамдық қауіпсіздікті қамтамасыз ету" бюджеттік бағдарламасы бойынша:</w:t>
      </w:r>
    </w:p>
    <w:bookmarkEnd w:id="76"/>
    <w:bookmarkStart w:name="z80" w:id="77"/>
    <w:p>
      <w:pPr>
        <w:spacing w:after="0"/>
        <w:ind w:left="0"/>
        <w:jc w:val="both"/>
      </w:pPr>
      <w:r>
        <w:rPr>
          <w:rFonts w:ascii="Times New Roman"/>
          <w:b w:val="false"/>
          <w:i w:val="false"/>
          <w:color w:val="000000"/>
          <w:sz w:val="28"/>
        </w:rPr>
        <w:t>
      мынадай мазмұндағы 119, 120 және 121 бюджеттік кіші бағдарламалармен толықтырылсын:</w:t>
      </w:r>
    </w:p>
    <w:bookmarkEnd w:id="77"/>
    <w:bookmarkStart w:name="z81" w:id="78"/>
    <w:p>
      <w:pPr>
        <w:spacing w:after="0"/>
        <w:ind w:left="0"/>
        <w:jc w:val="both"/>
      </w:pPr>
      <w:r>
        <w:rPr>
          <w:rFonts w:ascii="Times New Roman"/>
          <w:b w:val="false"/>
          <w:i w:val="false"/>
          <w:color w:val="000000"/>
          <w:sz w:val="28"/>
        </w:rPr>
        <w:t>
      "119 Облыстық бюджеттерге, Астана және Алматы қалаларының бюджеттеріне ішкі істер органдарын материалдық-техникалық жарақтандыруға берілетін ағымдағы нысаналы трансферттер</w:t>
      </w:r>
    </w:p>
    <w:bookmarkEnd w:id="78"/>
    <w:bookmarkStart w:name="z82" w:id="79"/>
    <w:p>
      <w:pPr>
        <w:spacing w:after="0"/>
        <w:ind w:left="0"/>
        <w:jc w:val="both"/>
      </w:pPr>
      <w:r>
        <w:rPr>
          <w:rFonts w:ascii="Times New Roman"/>
          <w:b w:val="false"/>
          <w:i w:val="false"/>
          <w:color w:val="000000"/>
          <w:sz w:val="28"/>
        </w:rPr>
        <w:t>
      120 Облыстық бюджеттерге, Астана және Алматы қалаларының бюджеттеріне ішкі істер органдарының әкімшілік полиция қызметкерлерін оқытуға берiлетін ағымдағы нысаналы трансферттер</w:t>
      </w:r>
    </w:p>
    <w:bookmarkEnd w:id="79"/>
    <w:bookmarkStart w:name="z83" w:id="80"/>
    <w:p>
      <w:pPr>
        <w:spacing w:after="0"/>
        <w:ind w:left="0"/>
        <w:jc w:val="both"/>
      </w:pPr>
      <w:r>
        <w:rPr>
          <w:rFonts w:ascii="Times New Roman"/>
          <w:b w:val="false"/>
          <w:i w:val="false"/>
          <w:color w:val="000000"/>
          <w:sz w:val="28"/>
        </w:rPr>
        <w:t>
      121 Облыстық бюджеттерге, Астана және Алматы қалаларының бюджеттеріне ішкі істер органдары қызметкерлерінің сыныптық біліктілігі үшін үстемеақы мөлшерлерін ұлғайтуға берілетін ағымдағы нысаналы трансферттер";</w:t>
      </w:r>
    </w:p>
    <w:bookmarkEnd w:id="80"/>
    <w:bookmarkStart w:name="z84" w:id="81"/>
    <w:p>
      <w:pPr>
        <w:spacing w:after="0"/>
        <w:ind w:left="0"/>
        <w:jc w:val="both"/>
      </w:pPr>
      <w:r>
        <w:rPr>
          <w:rFonts w:ascii="Times New Roman"/>
          <w:b w:val="false"/>
          <w:i w:val="false"/>
          <w:color w:val="000000"/>
          <w:sz w:val="28"/>
        </w:rPr>
        <w:t>
      252 "Облыстық бюджеттен қаржыландырылатын атқарушы ішкі істер органы" бюджеттік бағдарламалар әкімшісі бойынша:</w:t>
      </w:r>
    </w:p>
    <w:bookmarkEnd w:id="81"/>
    <w:bookmarkStart w:name="z85" w:id="82"/>
    <w:p>
      <w:pPr>
        <w:spacing w:after="0"/>
        <w:ind w:left="0"/>
        <w:jc w:val="both"/>
      </w:pPr>
      <w:r>
        <w:rPr>
          <w:rFonts w:ascii="Times New Roman"/>
          <w:b w:val="false"/>
          <w:i w:val="false"/>
          <w:color w:val="000000"/>
          <w:sz w:val="28"/>
        </w:rPr>
        <w:t>
      001 "Облыс аумағында қоғамдық тәртіптті және қауіпсіздікті сақтауды қамтамасыз ету саласындағы мемлекеттік саясатты іске асыру жөніндегі қызметтер", 006 "Мемлекеттік органның күрделі шығыстары", 013 "Белгілі тұратын жері және құжаттары жоқ адамдарды орналастыру қызметтері", 014 "Әкімшілік тәртіппен тұткындалған адамдарды ұстауды ұйымдастыру" және 015 "Қызметтік жануарларды ұстауды ұйымдастыру" бюджеттік бағдарламалары бойынша:</w:t>
      </w:r>
    </w:p>
    <w:bookmarkEnd w:id="82"/>
    <w:bookmarkStart w:name="z86" w:id="8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83"/>
    <w:bookmarkStart w:name="z87" w:id="8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84"/>
    <w:bookmarkStart w:name="z88" w:id="85"/>
    <w:p>
      <w:pPr>
        <w:spacing w:after="0"/>
        <w:ind w:left="0"/>
        <w:jc w:val="both"/>
      </w:pPr>
      <w:r>
        <w:rPr>
          <w:rFonts w:ascii="Times New Roman"/>
          <w:b w:val="false"/>
          <w:i w:val="false"/>
          <w:color w:val="000000"/>
          <w:sz w:val="28"/>
        </w:rPr>
        <w:t>
      015 Жергілікті бюджет қаражаты есебінен";</w:t>
      </w:r>
    </w:p>
    <w:bookmarkEnd w:id="85"/>
    <w:bookmarkStart w:name="z89" w:id="86"/>
    <w:p>
      <w:pPr>
        <w:spacing w:after="0"/>
        <w:ind w:left="0"/>
        <w:jc w:val="both"/>
      </w:pPr>
      <w:r>
        <w:rPr>
          <w:rFonts w:ascii="Times New Roman"/>
          <w:b w:val="false"/>
          <w:i w:val="false"/>
          <w:color w:val="000000"/>
          <w:sz w:val="28"/>
        </w:rPr>
        <w:t>
      352 "Республикалық маңызы бар қаланың, астананың бюджетінен қаржыландырылатын атқарушы ішкі істер органы" бюджеттік бағдарламалар әкімшісі бойынша:</w:t>
      </w:r>
    </w:p>
    <w:bookmarkEnd w:id="86"/>
    <w:bookmarkStart w:name="z90" w:id="87"/>
    <w:p>
      <w:pPr>
        <w:spacing w:after="0"/>
        <w:ind w:left="0"/>
        <w:jc w:val="both"/>
      </w:pPr>
      <w:r>
        <w:rPr>
          <w:rFonts w:ascii="Times New Roman"/>
          <w:b w:val="false"/>
          <w:i w:val="false"/>
          <w:color w:val="000000"/>
          <w:sz w:val="28"/>
        </w:rPr>
        <w:t>
      001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 007 "Мемлекеттік органның күрделі шығыстары", 012 "Белгілі тұратын жері және құжаттары жоқ адамдарды орналастыру қызметтері", 013 "Әкімшілік тәртіппен тұтқындалған адамдарды ұстауды ұйымдастыру" және 014 "Қызметтік жануарларды ұстауды ұйымдастыру" бюджеттік бағдарламалары бойынша:</w:t>
      </w:r>
    </w:p>
    <w:bookmarkEnd w:id="87"/>
    <w:bookmarkStart w:name="z91" w:id="8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88"/>
    <w:bookmarkStart w:name="z92" w:id="8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89"/>
    <w:bookmarkStart w:name="z93" w:id="90"/>
    <w:p>
      <w:pPr>
        <w:spacing w:after="0"/>
        <w:ind w:left="0"/>
        <w:jc w:val="both"/>
      </w:pPr>
      <w:r>
        <w:rPr>
          <w:rFonts w:ascii="Times New Roman"/>
          <w:b w:val="false"/>
          <w:i w:val="false"/>
          <w:color w:val="000000"/>
          <w:sz w:val="28"/>
        </w:rPr>
        <w:t>
      015 Жергілікті бюджет қаражаты есебінен";</w:t>
      </w:r>
    </w:p>
    <w:bookmarkEnd w:id="90"/>
    <w:bookmarkStart w:name="z94" w:id="91"/>
    <w:p>
      <w:pPr>
        <w:spacing w:after="0"/>
        <w:ind w:left="0"/>
        <w:jc w:val="both"/>
      </w:pPr>
      <w:r>
        <w:rPr>
          <w:rFonts w:ascii="Times New Roman"/>
          <w:b w:val="false"/>
          <w:i w:val="false"/>
          <w:color w:val="000000"/>
          <w:sz w:val="28"/>
        </w:rPr>
        <w:t>
      4 "Заңды және құқықтық тәртiптi қамтамасыз ету жөніндегі қызмет" функционалдық кіші тобында:</w:t>
      </w:r>
    </w:p>
    <w:bookmarkEnd w:id="91"/>
    <w:bookmarkStart w:name="z95" w:id="92"/>
    <w:p>
      <w:pPr>
        <w:spacing w:after="0"/>
        <w:ind w:left="0"/>
        <w:jc w:val="both"/>
      </w:pPr>
      <w:r>
        <w:rPr>
          <w:rFonts w:ascii="Times New Roman"/>
          <w:b w:val="false"/>
          <w:i w:val="false"/>
          <w:color w:val="000000"/>
          <w:sz w:val="28"/>
        </w:rPr>
        <w:t>
      502 "Қазақстан Республикасы Бас прокуратурасы" бюджеттік бағдарламалар әкімшісі бойынша:</w:t>
      </w:r>
    </w:p>
    <w:bookmarkEnd w:id="92"/>
    <w:bookmarkStart w:name="z96" w:id="93"/>
    <w:p>
      <w:pPr>
        <w:spacing w:after="0"/>
        <w:ind w:left="0"/>
        <w:jc w:val="both"/>
      </w:pPr>
      <w:r>
        <w:rPr>
          <w:rFonts w:ascii="Times New Roman"/>
          <w:b w:val="false"/>
          <w:i w:val="false"/>
          <w:color w:val="000000"/>
          <w:sz w:val="28"/>
        </w:rPr>
        <w:t>
      001 "Қазақстан Республикасында заңдардың және заңға тәуелді актілердің дәлме-дәл және бірізді қолданылуына жоғары қадағалауды жүзеге асыру" бюджеттік бағдарламасы бойынша:</w:t>
      </w:r>
    </w:p>
    <w:bookmarkEnd w:id="93"/>
    <w:bookmarkStart w:name="z97" w:id="94"/>
    <w:p>
      <w:pPr>
        <w:spacing w:after="0"/>
        <w:ind w:left="0"/>
        <w:jc w:val="both"/>
      </w:pPr>
      <w:r>
        <w:rPr>
          <w:rFonts w:ascii="Times New Roman"/>
          <w:b w:val="false"/>
          <w:i w:val="false"/>
          <w:color w:val="000000"/>
          <w:sz w:val="28"/>
        </w:rPr>
        <w:t>
      мынадай мазмұндағы 102 бюджеттік кіші бағдарламамен толықтырылсын:</w:t>
      </w:r>
    </w:p>
    <w:bookmarkEnd w:id="94"/>
    <w:bookmarkStart w:name="z98" w:id="95"/>
    <w:p>
      <w:pPr>
        <w:spacing w:after="0"/>
        <w:ind w:left="0"/>
        <w:jc w:val="both"/>
      </w:pPr>
      <w:r>
        <w:rPr>
          <w:rFonts w:ascii="Times New Roman"/>
          <w:b w:val="false"/>
          <w:i w:val="false"/>
          <w:color w:val="000000"/>
          <w:sz w:val="28"/>
        </w:rPr>
        <w:t>
      "102 Прокуратура органдары үшін объектілер салу, реконструкциялау";</w:t>
      </w:r>
    </w:p>
    <w:bookmarkEnd w:id="95"/>
    <w:bookmarkStart w:name="z99" w:id="96"/>
    <w:p>
      <w:pPr>
        <w:spacing w:after="0"/>
        <w:ind w:left="0"/>
        <w:jc w:val="both"/>
      </w:pPr>
      <w:r>
        <w:rPr>
          <w:rFonts w:ascii="Times New Roman"/>
          <w:b w:val="false"/>
          <w:i w:val="false"/>
          <w:color w:val="000000"/>
          <w:sz w:val="28"/>
        </w:rPr>
        <w:t>
      5 "Жеке тұлғаның, қоғамның және мемлекеттің қауiпсiздiгiн қамтамасыз ету жөніндегі қызмет" функционалдық кіші тобында:</w:t>
      </w:r>
    </w:p>
    <w:bookmarkEnd w:id="96"/>
    <w:bookmarkStart w:name="z100" w:id="97"/>
    <w:p>
      <w:pPr>
        <w:spacing w:after="0"/>
        <w:ind w:left="0"/>
        <w:jc w:val="both"/>
      </w:pPr>
      <w:r>
        <w:rPr>
          <w:rFonts w:ascii="Times New Roman"/>
          <w:b w:val="false"/>
          <w:i w:val="false"/>
          <w:color w:val="000000"/>
          <w:sz w:val="28"/>
        </w:rPr>
        <w:t>
      411 "Қазақстан Республикасы "Сырбар" сыртқы барлау қызметі" бюджеттік бағдарламалар әкімшісінің атауы мынадай редакцияда жазылсын:</w:t>
      </w:r>
    </w:p>
    <w:bookmarkEnd w:id="97"/>
    <w:bookmarkStart w:name="z101" w:id="98"/>
    <w:p>
      <w:pPr>
        <w:spacing w:after="0"/>
        <w:ind w:left="0"/>
        <w:jc w:val="both"/>
      </w:pPr>
      <w:r>
        <w:rPr>
          <w:rFonts w:ascii="Times New Roman"/>
          <w:b w:val="false"/>
          <w:i w:val="false"/>
          <w:color w:val="000000"/>
          <w:sz w:val="28"/>
        </w:rPr>
        <w:t>
      "411 Қазақстан Республикасы "Сырбар" Сыртқы барлау қызметі";</w:t>
      </w:r>
    </w:p>
    <w:bookmarkEnd w:id="98"/>
    <w:bookmarkStart w:name="z102" w:id="99"/>
    <w:p>
      <w:pPr>
        <w:spacing w:after="0"/>
        <w:ind w:left="0"/>
        <w:jc w:val="both"/>
      </w:pPr>
      <w:r>
        <w:rPr>
          <w:rFonts w:ascii="Times New Roman"/>
          <w:b w:val="false"/>
          <w:i w:val="false"/>
          <w:color w:val="000000"/>
          <w:sz w:val="28"/>
        </w:rPr>
        <w:t>
      04 "Бiлiм беру" функционалдық тобында:</w:t>
      </w:r>
    </w:p>
    <w:bookmarkEnd w:id="99"/>
    <w:bookmarkStart w:name="z103" w:id="100"/>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bookmarkEnd w:id="100"/>
    <w:bookmarkStart w:name="z104" w:id="101"/>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bookmarkEnd w:id="101"/>
    <w:bookmarkStart w:name="z105" w:id="102"/>
    <w:p>
      <w:pPr>
        <w:spacing w:after="0"/>
        <w:ind w:left="0"/>
        <w:jc w:val="both"/>
      </w:pPr>
      <w:r>
        <w:rPr>
          <w:rFonts w:ascii="Times New Roman"/>
          <w:b w:val="false"/>
          <w:i w:val="false"/>
          <w:color w:val="000000"/>
          <w:sz w:val="28"/>
        </w:rPr>
        <w:t>
      098 "Мектепке дейінгі тәрбие мен білім беруге қолжетімділікті қамтамасыз ету" бюджеттік бағдарламасы бойынша:</w:t>
      </w:r>
    </w:p>
    <w:bookmarkEnd w:id="102"/>
    <w:bookmarkStart w:name="z106" w:id="103"/>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bookmarkEnd w:id="103"/>
    <w:bookmarkStart w:name="z107" w:id="104"/>
    <w:p>
      <w:pPr>
        <w:spacing w:after="0"/>
        <w:ind w:left="0"/>
        <w:jc w:val="both"/>
      </w:pPr>
      <w:r>
        <w:rPr>
          <w:rFonts w:ascii="Times New Roman"/>
          <w:b w:val="false"/>
          <w:i w:val="false"/>
          <w:color w:val="000000"/>
          <w:sz w:val="28"/>
        </w:rPr>
        <w:t>
      "103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балаларға арналған мектепке дейінгі ұйымдардың сейсмикалық күшейту үшiн республикалық бюджет қаражаты есебінен берілетін нысаналы даму трансферттерi";</w:t>
      </w:r>
    </w:p>
    <w:bookmarkEnd w:id="104"/>
    <w:bookmarkStart w:name="z108" w:id="105"/>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105"/>
    <w:bookmarkStart w:name="z109" w:id="106"/>
    <w:p>
      <w:pPr>
        <w:spacing w:after="0"/>
        <w:ind w:left="0"/>
        <w:jc w:val="both"/>
      </w:pPr>
      <w:r>
        <w:rPr>
          <w:rFonts w:ascii="Times New Roman"/>
          <w:b w:val="false"/>
          <w:i w:val="false"/>
          <w:color w:val="000000"/>
          <w:sz w:val="28"/>
        </w:rPr>
        <w:t>
      мынадай мазмұндағы 011 және 015 бюджеттік кіші бағдарламалары бар 007 бюджеттік бағдарламамен толықтырылсын:</w:t>
      </w:r>
    </w:p>
    <w:bookmarkEnd w:id="106"/>
    <w:bookmarkStart w:name="z110" w:id="107"/>
    <w:p>
      <w:pPr>
        <w:spacing w:after="0"/>
        <w:ind w:left="0"/>
        <w:jc w:val="both"/>
      </w:pPr>
      <w:r>
        <w:rPr>
          <w:rFonts w:ascii="Times New Roman"/>
          <w:b w:val="false"/>
          <w:i w:val="false"/>
          <w:color w:val="000000"/>
          <w:sz w:val="28"/>
        </w:rPr>
        <w:t xml:space="preserve">
      "007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 </w:t>
      </w:r>
    </w:p>
    <w:bookmarkEnd w:id="107"/>
    <w:bookmarkStart w:name="z111" w:id="10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08"/>
    <w:bookmarkStart w:name="z112" w:id="109"/>
    <w:p>
      <w:pPr>
        <w:spacing w:after="0"/>
        <w:ind w:left="0"/>
        <w:jc w:val="both"/>
      </w:pPr>
      <w:r>
        <w:rPr>
          <w:rFonts w:ascii="Times New Roman"/>
          <w:b w:val="false"/>
          <w:i w:val="false"/>
          <w:color w:val="000000"/>
          <w:sz w:val="28"/>
        </w:rPr>
        <w:t>
      015 Жергілікті бюджет қаражаты есебінен";</w:t>
      </w:r>
    </w:p>
    <w:bookmarkEnd w:id="109"/>
    <w:bookmarkStart w:name="z113" w:id="110"/>
    <w:p>
      <w:pPr>
        <w:spacing w:after="0"/>
        <w:ind w:left="0"/>
        <w:jc w:val="both"/>
      </w:pPr>
      <w:r>
        <w:rPr>
          <w:rFonts w:ascii="Times New Roman"/>
          <w:b w:val="false"/>
          <w:i w:val="false"/>
          <w:color w:val="000000"/>
          <w:sz w:val="28"/>
        </w:rPr>
        <w:t>
      025 "Мектепке дейінгі ұйымдардың сейсмикалық күшейту" және 037 "Мектепке дейiнгi тәрбие және оқыту объектілерін салу және реконструкциялау" бюджеттік бағдарламалары бойынша:</w:t>
      </w:r>
    </w:p>
    <w:bookmarkEnd w:id="110"/>
    <w:bookmarkStart w:name="z114" w:id="111"/>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11"/>
    <w:bookmarkStart w:name="z115" w:id="11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12"/>
    <w:bookmarkStart w:name="z116" w:id="113"/>
    <w:p>
      <w:pPr>
        <w:spacing w:after="0"/>
        <w:ind w:left="0"/>
        <w:jc w:val="both"/>
      </w:pPr>
      <w:r>
        <w:rPr>
          <w:rFonts w:ascii="Times New Roman"/>
          <w:b w:val="false"/>
          <w:i w:val="false"/>
          <w:color w:val="000000"/>
          <w:sz w:val="28"/>
        </w:rPr>
        <w:t>
      015 Жергілікті бюджет қаражаты есебінен";</w:t>
      </w:r>
    </w:p>
    <w:bookmarkEnd w:id="113"/>
    <w:bookmarkStart w:name="z117" w:id="114"/>
    <w:p>
      <w:pPr>
        <w:spacing w:after="0"/>
        <w:ind w:left="0"/>
        <w:jc w:val="both"/>
      </w:pP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p>
    <w:bookmarkEnd w:id="114"/>
    <w:bookmarkStart w:name="z118" w:id="115"/>
    <w:p>
      <w:pPr>
        <w:spacing w:after="0"/>
        <w:ind w:left="0"/>
        <w:jc w:val="both"/>
      </w:pPr>
      <w:r>
        <w:rPr>
          <w:rFonts w:ascii="Times New Roman"/>
          <w:b w:val="false"/>
          <w:i w:val="false"/>
          <w:color w:val="000000"/>
          <w:sz w:val="28"/>
        </w:rPr>
        <w:t>
      мынадай мазмұндағы 011 және 015 бюджеттік кіші бағдарламалары бар 009 бюджеттік бағдарламамен толықтырылсын:</w:t>
      </w:r>
    </w:p>
    <w:bookmarkEnd w:id="115"/>
    <w:bookmarkStart w:name="z119" w:id="116"/>
    <w:p>
      <w:pPr>
        <w:spacing w:after="0"/>
        <w:ind w:left="0"/>
        <w:jc w:val="both"/>
      </w:pPr>
      <w:r>
        <w:rPr>
          <w:rFonts w:ascii="Times New Roman"/>
          <w:b w:val="false"/>
          <w:i w:val="false"/>
          <w:color w:val="000000"/>
          <w:sz w:val="28"/>
        </w:rPr>
        <w:t>
      "009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p>
    <w:bookmarkEnd w:id="116"/>
    <w:bookmarkStart w:name="z120" w:id="11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17"/>
    <w:bookmarkStart w:name="z121" w:id="118"/>
    <w:p>
      <w:pPr>
        <w:spacing w:after="0"/>
        <w:ind w:left="0"/>
        <w:jc w:val="both"/>
      </w:pPr>
      <w:r>
        <w:rPr>
          <w:rFonts w:ascii="Times New Roman"/>
          <w:b w:val="false"/>
          <w:i w:val="false"/>
          <w:color w:val="000000"/>
          <w:sz w:val="28"/>
        </w:rPr>
        <w:t>
      015 Жергілікті бюджет қаражаты есебінен";</w:t>
      </w:r>
    </w:p>
    <w:bookmarkEnd w:id="118"/>
    <w:bookmarkStart w:name="z122" w:id="119"/>
    <w:p>
      <w:pPr>
        <w:spacing w:after="0"/>
        <w:ind w:left="0"/>
        <w:jc w:val="both"/>
      </w:pPr>
      <w:r>
        <w:rPr>
          <w:rFonts w:ascii="Times New Roman"/>
          <w:b w:val="false"/>
          <w:i w:val="false"/>
          <w:color w:val="000000"/>
          <w:sz w:val="28"/>
        </w:rPr>
        <w:t>
      011 "Мектепке дейiнгi тәрбие және оқыту объектілерін салу және реконструкциялау" бюджеттік бағдарламасы бойынша:</w:t>
      </w:r>
    </w:p>
    <w:bookmarkEnd w:id="119"/>
    <w:bookmarkStart w:name="z123" w:id="12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20"/>
    <w:bookmarkStart w:name="z124" w:id="12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21"/>
    <w:bookmarkStart w:name="z125" w:id="122"/>
    <w:p>
      <w:pPr>
        <w:spacing w:after="0"/>
        <w:ind w:left="0"/>
        <w:jc w:val="both"/>
      </w:pPr>
      <w:r>
        <w:rPr>
          <w:rFonts w:ascii="Times New Roman"/>
          <w:b w:val="false"/>
          <w:i w:val="false"/>
          <w:color w:val="000000"/>
          <w:sz w:val="28"/>
        </w:rPr>
        <w:t>
      015 Жергілікті бюджет қаражаты есебінен";</w:t>
      </w:r>
    </w:p>
    <w:bookmarkEnd w:id="122"/>
    <w:bookmarkStart w:name="z126" w:id="123"/>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123"/>
    <w:bookmarkStart w:name="z127" w:id="124"/>
    <w:p>
      <w:pPr>
        <w:spacing w:after="0"/>
        <w:ind w:left="0"/>
        <w:jc w:val="both"/>
      </w:pPr>
      <w:r>
        <w:rPr>
          <w:rFonts w:ascii="Times New Roman"/>
          <w:b w:val="false"/>
          <w:i w:val="false"/>
          <w:color w:val="000000"/>
          <w:sz w:val="28"/>
        </w:rPr>
        <w:t>
      мынадай мазмұндағы 011 және 015 бюджеттік кіші бағдарламалары бар 007 бюджеттік бағдарламамен толықтырылсын:</w:t>
      </w:r>
    </w:p>
    <w:bookmarkEnd w:id="124"/>
    <w:bookmarkStart w:name="z128" w:id="125"/>
    <w:p>
      <w:pPr>
        <w:spacing w:after="0"/>
        <w:ind w:left="0"/>
        <w:jc w:val="both"/>
      </w:pPr>
      <w:r>
        <w:rPr>
          <w:rFonts w:ascii="Times New Roman"/>
          <w:b w:val="false"/>
          <w:i w:val="false"/>
          <w:color w:val="000000"/>
          <w:sz w:val="28"/>
        </w:rPr>
        <w:t>
      "007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p>
    <w:bookmarkEnd w:id="125"/>
    <w:bookmarkStart w:name="z129" w:id="12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26"/>
    <w:bookmarkStart w:name="z130" w:id="127"/>
    <w:p>
      <w:pPr>
        <w:spacing w:after="0"/>
        <w:ind w:left="0"/>
        <w:jc w:val="both"/>
      </w:pPr>
      <w:r>
        <w:rPr>
          <w:rFonts w:ascii="Times New Roman"/>
          <w:b w:val="false"/>
          <w:i w:val="false"/>
          <w:color w:val="000000"/>
          <w:sz w:val="28"/>
        </w:rPr>
        <w:t>
      015 Жергілікті бюджет қаражаты есебінен";</w:t>
      </w:r>
    </w:p>
    <w:bookmarkEnd w:id="127"/>
    <w:bookmarkStart w:name="z131" w:id="128"/>
    <w:p>
      <w:pPr>
        <w:spacing w:after="0"/>
        <w:ind w:left="0"/>
        <w:jc w:val="both"/>
      </w:pPr>
      <w:r>
        <w:rPr>
          <w:rFonts w:ascii="Times New Roman"/>
          <w:b w:val="false"/>
          <w:i w:val="false"/>
          <w:color w:val="000000"/>
          <w:sz w:val="28"/>
        </w:rPr>
        <w:t>
      011 "Мектепке дейiнгi тәрбие және оқыту объектілерін салу және реконструкциялау" бюджеттік бағдарламасы бойынша:</w:t>
      </w:r>
    </w:p>
    <w:bookmarkEnd w:id="128"/>
    <w:bookmarkStart w:name="z132" w:id="129"/>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29"/>
    <w:bookmarkStart w:name="z133" w:id="13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30"/>
    <w:bookmarkStart w:name="z134" w:id="131"/>
    <w:p>
      <w:pPr>
        <w:spacing w:after="0"/>
        <w:ind w:left="0"/>
        <w:jc w:val="both"/>
      </w:pPr>
      <w:r>
        <w:rPr>
          <w:rFonts w:ascii="Times New Roman"/>
          <w:b w:val="false"/>
          <w:i w:val="false"/>
          <w:color w:val="000000"/>
          <w:sz w:val="28"/>
        </w:rPr>
        <w:t>
      015 Жергілікті бюджет қаражаты есебінен";</w:t>
      </w:r>
    </w:p>
    <w:bookmarkEnd w:id="131"/>
    <w:bookmarkStart w:name="z135" w:id="132"/>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132"/>
    <w:bookmarkStart w:name="z136" w:id="133"/>
    <w:p>
      <w:pPr>
        <w:spacing w:after="0"/>
        <w:ind w:left="0"/>
        <w:jc w:val="both"/>
      </w:pPr>
      <w:r>
        <w:rPr>
          <w:rFonts w:ascii="Times New Roman"/>
          <w:b w:val="false"/>
          <w:i w:val="false"/>
          <w:color w:val="000000"/>
          <w:sz w:val="28"/>
        </w:rPr>
        <w:t>
      006 "Алматы қаласында мектепке дейінгі ұйымдардың сейсмикалық күшейту" және 037 "Мектепке дейiнгi тәрбие және оқыту объектілерін салу және реконструкциялау" бюджеттік бағдарламалары бойынша:</w:t>
      </w:r>
    </w:p>
    <w:bookmarkEnd w:id="133"/>
    <w:bookmarkStart w:name="z137" w:id="134"/>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34"/>
    <w:bookmarkStart w:name="z138" w:id="13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35"/>
    <w:bookmarkStart w:name="z139" w:id="136"/>
    <w:p>
      <w:pPr>
        <w:spacing w:after="0"/>
        <w:ind w:left="0"/>
        <w:jc w:val="both"/>
      </w:pPr>
      <w:r>
        <w:rPr>
          <w:rFonts w:ascii="Times New Roman"/>
          <w:b w:val="false"/>
          <w:i w:val="false"/>
          <w:color w:val="000000"/>
          <w:sz w:val="28"/>
        </w:rPr>
        <w:t>
      015 Жергілікті бюджет қаражаты есебінен";</w:t>
      </w:r>
    </w:p>
    <w:bookmarkEnd w:id="136"/>
    <w:bookmarkStart w:name="z140" w:id="137"/>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467 "Ауданның (облыстық маңызы бар қаланың) құрылыс бөлімі" және 472 "Ауданның (облыстық маңызы бар қаланың) құрылыс, сәулет және қала құрылысы бөлімі" бюджеттік бағдарламалар әкімшілері бойынша:</w:t>
      </w:r>
    </w:p>
    <w:bookmarkEnd w:id="137"/>
    <w:bookmarkStart w:name="z141" w:id="138"/>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 бюджеттік бағдарламасы бойынша:</w:t>
      </w:r>
    </w:p>
    <w:bookmarkEnd w:id="138"/>
    <w:bookmarkStart w:name="z142" w:id="139"/>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39"/>
    <w:bookmarkStart w:name="z143" w:id="14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0"/>
    <w:bookmarkStart w:name="z144" w:id="141"/>
    <w:p>
      <w:pPr>
        <w:spacing w:after="0"/>
        <w:ind w:left="0"/>
        <w:jc w:val="both"/>
      </w:pPr>
      <w:r>
        <w:rPr>
          <w:rFonts w:ascii="Times New Roman"/>
          <w:b w:val="false"/>
          <w:i w:val="false"/>
          <w:color w:val="000000"/>
          <w:sz w:val="28"/>
        </w:rPr>
        <w:t>
      015 Жергілікті бюджет қаражаты есебінен";</w:t>
      </w:r>
    </w:p>
    <w:bookmarkEnd w:id="141"/>
    <w:bookmarkStart w:name="z145" w:id="142"/>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142"/>
    <w:bookmarkStart w:name="z146" w:id="143"/>
    <w:p>
      <w:pPr>
        <w:spacing w:after="0"/>
        <w:ind w:left="0"/>
        <w:jc w:val="both"/>
      </w:pPr>
      <w:r>
        <w:rPr>
          <w:rFonts w:ascii="Times New Roman"/>
          <w:b w:val="false"/>
          <w:i w:val="false"/>
          <w:color w:val="000000"/>
          <w:sz w:val="28"/>
        </w:rPr>
        <w:t>
      049 "Мектепке дейiнгi тәрбие және оқыту объектілерін салу және реконструкциялау" бюджеттік бағдарламасы бойынша:</w:t>
      </w:r>
    </w:p>
    <w:bookmarkEnd w:id="143"/>
    <w:bookmarkStart w:name="z147" w:id="144"/>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44"/>
    <w:bookmarkStart w:name="z148" w:id="14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5"/>
    <w:bookmarkStart w:name="z149" w:id="146"/>
    <w:p>
      <w:pPr>
        <w:spacing w:after="0"/>
        <w:ind w:left="0"/>
        <w:jc w:val="both"/>
      </w:pPr>
      <w:r>
        <w:rPr>
          <w:rFonts w:ascii="Times New Roman"/>
          <w:b w:val="false"/>
          <w:i w:val="false"/>
          <w:color w:val="000000"/>
          <w:sz w:val="28"/>
        </w:rPr>
        <w:t>
      015 Жергілікті бюджет қаражаты есебінен";</w:t>
      </w:r>
    </w:p>
    <w:bookmarkEnd w:id="146"/>
    <w:bookmarkStart w:name="z150" w:id="147"/>
    <w:p>
      <w:pPr>
        <w:spacing w:after="0"/>
        <w:ind w:left="0"/>
        <w:jc w:val="both"/>
      </w:pPr>
      <w:r>
        <w:rPr>
          <w:rFonts w:ascii="Times New Roman"/>
          <w:b w:val="false"/>
          <w:i w:val="false"/>
          <w:color w:val="000000"/>
          <w:sz w:val="28"/>
        </w:rPr>
        <w:t>
      495 "Ауданның (облыстық маңызы бар қаланың) құрылыс, сәулет, тұрғын үй-коммуналдық шаруашылығы, жолаушылар көлігі және автомобиль жолдары бөлімі" бюджеттік бағдарламалар әкімшісі бойынша:</w:t>
      </w:r>
    </w:p>
    <w:bookmarkEnd w:id="147"/>
    <w:bookmarkStart w:name="z151" w:id="148"/>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 бюджеттік бағдарламасы бойынша:</w:t>
      </w:r>
    </w:p>
    <w:bookmarkEnd w:id="148"/>
    <w:bookmarkStart w:name="z152" w:id="149"/>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49"/>
    <w:bookmarkStart w:name="z153" w:id="15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50"/>
    <w:bookmarkStart w:name="z154" w:id="151"/>
    <w:p>
      <w:pPr>
        <w:spacing w:after="0"/>
        <w:ind w:left="0"/>
        <w:jc w:val="both"/>
      </w:pPr>
      <w:r>
        <w:rPr>
          <w:rFonts w:ascii="Times New Roman"/>
          <w:b w:val="false"/>
          <w:i w:val="false"/>
          <w:color w:val="000000"/>
          <w:sz w:val="28"/>
        </w:rPr>
        <w:t>
      015 Жергілікті бюджет қаражаты есебінен";</w:t>
      </w:r>
    </w:p>
    <w:bookmarkEnd w:id="151"/>
    <w:bookmarkStart w:name="z155" w:id="152"/>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152"/>
    <w:bookmarkStart w:name="z156" w:id="153"/>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bookmarkEnd w:id="153"/>
    <w:bookmarkStart w:name="z157" w:id="154"/>
    <w:p>
      <w:pPr>
        <w:spacing w:after="0"/>
        <w:ind w:left="0"/>
        <w:jc w:val="both"/>
      </w:pPr>
      <w:r>
        <w:rPr>
          <w:rFonts w:ascii="Times New Roman"/>
          <w:b w:val="false"/>
          <w:i w:val="false"/>
          <w:color w:val="000000"/>
          <w:sz w:val="28"/>
        </w:rPr>
        <w:t>
      005 "Мәдениеттегі және өнердегі дарынды балаларды оқыту және тәрбиелеу" бюджеттік бағдарламасы бойынша:</w:t>
      </w:r>
    </w:p>
    <w:bookmarkEnd w:id="154"/>
    <w:bookmarkStart w:name="z158" w:id="155"/>
    <w:p>
      <w:pPr>
        <w:spacing w:after="0"/>
        <w:ind w:left="0"/>
        <w:jc w:val="both"/>
      </w:pPr>
      <w:r>
        <w:rPr>
          <w:rFonts w:ascii="Times New Roman"/>
          <w:b w:val="false"/>
          <w:i w:val="false"/>
          <w:color w:val="000000"/>
          <w:sz w:val="28"/>
        </w:rPr>
        <w:t>
      мынадай мазмұндағы 101 және 111 бюджеттік кіші бағдарламалармен толықтырылсын:</w:t>
      </w:r>
    </w:p>
    <w:bookmarkEnd w:id="155"/>
    <w:bookmarkStart w:name="z159" w:id="156"/>
    <w:p>
      <w:pPr>
        <w:spacing w:after="0"/>
        <w:ind w:left="0"/>
        <w:jc w:val="both"/>
      </w:pPr>
      <w:r>
        <w:rPr>
          <w:rFonts w:ascii="Times New Roman"/>
          <w:b w:val="false"/>
          <w:i w:val="false"/>
          <w:color w:val="000000"/>
          <w:sz w:val="28"/>
        </w:rPr>
        <w:t>
      "101 Мәдениеттегі және өнердегі дарынды балаларды оқытуды және тәрбиелеуді қамтамасыз ету</w:t>
      </w:r>
    </w:p>
    <w:bookmarkEnd w:id="156"/>
    <w:bookmarkStart w:name="z160" w:id="157"/>
    <w:p>
      <w:pPr>
        <w:spacing w:after="0"/>
        <w:ind w:left="0"/>
        <w:jc w:val="both"/>
      </w:pPr>
      <w:r>
        <w:rPr>
          <w:rFonts w:ascii="Times New Roman"/>
          <w:b w:val="false"/>
          <w:i w:val="false"/>
          <w:color w:val="000000"/>
          <w:sz w:val="28"/>
        </w:rPr>
        <w:t>
      111 Мәдениет және өнер саласында қызметін жүзеге асыратын орта білім беру ұйымдарының күрделі шығыстары";</w:t>
      </w:r>
    </w:p>
    <w:bookmarkEnd w:id="157"/>
    <w:bookmarkStart w:name="z161" w:id="158"/>
    <w:p>
      <w:pPr>
        <w:spacing w:after="0"/>
        <w:ind w:left="0"/>
        <w:jc w:val="both"/>
      </w:pPr>
      <w:r>
        <w:rPr>
          <w:rFonts w:ascii="Times New Roman"/>
          <w:b w:val="false"/>
          <w:i w:val="false"/>
          <w:color w:val="000000"/>
          <w:sz w:val="28"/>
        </w:rPr>
        <w:t>
      мынадай мазмұндағы 017 бюджеттік бағдарламасы бар 804-бюджеттік бағдарламалар әкімшісімен толықтырылсын:</w:t>
      </w:r>
    </w:p>
    <w:bookmarkEnd w:id="158"/>
    <w:bookmarkStart w:name="z162" w:id="159"/>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w:t>
      </w:r>
    </w:p>
    <w:bookmarkEnd w:id="159"/>
    <w:bookmarkStart w:name="z163" w:id="160"/>
    <w:p>
      <w:pPr>
        <w:spacing w:after="0"/>
        <w:ind w:left="0"/>
        <w:jc w:val="both"/>
      </w:pPr>
      <w:r>
        <w:rPr>
          <w:rFonts w:ascii="Times New Roman"/>
          <w:b w:val="false"/>
          <w:i w:val="false"/>
          <w:color w:val="000000"/>
          <w:sz w:val="28"/>
        </w:rPr>
        <w:t>
      017 Балалар мен жасөспірімдерге спорт бойынша қосымша білім беру";</w:t>
      </w:r>
    </w:p>
    <w:bookmarkEnd w:id="160"/>
    <w:bookmarkStart w:name="z164" w:id="161"/>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bookmarkEnd w:id="161"/>
    <w:bookmarkStart w:name="z165" w:id="162"/>
    <w:p>
      <w:pPr>
        <w:spacing w:after="0"/>
        <w:ind w:left="0"/>
        <w:jc w:val="both"/>
      </w:pPr>
      <w:r>
        <w:rPr>
          <w:rFonts w:ascii="Times New Roman"/>
          <w:b w:val="false"/>
          <w:i w:val="false"/>
          <w:color w:val="000000"/>
          <w:sz w:val="28"/>
        </w:rPr>
        <w:t>
      мынадай мазмұндағы 003 бюджеттік бағдарламасы бар 226 - бюджеттік бағдарламалар әкімшісімен толықтырылсын:</w:t>
      </w:r>
    </w:p>
    <w:bookmarkEnd w:id="162"/>
    <w:bookmarkStart w:name="z166" w:id="163"/>
    <w:p>
      <w:pPr>
        <w:spacing w:after="0"/>
        <w:ind w:left="0"/>
        <w:jc w:val="both"/>
      </w:pPr>
      <w:r>
        <w:rPr>
          <w:rFonts w:ascii="Times New Roman"/>
          <w:b w:val="false"/>
          <w:i w:val="false"/>
          <w:color w:val="000000"/>
          <w:sz w:val="28"/>
        </w:rPr>
        <w:t>
      "226 Қазақстан Республикасы Денсаулық сақтау министрлігі</w:t>
      </w:r>
    </w:p>
    <w:bookmarkEnd w:id="163"/>
    <w:bookmarkStart w:name="z167" w:id="164"/>
    <w:p>
      <w:pPr>
        <w:spacing w:after="0"/>
        <w:ind w:left="0"/>
        <w:jc w:val="both"/>
      </w:pPr>
      <w:r>
        <w:rPr>
          <w:rFonts w:ascii="Times New Roman"/>
          <w:b w:val="false"/>
          <w:i w:val="false"/>
          <w:color w:val="000000"/>
          <w:sz w:val="28"/>
        </w:rPr>
        <w:t>
      003 Техникалық және кәсіптік, орта білімнен кейінгі білім беру ұйымдарында мамандар даярлау және білім алушыларға әлеуметтік қолдау көрсету";</w:t>
      </w:r>
    </w:p>
    <w:bookmarkEnd w:id="164"/>
    <w:bookmarkStart w:name="z168" w:id="165"/>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bookmarkEnd w:id="165"/>
    <w:bookmarkStart w:name="z169" w:id="166"/>
    <w:p>
      <w:pPr>
        <w:spacing w:after="0"/>
        <w:ind w:left="0"/>
        <w:jc w:val="both"/>
      </w:pPr>
      <w:r>
        <w:rPr>
          <w:rFonts w:ascii="Times New Roman"/>
          <w:b w:val="false"/>
          <w:i w:val="false"/>
          <w:color w:val="000000"/>
          <w:sz w:val="28"/>
        </w:rPr>
        <w:t>
      006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 бюджеттік бағдарламасы бойынша:</w:t>
      </w:r>
    </w:p>
    <w:bookmarkEnd w:id="166"/>
    <w:bookmarkStart w:name="z170" w:id="167"/>
    <w:p>
      <w:pPr>
        <w:spacing w:after="0"/>
        <w:ind w:left="0"/>
        <w:jc w:val="both"/>
      </w:pPr>
      <w:r>
        <w:rPr>
          <w:rFonts w:ascii="Times New Roman"/>
          <w:b w:val="false"/>
          <w:i w:val="false"/>
          <w:color w:val="000000"/>
          <w:sz w:val="28"/>
        </w:rPr>
        <w:t>
      мынадай мазмұндағы 101 және 111 бюджеттік кіші бағдарламалармен толықтырылсын:</w:t>
      </w:r>
    </w:p>
    <w:bookmarkEnd w:id="167"/>
    <w:bookmarkStart w:name="z171" w:id="168"/>
    <w:p>
      <w:pPr>
        <w:spacing w:after="0"/>
        <w:ind w:left="0"/>
        <w:jc w:val="both"/>
      </w:pPr>
      <w:r>
        <w:rPr>
          <w:rFonts w:ascii="Times New Roman"/>
          <w:b w:val="false"/>
          <w:i w:val="false"/>
          <w:color w:val="000000"/>
          <w:sz w:val="28"/>
        </w:rPr>
        <w:t>
      "101 Мәдениет пен өнер саласындағы техникалық, кәсіптік, орта білімнен кейінгі білім беру ұйымдарында мамандар даярлауды және білім алушыларға әлеуметтік қолдау көрсетуді қамтамасыз ету</w:t>
      </w:r>
    </w:p>
    <w:bookmarkEnd w:id="168"/>
    <w:bookmarkStart w:name="z172" w:id="169"/>
    <w:p>
      <w:pPr>
        <w:spacing w:after="0"/>
        <w:ind w:left="0"/>
        <w:jc w:val="both"/>
      </w:pPr>
      <w:r>
        <w:rPr>
          <w:rFonts w:ascii="Times New Roman"/>
          <w:b w:val="false"/>
          <w:i w:val="false"/>
          <w:color w:val="000000"/>
          <w:sz w:val="28"/>
        </w:rPr>
        <w:t>
      111 Мәдениет және өнер саласында қызметін жүзеге асыратын техникалық, кәсіптік, орта білімнен кейінгі білім беру ұйымдарының күрделі шығыстары";</w:t>
      </w:r>
    </w:p>
    <w:bookmarkEnd w:id="169"/>
    <w:bookmarkStart w:name="z173" w:id="170"/>
    <w:p>
      <w:pPr>
        <w:spacing w:after="0"/>
        <w:ind w:left="0"/>
        <w:jc w:val="both"/>
      </w:pPr>
      <w:r>
        <w:rPr>
          <w:rFonts w:ascii="Times New Roman"/>
          <w:b w:val="false"/>
          <w:i w:val="false"/>
          <w:color w:val="000000"/>
          <w:sz w:val="28"/>
        </w:rPr>
        <w:t xml:space="preserve">
      5 "Мамандарды қайта даярлау және біліктіліктерін арттыру" функционалдық кіші тобында: </w:t>
      </w:r>
    </w:p>
    <w:bookmarkEnd w:id="170"/>
    <w:bookmarkStart w:name="z174" w:id="171"/>
    <w:p>
      <w:pPr>
        <w:spacing w:after="0"/>
        <w:ind w:left="0"/>
        <w:jc w:val="both"/>
      </w:pPr>
      <w:r>
        <w:rPr>
          <w:rFonts w:ascii="Times New Roman"/>
          <w:b w:val="false"/>
          <w:i w:val="false"/>
          <w:color w:val="000000"/>
          <w:sz w:val="28"/>
        </w:rPr>
        <w:t>
      мынадай мазмұндағы 138 бюджеттік бағдарламасы бар 213 - бюджеттік бағдарламалар әкімшісімен толықтырылсын:</w:t>
      </w:r>
    </w:p>
    <w:bookmarkEnd w:id="171"/>
    <w:bookmarkStart w:name="z175" w:id="172"/>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w:t>
      </w:r>
    </w:p>
    <w:bookmarkEnd w:id="172"/>
    <w:bookmarkStart w:name="z176" w:id="173"/>
    <w:p>
      <w:pPr>
        <w:spacing w:after="0"/>
        <w:ind w:left="0"/>
        <w:jc w:val="both"/>
      </w:pPr>
      <w:r>
        <w:rPr>
          <w:rFonts w:ascii="Times New Roman"/>
          <w:b w:val="false"/>
          <w:i w:val="false"/>
          <w:color w:val="000000"/>
          <w:sz w:val="28"/>
        </w:rPr>
        <w:t xml:space="preserve">
      138 Мемлекеттік қызметшілердің біліктілігін арттыруын қамтамасыз ету"; </w:t>
      </w:r>
    </w:p>
    <w:bookmarkEnd w:id="173"/>
    <w:bookmarkStart w:name="z177" w:id="174"/>
    <w:p>
      <w:pPr>
        <w:spacing w:after="0"/>
        <w:ind w:left="0"/>
        <w:jc w:val="both"/>
      </w:pPr>
      <w:r>
        <w:rPr>
          <w:rFonts w:ascii="Times New Roman"/>
          <w:b w:val="false"/>
          <w:i w:val="false"/>
          <w:color w:val="000000"/>
          <w:sz w:val="28"/>
        </w:rPr>
        <w:t>
      мынадай мазмұндағы 005 және 138 бюджеттік бағдарламалары бар 226 - бюджеттік бағдарламалар әкімшісімен толықтырылсын:</w:t>
      </w:r>
    </w:p>
    <w:bookmarkEnd w:id="174"/>
    <w:bookmarkStart w:name="z178" w:id="175"/>
    <w:p>
      <w:pPr>
        <w:spacing w:after="0"/>
        <w:ind w:left="0"/>
        <w:jc w:val="both"/>
      </w:pPr>
      <w:r>
        <w:rPr>
          <w:rFonts w:ascii="Times New Roman"/>
          <w:b w:val="false"/>
          <w:i w:val="false"/>
          <w:color w:val="000000"/>
          <w:sz w:val="28"/>
        </w:rPr>
        <w:t>
      "226 Қазақстан Республикасы Денсаулық сақтау министрлігі</w:t>
      </w:r>
    </w:p>
    <w:bookmarkEnd w:id="175"/>
    <w:bookmarkStart w:name="z179" w:id="176"/>
    <w:p>
      <w:pPr>
        <w:spacing w:after="0"/>
        <w:ind w:left="0"/>
        <w:jc w:val="both"/>
      </w:pPr>
      <w:r>
        <w:rPr>
          <w:rFonts w:ascii="Times New Roman"/>
          <w:b w:val="false"/>
          <w:i w:val="false"/>
          <w:color w:val="000000"/>
          <w:sz w:val="28"/>
        </w:rPr>
        <w:t>
      005 Денсаулық сақтау мемлекеттік ұйымдары кадрларының біліктілігін арттыру және оларды қайта даярлау</w:t>
      </w:r>
    </w:p>
    <w:bookmarkEnd w:id="176"/>
    <w:bookmarkStart w:name="z180" w:id="177"/>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177"/>
    <w:bookmarkStart w:name="z181" w:id="178"/>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178"/>
    <w:bookmarkStart w:name="z182" w:id="179"/>
    <w:p>
      <w:pPr>
        <w:spacing w:after="0"/>
        <w:ind w:left="0"/>
        <w:jc w:val="both"/>
      </w:pPr>
      <w:r>
        <w:rPr>
          <w:rFonts w:ascii="Times New Roman"/>
          <w:b w:val="false"/>
          <w:i w:val="false"/>
          <w:color w:val="000000"/>
          <w:sz w:val="28"/>
        </w:rPr>
        <w:t>
      017 "Тұтынушылардың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 бюджеттік бағдарламасының атауы мынадай редакцияда жазылсын:</w:t>
      </w:r>
    </w:p>
    <w:bookmarkEnd w:id="179"/>
    <w:bookmarkStart w:name="z183" w:id="180"/>
    <w:p>
      <w:pPr>
        <w:spacing w:after="0"/>
        <w:ind w:left="0"/>
        <w:jc w:val="both"/>
      </w:pPr>
      <w:r>
        <w:rPr>
          <w:rFonts w:ascii="Times New Roman"/>
          <w:b w:val="false"/>
          <w:i w:val="false"/>
          <w:color w:val="000000"/>
          <w:sz w:val="28"/>
        </w:rPr>
        <w:t xml:space="preserve">
      "017 Кәсіпкерлік саласындағы кадрлардың біліктілігін арттыру және оларды қайта даярлау"; </w:t>
      </w:r>
    </w:p>
    <w:bookmarkEnd w:id="180"/>
    <w:bookmarkStart w:name="z184" w:id="181"/>
    <w:p>
      <w:pPr>
        <w:spacing w:after="0"/>
        <w:ind w:left="0"/>
        <w:jc w:val="both"/>
      </w:pPr>
      <w:r>
        <w:rPr>
          <w:rFonts w:ascii="Times New Roman"/>
          <w:b w:val="false"/>
          <w:i w:val="false"/>
          <w:color w:val="000000"/>
          <w:sz w:val="28"/>
        </w:rPr>
        <w:t>
      501 "Қазақстан Республикасы Жоғарғы Соты" бюджеттік бағдарламалар әкімшісі бойынша:</w:t>
      </w:r>
    </w:p>
    <w:bookmarkEnd w:id="181"/>
    <w:bookmarkStart w:name="z185" w:id="182"/>
    <w:p>
      <w:pPr>
        <w:spacing w:after="0"/>
        <w:ind w:left="0"/>
        <w:jc w:val="both"/>
      </w:pPr>
      <w:r>
        <w:rPr>
          <w:rFonts w:ascii="Times New Roman"/>
          <w:b w:val="false"/>
          <w:i w:val="false"/>
          <w:color w:val="000000"/>
          <w:sz w:val="28"/>
        </w:rPr>
        <w:t>
      017 "Сот кадрларына жоғары оқу орнынан кейінгі білім беруді ұйымдастыру, қайта даярлау және біліктілігін арттыру" бюджеттік бағдарламасы бойынша:</w:t>
      </w:r>
    </w:p>
    <w:bookmarkEnd w:id="182"/>
    <w:bookmarkStart w:name="z186" w:id="183"/>
    <w:p>
      <w:pPr>
        <w:spacing w:after="0"/>
        <w:ind w:left="0"/>
        <w:jc w:val="both"/>
      </w:pPr>
      <w:r>
        <w:rPr>
          <w:rFonts w:ascii="Times New Roman"/>
          <w:b w:val="false"/>
          <w:i w:val="false"/>
          <w:color w:val="000000"/>
          <w:sz w:val="28"/>
        </w:rPr>
        <w:t>
      мынадай мазмұндағы 100 және 111 бюджеттік кіші бағдарламалармен толықтырылсын:</w:t>
      </w:r>
    </w:p>
    <w:bookmarkEnd w:id="183"/>
    <w:bookmarkStart w:name="z187" w:id="184"/>
    <w:p>
      <w:pPr>
        <w:spacing w:after="0"/>
        <w:ind w:left="0"/>
        <w:jc w:val="both"/>
      </w:pPr>
      <w:r>
        <w:rPr>
          <w:rFonts w:ascii="Times New Roman"/>
          <w:b w:val="false"/>
          <w:i w:val="false"/>
          <w:color w:val="000000"/>
          <w:sz w:val="28"/>
        </w:rPr>
        <w:t>
      "100 Сот кадрларына жоғары оқу орнынан кейінгі білім беруді ұйымдастыру, қайта даярлау және біліктілігін арттыруын қамтамасыз етуі</w:t>
      </w:r>
    </w:p>
    <w:bookmarkEnd w:id="184"/>
    <w:bookmarkStart w:name="z188" w:id="185"/>
    <w:p>
      <w:pPr>
        <w:spacing w:after="0"/>
        <w:ind w:left="0"/>
        <w:jc w:val="both"/>
      </w:pPr>
      <w:r>
        <w:rPr>
          <w:rFonts w:ascii="Times New Roman"/>
          <w:b w:val="false"/>
          <w:i w:val="false"/>
          <w:color w:val="000000"/>
          <w:sz w:val="28"/>
        </w:rPr>
        <w:t>
      111 Ведомстволық бағыныстағы мемлекеттік мекемелердің күрделі шығыстары";</w:t>
      </w:r>
    </w:p>
    <w:bookmarkEnd w:id="185"/>
    <w:bookmarkStart w:name="z189" w:id="186"/>
    <w:p>
      <w:pPr>
        <w:spacing w:after="0"/>
        <w:ind w:left="0"/>
        <w:jc w:val="both"/>
      </w:pPr>
      <w:r>
        <w:rPr>
          <w:rFonts w:ascii="Times New Roman"/>
          <w:b w:val="false"/>
          <w:i w:val="false"/>
          <w:color w:val="000000"/>
          <w:sz w:val="28"/>
        </w:rPr>
        <w:t xml:space="preserve">
      6 "Жоғары және жоғары оқу орнынан кейін бiлiм беру" функционалдық кіші тобында: </w:t>
      </w:r>
    </w:p>
    <w:bookmarkEnd w:id="186"/>
    <w:bookmarkStart w:name="z190" w:id="187"/>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bookmarkEnd w:id="187"/>
    <w:bookmarkStart w:name="z191" w:id="188"/>
    <w:p>
      <w:pPr>
        <w:spacing w:after="0"/>
        <w:ind w:left="0"/>
        <w:jc w:val="both"/>
      </w:pPr>
      <w:r>
        <w:rPr>
          <w:rFonts w:ascii="Times New Roman"/>
          <w:b w:val="false"/>
          <w:i w:val="false"/>
          <w:color w:val="000000"/>
          <w:sz w:val="28"/>
        </w:rPr>
        <w:t>
      204 "Жоғары және жоғары оқу орнынан кейінгі білімі бар кадрлармен қамтамасыз ету" бюджеттік бағдарламасы бойынша:</w:t>
      </w:r>
    </w:p>
    <w:bookmarkEnd w:id="188"/>
    <w:bookmarkStart w:name="z192" w:id="189"/>
    <w:p>
      <w:pPr>
        <w:spacing w:after="0"/>
        <w:ind w:left="0"/>
        <w:jc w:val="both"/>
      </w:pPr>
      <w:r>
        <w:rPr>
          <w:rFonts w:ascii="Times New Roman"/>
          <w:b w:val="false"/>
          <w:i w:val="false"/>
          <w:color w:val="000000"/>
          <w:sz w:val="28"/>
        </w:rPr>
        <w:t>
      мынадай мазмұндағы 106 бюджеттік кіші бағдарламамен толықтырылсын:</w:t>
      </w:r>
    </w:p>
    <w:bookmarkEnd w:id="189"/>
    <w:bookmarkStart w:name="z193" w:id="190"/>
    <w:p>
      <w:pPr>
        <w:spacing w:after="0"/>
        <w:ind w:left="0"/>
        <w:jc w:val="both"/>
      </w:pPr>
      <w:r>
        <w:rPr>
          <w:rFonts w:ascii="Times New Roman"/>
          <w:b w:val="false"/>
          <w:i w:val="false"/>
          <w:color w:val="000000"/>
          <w:sz w:val="28"/>
        </w:rPr>
        <w:t>
      "106 Жоғары білім беру объектілерін салу және реконструкциялау";</w:t>
      </w:r>
    </w:p>
    <w:bookmarkEnd w:id="190"/>
    <w:bookmarkStart w:name="z194" w:id="191"/>
    <w:p>
      <w:pPr>
        <w:spacing w:after="0"/>
        <w:ind w:left="0"/>
        <w:jc w:val="both"/>
      </w:pPr>
      <w:r>
        <w:rPr>
          <w:rFonts w:ascii="Times New Roman"/>
          <w:b w:val="false"/>
          <w:i w:val="false"/>
          <w:color w:val="000000"/>
          <w:sz w:val="28"/>
        </w:rPr>
        <w:t>
      мынадай мазмұндағы 006 бюджеттік бағдарламасы бар 226 - бюджеттік бағдарламалар әкімшісімен толықтырылсын:</w:t>
      </w:r>
    </w:p>
    <w:bookmarkEnd w:id="191"/>
    <w:bookmarkStart w:name="z195" w:id="192"/>
    <w:p>
      <w:pPr>
        <w:spacing w:after="0"/>
        <w:ind w:left="0"/>
        <w:jc w:val="both"/>
      </w:pPr>
      <w:r>
        <w:rPr>
          <w:rFonts w:ascii="Times New Roman"/>
          <w:b w:val="false"/>
          <w:i w:val="false"/>
          <w:color w:val="000000"/>
          <w:sz w:val="28"/>
        </w:rPr>
        <w:t>
      "226 Қазақстан Республикасы Денсаулық сақтау министрлігі</w:t>
      </w:r>
    </w:p>
    <w:bookmarkEnd w:id="192"/>
    <w:bookmarkStart w:name="z196" w:id="193"/>
    <w:p>
      <w:pPr>
        <w:spacing w:after="0"/>
        <w:ind w:left="0"/>
        <w:jc w:val="both"/>
      </w:pPr>
      <w:r>
        <w:rPr>
          <w:rFonts w:ascii="Times New Roman"/>
          <w:b w:val="false"/>
          <w:i w:val="false"/>
          <w:color w:val="000000"/>
          <w:sz w:val="28"/>
        </w:rPr>
        <w:t>
      006 Жоғары және жоғары оқу орнынан кейінгі білімі бар мамандарды даярлау және білім алушыларға әлеуметтік қолдау көрсету ";</w:t>
      </w:r>
    </w:p>
    <w:bookmarkEnd w:id="193"/>
    <w:bookmarkStart w:name="z197" w:id="194"/>
    <w:p>
      <w:pPr>
        <w:spacing w:after="0"/>
        <w:ind w:left="0"/>
        <w:jc w:val="both"/>
      </w:pPr>
      <w:r>
        <w:rPr>
          <w:rFonts w:ascii="Times New Roman"/>
          <w:b w:val="false"/>
          <w:i w:val="false"/>
          <w:color w:val="000000"/>
          <w:sz w:val="28"/>
        </w:rPr>
        <w:t xml:space="preserve">
      9 "Бiлiм беру саласындағы өзге де қызметтер" функционалдық кіші тобында: </w:t>
      </w:r>
    </w:p>
    <w:bookmarkEnd w:id="194"/>
    <w:bookmarkStart w:name="z198" w:id="195"/>
    <w:p>
      <w:pPr>
        <w:spacing w:after="0"/>
        <w:ind w:left="0"/>
        <w:jc w:val="both"/>
      </w:pPr>
      <w:r>
        <w:rPr>
          <w:rFonts w:ascii="Times New Roman"/>
          <w:b w:val="false"/>
          <w:i w:val="false"/>
          <w:color w:val="000000"/>
          <w:sz w:val="28"/>
        </w:rPr>
        <w:t>
      212 бюджеттік бағдарламалар әкімшісі бойынша мынадай мазмұндағы 030 бюджеттік кіші бағдарламасы бар 263 бюджеттік бағдарламамен толықтырылсын:</w:t>
      </w:r>
    </w:p>
    <w:bookmarkEnd w:id="195"/>
    <w:bookmarkStart w:name="z199" w:id="196"/>
    <w:p>
      <w:pPr>
        <w:spacing w:after="0"/>
        <w:ind w:left="0"/>
        <w:jc w:val="both"/>
      </w:pPr>
      <w:r>
        <w:rPr>
          <w:rFonts w:ascii="Times New Roman"/>
          <w:b w:val="false"/>
          <w:i w:val="false"/>
          <w:color w:val="000000"/>
          <w:sz w:val="28"/>
        </w:rPr>
        <w:t>
      "212 Қазақстан Республикасы Ауыл шаруашылығы министрлiгi</w:t>
      </w:r>
    </w:p>
    <w:bookmarkEnd w:id="196"/>
    <w:bookmarkStart w:name="z200" w:id="197"/>
    <w:p>
      <w:pPr>
        <w:spacing w:after="0"/>
        <w:ind w:left="0"/>
        <w:jc w:val="both"/>
      </w:pPr>
      <w:r>
        <w:rPr>
          <w:rFonts w:ascii="Times New Roman"/>
          <w:b w:val="false"/>
          <w:i w:val="false"/>
          <w:color w:val="000000"/>
          <w:sz w:val="28"/>
        </w:rPr>
        <w:t>
      263 Қазақстан Республикасын Индустриялық-инновациялық дамытудың 2015-2019 жылдарға арналған мемлекеттік бағдарламасының" шеңберінде зертханалар құру үшін "Ұлттық аграрлық ғылыми-білім беру орталығы" КЕАҚ жарғылық капиталын ұлғайту</w:t>
      </w:r>
    </w:p>
    <w:bookmarkEnd w:id="197"/>
    <w:bookmarkStart w:name="z201" w:id="198"/>
    <w:p>
      <w:pPr>
        <w:spacing w:after="0"/>
        <w:ind w:left="0"/>
        <w:jc w:val="both"/>
      </w:pPr>
      <w:r>
        <w:rPr>
          <w:rFonts w:ascii="Times New Roman"/>
          <w:b w:val="false"/>
          <w:i w:val="false"/>
          <w:color w:val="000000"/>
          <w:sz w:val="28"/>
        </w:rPr>
        <w:t>
      030 Республикалық бюджеттің қаражаты есебінен";</w:t>
      </w:r>
    </w:p>
    <w:bookmarkEnd w:id="198"/>
    <w:bookmarkStart w:name="z202" w:id="199"/>
    <w:p>
      <w:pPr>
        <w:spacing w:after="0"/>
        <w:ind w:left="0"/>
        <w:jc w:val="both"/>
      </w:pPr>
      <w:r>
        <w:rPr>
          <w:rFonts w:ascii="Times New Roman"/>
          <w:b w:val="false"/>
          <w:i w:val="false"/>
          <w:color w:val="000000"/>
          <w:sz w:val="28"/>
        </w:rPr>
        <w:t>
      мынадай мазмұндағы 007 бюджеттік бағдарламасы бар 226 - бюджеттік бағдарламалар әкімшісімен толықтырылсын:</w:t>
      </w:r>
    </w:p>
    <w:bookmarkEnd w:id="199"/>
    <w:bookmarkStart w:name="z203" w:id="200"/>
    <w:p>
      <w:pPr>
        <w:spacing w:after="0"/>
        <w:ind w:left="0"/>
        <w:jc w:val="both"/>
      </w:pPr>
      <w:r>
        <w:rPr>
          <w:rFonts w:ascii="Times New Roman"/>
          <w:b w:val="false"/>
          <w:i w:val="false"/>
          <w:color w:val="000000"/>
          <w:sz w:val="28"/>
        </w:rPr>
        <w:t>
      "226 Қазақстан Республикасы Денсаулық сақтау министрлігі</w:t>
      </w:r>
    </w:p>
    <w:bookmarkEnd w:id="200"/>
    <w:bookmarkStart w:name="z204" w:id="201"/>
    <w:p>
      <w:pPr>
        <w:spacing w:after="0"/>
        <w:ind w:left="0"/>
        <w:jc w:val="both"/>
      </w:pPr>
      <w:r>
        <w:rPr>
          <w:rFonts w:ascii="Times New Roman"/>
          <w:b w:val="false"/>
          <w:i w:val="false"/>
          <w:color w:val="000000"/>
          <w:sz w:val="28"/>
        </w:rPr>
        <w:t>
      007 Білім беру объектілерін салу және реконструкциялау";</w:t>
      </w:r>
    </w:p>
    <w:bookmarkEnd w:id="201"/>
    <w:bookmarkStart w:name="z205" w:id="202"/>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bookmarkEnd w:id="202"/>
    <w:bookmarkStart w:name="z206" w:id="203"/>
    <w:p>
      <w:pPr>
        <w:spacing w:after="0"/>
        <w:ind w:left="0"/>
        <w:jc w:val="both"/>
      </w:pPr>
      <w:r>
        <w:rPr>
          <w:rFonts w:ascii="Times New Roman"/>
          <w:b w:val="false"/>
          <w:i w:val="false"/>
          <w:color w:val="000000"/>
          <w:sz w:val="28"/>
        </w:rPr>
        <w:t>
      041 "Мәдениет пен өнер саласында кадрлар даярлау" бюджеттік бағдарламасы бойынша:</w:t>
      </w:r>
    </w:p>
    <w:bookmarkEnd w:id="203"/>
    <w:bookmarkStart w:name="z207" w:id="204"/>
    <w:p>
      <w:pPr>
        <w:spacing w:after="0"/>
        <w:ind w:left="0"/>
        <w:jc w:val="both"/>
      </w:pPr>
      <w:r>
        <w:rPr>
          <w:rFonts w:ascii="Times New Roman"/>
          <w:b w:val="false"/>
          <w:i w:val="false"/>
          <w:color w:val="000000"/>
          <w:sz w:val="28"/>
        </w:rPr>
        <w:t>
      мынадай мазмұндағы 102 бюджеттік кіші бағдарламамен толықтырылсын:</w:t>
      </w:r>
    </w:p>
    <w:bookmarkEnd w:id="204"/>
    <w:bookmarkStart w:name="z208" w:id="205"/>
    <w:p>
      <w:pPr>
        <w:spacing w:after="0"/>
        <w:ind w:left="0"/>
        <w:jc w:val="both"/>
      </w:pPr>
      <w:r>
        <w:rPr>
          <w:rFonts w:ascii="Times New Roman"/>
          <w:b w:val="false"/>
          <w:i w:val="false"/>
          <w:color w:val="000000"/>
          <w:sz w:val="28"/>
        </w:rPr>
        <w:t>
      "102 Мәдениет және өнер саласында қызметін жүзеге асыратын білім беру объектілерін салу, реконструкциялау";</w:t>
      </w:r>
    </w:p>
    <w:bookmarkEnd w:id="205"/>
    <w:bookmarkStart w:name="z209" w:id="206"/>
    <w:p>
      <w:pPr>
        <w:spacing w:after="0"/>
        <w:ind w:left="0"/>
        <w:jc w:val="both"/>
      </w:pPr>
      <w:r>
        <w:rPr>
          <w:rFonts w:ascii="Times New Roman"/>
          <w:b w:val="false"/>
          <w:i w:val="false"/>
          <w:color w:val="000000"/>
          <w:sz w:val="28"/>
        </w:rPr>
        <w:t xml:space="preserve">
      05 "Денсаулық сақтау" функционалдық тобында: </w:t>
      </w:r>
    </w:p>
    <w:bookmarkEnd w:id="206"/>
    <w:bookmarkStart w:name="z210" w:id="207"/>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207"/>
    <w:bookmarkStart w:name="z211" w:id="208"/>
    <w:p>
      <w:pPr>
        <w:spacing w:after="0"/>
        <w:ind w:left="0"/>
        <w:jc w:val="both"/>
      </w:pPr>
      <w:r>
        <w:rPr>
          <w:rFonts w:ascii="Times New Roman"/>
          <w:b w:val="false"/>
          <w:i w:val="false"/>
          <w:color w:val="000000"/>
          <w:sz w:val="28"/>
        </w:rPr>
        <w:t xml:space="preserve">
      мынадай мазмұндағы 052 бюджеттік бағдарламасы мен 102, 103, 104, 107, 109, 112 және 114 бюджеттік кіші бағдарламалары бар 226 - бюджеттік бағдарламалар әкімшісімен толықтырылсын: </w:t>
      </w:r>
    </w:p>
    <w:bookmarkEnd w:id="208"/>
    <w:bookmarkStart w:name="z212" w:id="209"/>
    <w:p>
      <w:pPr>
        <w:spacing w:after="0"/>
        <w:ind w:left="0"/>
        <w:jc w:val="both"/>
      </w:pPr>
      <w:r>
        <w:rPr>
          <w:rFonts w:ascii="Times New Roman"/>
          <w:b w:val="false"/>
          <w:i w:val="false"/>
          <w:color w:val="000000"/>
          <w:sz w:val="28"/>
        </w:rPr>
        <w:t>
      "226 Қазақстан Республикасы Денсаулық сақтау министрлігі</w:t>
      </w:r>
    </w:p>
    <w:bookmarkEnd w:id="209"/>
    <w:bookmarkStart w:name="z213" w:id="210"/>
    <w:p>
      <w:pPr>
        <w:spacing w:after="0"/>
        <w:ind w:left="0"/>
        <w:jc w:val="both"/>
      </w:pPr>
      <w:r>
        <w:rPr>
          <w:rFonts w:ascii="Times New Roman"/>
          <w:b w:val="false"/>
          <w:i w:val="false"/>
          <w:color w:val="000000"/>
          <w:sz w:val="28"/>
        </w:rPr>
        <w:t>
      052 Бірыңғай ұлттық денсаулық сақтау жүйесінің шеңберінде халықты медициналық көмекпен қамтамасыз ету</w:t>
      </w:r>
    </w:p>
    <w:bookmarkEnd w:id="210"/>
    <w:bookmarkStart w:name="z214" w:id="211"/>
    <w:p>
      <w:pPr>
        <w:spacing w:after="0"/>
        <w:ind w:left="0"/>
        <w:jc w:val="both"/>
      </w:pPr>
      <w:r>
        <w:rPr>
          <w:rFonts w:ascii="Times New Roman"/>
          <w:b w:val="false"/>
          <w:i w:val="false"/>
          <w:color w:val="000000"/>
          <w:sz w:val="28"/>
        </w:rPr>
        <w:t>
      102 Мамандандырылған медициналық көмек көрсету</w:t>
      </w:r>
    </w:p>
    <w:bookmarkEnd w:id="211"/>
    <w:bookmarkStart w:name="z215" w:id="212"/>
    <w:p>
      <w:pPr>
        <w:spacing w:after="0"/>
        <w:ind w:left="0"/>
        <w:jc w:val="both"/>
      </w:pPr>
      <w:r>
        <w:rPr>
          <w:rFonts w:ascii="Times New Roman"/>
          <w:b w:val="false"/>
          <w:i w:val="false"/>
          <w:color w:val="000000"/>
          <w:sz w:val="28"/>
        </w:rPr>
        <w:t>
      103 Жоғары мамандандырылған медициналық көмек көрсету</w:t>
      </w:r>
    </w:p>
    <w:bookmarkEnd w:id="212"/>
    <w:bookmarkStart w:name="z216" w:id="213"/>
    <w:p>
      <w:pPr>
        <w:spacing w:after="0"/>
        <w:ind w:left="0"/>
        <w:jc w:val="both"/>
      </w:pPr>
      <w:r>
        <w:rPr>
          <w:rFonts w:ascii="Times New Roman"/>
          <w:b w:val="false"/>
          <w:i w:val="false"/>
          <w:color w:val="000000"/>
          <w:sz w:val="28"/>
        </w:rPr>
        <w:t>
      104 Онкологиялық аурулармен ауыратын науқастарға медициналық көмек көрсету</w:t>
      </w:r>
    </w:p>
    <w:bookmarkEnd w:id="213"/>
    <w:bookmarkStart w:name="z217" w:id="214"/>
    <w:p>
      <w:pPr>
        <w:spacing w:after="0"/>
        <w:ind w:left="0"/>
        <w:jc w:val="both"/>
      </w:pPr>
      <w:r>
        <w:rPr>
          <w:rFonts w:ascii="Times New Roman"/>
          <w:b w:val="false"/>
          <w:i w:val="false"/>
          <w:color w:val="000000"/>
          <w:sz w:val="28"/>
        </w:rPr>
        <w:t>
      107 Қаржылық лизинг шарттарында сатып алынған медициналық техника бойынша лизингтік төлемдерді өтеу</w:t>
      </w:r>
    </w:p>
    <w:bookmarkEnd w:id="214"/>
    <w:bookmarkStart w:name="z218" w:id="215"/>
    <w:p>
      <w:pPr>
        <w:spacing w:after="0"/>
        <w:ind w:left="0"/>
        <w:jc w:val="both"/>
      </w:pPr>
      <w:r>
        <w:rPr>
          <w:rFonts w:ascii="Times New Roman"/>
          <w:b w:val="false"/>
          <w:i w:val="false"/>
          <w:color w:val="000000"/>
          <w:sz w:val="28"/>
        </w:rPr>
        <w:t>
      109 Облыстық бюджеттерге, Астана және Алматы қалаларының бюджеттерiне жергілікті деңгейде тегін медициналық көмектің кепілдік берілген көлемін көрсетуге берiлетiн ағымдағы нысаналы трансферттер</w:t>
      </w:r>
    </w:p>
    <w:bookmarkEnd w:id="215"/>
    <w:bookmarkStart w:name="z219" w:id="216"/>
    <w:p>
      <w:pPr>
        <w:spacing w:after="0"/>
        <w:ind w:left="0"/>
        <w:jc w:val="both"/>
      </w:pPr>
      <w:r>
        <w:rPr>
          <w:rFonts w:ascii="Times New Roman"/>
          <w:b w:val="false"/>
          <w:i w:val="false"/>
          <w:color w:val="000000"/>
          <w:sz w:val="28"/>
        </w:rPr>
        <w:t>
      112 Облыстық бюджеттерге, Астана және Алматы қалаларының бюджеттерiне саламатты өмір салтын насихаттауға берiлетiн ағымдағы нысаналы трансферттер</w:t>
      </w:r>
    </w:p>
    <w:bookmarkEnd w:id="216"/>
    <w:bookmarkStart w:name="z220" w:id="217"/>
    <w:p>
      <w:pPr>
        <w:spacing w:after="0"/>
        <w:ind w:left="0"/>
        <w:jc w:val="both"/>
      </w:pPr>
      <w:r>
        <w:rPr>
          <w:rFonts w:ascii="Times New Roman"/>
          <w:b w:val="false"/>
          <w:i w:val="false"/>
          <w:color w:val="000000"/>
          <w:sz w:val="28"/>
        </w:rPr>
        <w:t>
      114 Халыққа аудандық маңызы бар және ауыл және амбулаториялық-емханалық көмектің денсаулық сақтау субъектілерінің медициналық көмек көрсетуі";</w:t>
      </w:r>
    </w:p>
    <w:bookmarkEnd w:id="217"/>
    <w:bookmarkStart w:name="z221" w:id="218"/>
    <w:p>
      <w:pPr>
        <w:spacing w:after="0"/>
        <w:ind w:left="0"/>
        <w:jc w:val="both"/>
      </w:pPr>
      <w:r>
        <w:rPr>
          <w:rFonts w:ascii="Times New Roman"/>
          <w:b w:val="false"/>
          <w:i w:val="false"/>
          <w:color w:val="000000"/>
          <w:sz w:val="28"/>
        </w:rPr>
        <w:t>
      мынадай мазмұндағы 100, 101, 102, 103, 104, 105, 106, 107, 108, 109, 110, 111, 113, 115 және 116 бюджеттік кіші бағдарламалары бар 053 бюджеттік бағдарламамен толықтырылсын:</w:t>
      </w:r>
    </w:p>
    <w:bookmarkEnd w:id="218"/>
    <w:bookmarkStart w:name="z222" w:id="219"/>
    <w:p>
      <w:pPr>
        <w:spacing w:after="0"/>
        <w:ind w:left="0"/>
        <w:jc w:val="both"/>
      </w:pPr>
      <w:r>
        <w:rPr>
          <w:rFonts w:ascii="Times New Roman"/>
          <w:b w:val="false"/>
          <w:i w:val="false"/>
          <w:color w:val="000000"/>
          <w:sz w:val="28"/>
        </w:rPr>
        <w:t>
      "053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bookmarkEnd w:id="219"/>
    <w:bookmarkStart w:name="z223" w:id="220"/>
    <w:p>
      <w:pPr>
        <w:spacing w:after="0"/>
        <w:ind w:left="0"/>
        <w:jc w:val="both"/>
      </w:pPr>
      <w:r>
        <w:rPr>
          <w:rFonts w:ascii="Times New Roman"/>
          <w:b w:val="false"/>
          <w:i w:val="false"/>
          <w:color w:val="000000"/>
          <w:sz w:val="28"/>
        </w:rPr>
        <w:t>
      100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bookmarkEnd w:id="220"/>
    <w:bookmarkStart w:name="z224" w:id="221"/>
    <w:p>
      <w:pPr>
        <w:spacing w:after="0"/>
        <w:ind w:left="0"/>
        <w:jc w:val="both"/>
      </w:pPr>
      <w:r>
        <w:rPr>
          <w:rFonts w:ascii="Times New Roman"/>
          <w:b w:val="false"/>
          <w:i w:val="false"/>
          <w:color w:val="000000"/>
          <w:sz w:val="28"/>
        </w:rPr>
        <w:t>
      101 Облыстық бюджеттерге, Астана және Алматы қалаларының бюджеттеріне амбулаториялық деңгейде дәрiлiк заттарды, вакциналарды және басқа да иммундық-биологиялық препараттарды, сондай-ақ балаларға арналған және емдік мамандандырылған тамақ өнімдерін сатып алуға берілетін ағымдағы нысаналы трансферттер</w:t>
      </w:r>
    </w:p>
    <w:bookmarkEnd w:id="221"/>
    <w:bookmarkStart w:name="z225" w:id="222"/>
    <w:p>
      <w:pPr>
        <w:spacing w:after="0"/>
        <w:ind w:left="0"/>
        <w:jc w:val="both"/>
      </w:pPr>
      <w:r>
        <w:rPr>
          <w:rFonts w:ascii="Times New Roman"/>
          <w:b w:val="false"/>
          <w:i w:val="false"/>
          <w:color w:val="000000"/>
          <w:sz w:val="28"/>
        </w:rPr>
        <w:t>
      102 Бірыңғай ұлттық денсаулық сақтау жүйесі шеңберінде қаржыландырылатын бағыттарды қоспағанда, мамандандырылған медициналық көмек көрсету</w:t>
      </w:r>
    </w:p>
    <w:bookmarkEnd w:id="222"/>
    <w:bookmarkStart w:name="z226" w:id="223"/>
    <w:p>
      <w:pPr>
        <w:spacing w:after="0"/>
        <w:ind w:left="0"/>
        <w:jc w:val="both"/>
      </w:pPr>
      <w:r>
        <w:rPr>
          <w:rFonts w:ascii="Times New Roman"/>
          <w:b w:val="false"/>
          <w:i w:val="false"/>
          <w:color w:val="000000"/>
          <w:sz w:val="28"/>
        </w:rPr>
        <w:t>
      103 Бірыңғай ұлттық денсаулық сақтау жүйесі шеңберінде қаржыландырылатын бағыттарды қоспағанда, жоғары мамандандырылған медициналық көмек көрсету</w:t>
      </w:r>
    </w:p>
    <w:bookmarkEnd w:id="223"/>
    <w:bookmarkStart w:name="z227" w:id="224"/>
    <w:p>
      <w:pPr>
        <w:spacing w:after="0"/>
        <w:ind w:left="0"/>
        <w:jc w:val="both"/>
      </w:pPr>
      <w:r>
        <w:rPr>
          <w:rFonts w:ascii="Times New Roman"/>
          <w:b w:val="false"/>
          <w:i w:val="false"/>
          <w:color w:val="000000"/>
          <w:sz w:val="28"/>
        </w:rPr>
        <w:t>
      104 Санитариялық авиация түрінде жедел медициналық көмек көрсету</w:t>
      </w:r>
    </w:p>
    <w:bookmarkEnd w:id="224"/>
    <w:bookmarkStart w:name="z228" w:id="225"/>
    <w:p>
      <w:pPr>
        <w:spacing w:after="0"/>
        <w:ind w:left="0"/>
        <w:jc w:val="both"/>
      </w:pPr>
      <w:r>
        <w:rPr>
          <w:rFonts w:ascii="Times New Roman"/>
          <w:b w:val="false"/>
          <w:i w:val="false"/>
          <w:color w:val="000000"/>
          <w:sz w:val="28"/>
        </w:rPr>
        <w:t>
      105 Қанды, оның құрамдарын және препараттарды өндіру бойынша қызмет көрсету</w:t>
      </w:r>
    </w:p>
    <w:bookmarkEnd w:id="225"/>
    <w:bookmarkStart w:name="z229" w:id="226"/>
    <w:p>
      <w:pPr>
        <w:spacing w:after="0"/>
        <w:ind w:left="0"/>
        <w:jc w:val="both"/>
      </w:pPr>
      <w:r>
        <w:rPr>
          <w:rFonts w:ascii="Times New Roman"/>
          <w:b w:val="false"/>
          <w:i w:val="false"/>
          <w:color w:val="000000"/>
          <w:sz w:val="28"/>
        </w:rPr>
        <w:t>
      106 Саламатты өмір салтын насихаттау</w:t>
      </w:r>
    </w:p>
    <w:bookmarkEnd w:id="226"/>
    <w:bookmarkStart w:name="z230" w:id="227"/>
    <w:p>
      <w:pPr>
        <w:spacing w:after="0"/>
        <w:ind w:left="0"/>
        <w:jc w:val="both"/>
      </w:pPr>
      <w:r>
        <w:rPr>
          <w:rFonts w:ascii="Times New Roman"/>
          <w:b w:val="false"/>
          <w:i w:val="false"/>
          <w:color w:val="000000"/>
          <w:sz w:val="28"/>
        </w:rPr>
        <w:t>
      107 Инновациялық медициналық технологияларды қолдану арқылы медициналық көмек көрсету</w:t>
      </w:r>
    </w:p>
    <w:bookmarkEnd w:id="227"/>
    <w:bookmarkStart w:name="z231" w:id="228"/>
    <w:p>
      <w:pPr>
        <w:spacing w:after="0"/>
        <w:ind w:left="0"/>
        <w:jc w:val="both"/>
      </w:pPr>
      <w:r>
        <w:rPr>
          <w:rFonts w:ascii="Times New Roman"/>
          <w:b w:val="false"/>
          <w:i w:val="false"/>
          <w:color w:val="000000"/>
          <w:sz w:val="28"/>
        </w:rPr>
        <w:t>
      108 Арнайы медицина резервін сақтау</w:t>
      </w:r>
    </w:p>
    <w:bookmarkEnd w:id="228"/>
    <w:bookmarkStart w:name="z232" w:id="229"/>
    <w:p>
      <w:pPr>
        <w:spacing w:after="0"/>
        <w:ind w:left="0"/>
        <w:jc w:val="both"/>
      </w:pPr>
      <w:r>
        <w:rPr>
          <w:rFonts w:ascii="Times New Roman"/>
          <w:b w:val="false"/>
          <w:i w:val="false"/>
          <w:color w:val="000000"/>
          <w:sz w:val="28"/>
        </w:rPr>
        <w:t>
      109 Нашақорлыққа және есірткі бизнесіне қарсы күрес</w:t>
      </w:r>
    </w:p>
    <w:bookmarkEnd w:id="229"/>
    <w:bookmarkStart w:name="z233" w:id="230"/>
    <w:p>
      <w:pPr>
        <w:spacing w:after="0"/>
        <w:ind w:left="0"/>
        <w:jc w:val="both"/>
      </w:pPr>
      <w:r>
        <w:rPr>
          <w:rFonts w:ascii="Times New Roman"/>
          <w:b w:val="false"/>
          <w:i w:val="false"/>
          <w:color w:val="000000"/>
          <w:sz w:val="28"/>
        </w:rPr>
        <w:t>
      110 Алматы қаласының бюджетіне сейсмикалық күшейтілетін денсаулық сақтау объектілерін күрделі жөндеуге берілетін ағымдағы нысаналы трансферттер</w:t>
      </w:r>
    </w:p>
    <w:bookmarkEnd w:id="230"/>
    <w:bookmarkStart w:name="z234" w:id="231"/>
    <w:p>
      <w:pPr>
        <w:spacing w:after="0"/>
        <w:ind w:left="0"/>
        <w:jc w:val="both"/>
      </w:pPr>
      <w:r>
        <w:rPr>
          <w:rFonts w:ascii="Times New Roman"/>
          <w:b w:val="false"/>
          <w:i w:val="false"/>
          <w:color w:val="000000"/>
          <w:sz w:val="28"/>
        </w:rPr>
        <w:t>
      111 Республикалық деңгейдегі мемлекеттік денсаулық сақтау ұйымдарының күрделі шығыстары</w:t>
      </w:r>
    </w:p>
    <w:bookmarkEnd w:id="231"/>
    <w:bookmarkStart w:name="z235" w:id="232"/>
    <w:p>
      <w:pPr>
        <w:spacing w:after="0"/>
        <w:ind w:left="0"/>
        <w:jc w:val="both"/>
      </w:pPr>
      <w:r>
        <w:rPr>
          <w:rFonts w:ascii="Times New Roman"/>
          <w:b w:val="false"/>
          <w:i w:val="false"/>
          <w:color w:val="000000"/>
          <w:sz w:val="28"/>
        </w:rPr>
        <w:t>
      113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bookmarkEnd w:id="232"/>
    <w:bookmarkStart w:name="z236" w:id="233"/>
    <w:p>
      <w:pPr>
        <w:spacing w:after="0"/>
        <w:ind w:left="0"/>
        <w:jc w:val="both"/>
      </w:pPr>
      <w:r>
        <w:rPr>
          <w:rFonts w:ascii="Times New Roman"/>
          <w:b w:val="false"/>
          <w:i w:val="false"/>
          <w:color w:val="000000"/>
          <w:sz w:val="28"/>
        </w:rPr>
        <w:t>
      115 Облыстық бюджеттерге, Астана және Алматы қалаларының бюджеттерiне медициналық ұйымның сот шешімі негізінде жүзеге асырылатын жыныстық құмарлықты төмендетуге арналған іс-шараларды жүргізуге берiлетiн ағымдағы нысаналы трансферттер</w:t>
      </w:r>
    </w:p>
    <w:bookmarkEnd w:id="233"/>
    <w:bookmarkStart w:name="z237" w:id="234"/>
    <w:p>
      <w:pPr>
        <w:spacing w:after="0"/>
        <w:ind w:left="0"/>
        <w:jc w:val="both"/>
      </w:pPr>
      <w:r>
        <w:rPr>
          <w:rFonts w:ascii="Times New Roman"/>
          <w:b w:val="false"/>
          <w:i w:val="false"/>
          <w:color w:val="000000"/>
          <w:sz w:val="28"/>
        </w:rPr>
        <w:t>
      116 Облыстық бюджеттерге, Астана және Алматы қалаларының бюджеттеріне жергілікті деңгейде денсаулық сақтау ұйымдарын материалдық-техникалық жарақтандыруға берілетін ағымдағы нысаналы трансферттер";</w:t>
      </w:r>
    </w:p>
    <w:bookmarkEnd w:id="234"/>
    <w:bookmarkStart w:name="z238" w:id="235"/>
    <w:p>
      <w:pPr>
        <w:spacing w:after="0"/>
        <w:ind w:left="0"/>
        <w:jc w:val="both"/>
      </w:pPr>
      <w:r>
        <w:rPr>
          <w:rFonts w:ascii="Times New Roman"/>
          <w:b w:val="false"/>
          <w:i w:val="false"/>
          <w:color w:val="000000"/>
          <w:sz w:val="28"/>
        </w:rPr>
        <w:t>
      мынадай мазмұндағы 064 бюджеттік бағдарламамен толықтырылсын:</w:t>
      </w:r>
    </w:p>
    <w:bookmarkEnd w:id="235"/>
    <w:bookmarkStart w:name="z239" w:id="236"/>
    <w:p>
      <w:pPr>
        <w:spacing w:after="0"/>
        <w:ind w:left="0"/>
        <w:jc w:val="both"/>
      </w:pPr>
      <w:r>
        <w:rPr>
          <w:rFonts w:ascii="Times New Roman"/>
          <w:b w:val="false"/>
          <w:i w:val="false"/>
          <w:color w:val="000000"/>
          <w:sz w:val="28"/>
        </w:rPr>
        <w:t>
      "064 "Әлеуметтік медициналық сақтандыру қоры" КЕАҚ жарғылық капиталын ұлғайту";</w:t>
      </w:r>
    </w:p>
    <w:bookmarkEnd w:id="236"/>
    <w:bookmarkStart w:name="z240" w:id="237"/>
    <w:p>
      <w:pPr>
        <w:spacing w:after="0"/>
        <w:ind w:left="0"/>
        <w:jc w:val="both"/>
      </w:pPr>
      <w:r>
        <w:rPr>
          <w:rFonts w:ascii="Times New Roman"/>
          <w:b w:val="false"/>
          <w:i w:val="false"/>
          <w:color w:val="000000"/>
          <w:sz w:val="28"/>
        </w:rPr>
        <w:t>
      мынадай мазмұндағы 100, 101, 102 және 103 бюджеттік кіші бағдарламалары бар 066 бюджеттік бағдарламамен толықтырылсын:</w:t>
      </w:r>
    </w:p>
    <w:bookmarkEnd w:id="237"/>
    <w:bookmarkStart w:name="z241" w:id="238"/>
    <w:p>
      <w:pPr>
        <w:spacing w:after="0"/>
        <w:ind w:left="0"/>
        <w:jc w:val="both"/>
      </w:pPr>
      <w:r>
        <w:rPr>
          <w:rFonts w:ascii="Times New Roman"/>
          <w:b w:val="false"/>
          <w:i w:val="false"/>
          <w:color w:val="000000"/>
          <w:sz w:val="28"/>
        </w:rPr>
        <w:t>
      "066 Міндетті әлеуметтік медициналық сақтандыру шеңберінде медициналық көмек көрсету және оны сүйемелдеу</w:t>
      </w:r>
    </w:p>
    <w:bookmarkEnd w:id="238"/>
    <w:bookmarkStart w:name="z242" w:id="239"/>
    <w:p>
      <w:pPr>
        <w:spacing w:after="0"/>
        <w:ind w:left="0"/>
        <w:jc w:val="both"/>
      </w:pPr>
      <w:r>
        <w:rPr>
          <w:rFonts w:ascii="Times New Roman"/>
          <w:b w:val="false"/>
          <w:i w:val="false"/>
          <w:color w:val="000000"/>
          <w:sz w:val="28"/>
        </w:rPr>
        <w:t>
      100 Әлеуметтік медициналық сақтандыру қорына міндетті әлеуметтік медициналық сақтандыру жүйесіндегі медициналық көмекке құқығы жоқ адамдарға амбулаториялық-емханалық көмекке ақы төлеуге берілетін трансферттер</w:t>
      </w:r>
    </w:p>
    <w:bookmarkEnd w:id="239"/>
    <w:bookmarkStart w:name="z243" w:id="240"/>
    <w:p>
      <w:pPr>
        <w:spacing w:after="0"/>
        <w:ind w:left="0"/>
        <w:jc w:val="both"/>
      </w:pPr>
      <w:r>
        <w:rPr>
          <w:rFonts w:ascii="Times New Roman"/>
          <w:b w:val="false"/>
          <w:i w:val="false"/>
          <w:color w:val="000000"/>
          <w:sz w:val="28"/>
        </w:rPr>
        <w:t>
      101 Әлеуметтік медициналық сақтандыру қорына шұғыл көрсетілімдер бойынша стационарлық көмекке ақы төлеуге берілетін трансферттер</w:t>
      </w:r>
    </w:p>
    <w:bookmarkEnd w:id="240"/>
    <w:bookmarkStart w:name="z244" w:id="241"/>
    <w:p>
      <w:pPr>
        <w:spacing w:after="0"/>
        <w:ind w:left="0"/>
        <w:jc w:val="both"/>
      </w:pPr>
      <w:r>
        <w:rPr>
          <w:rFonts w:ascii="Times New Roman"/>
          <w:b w:val="false"/>
          <w:i w:val="false"/>
          <w:color w:val="000000"/>
          <w:sz w:val="28"/>
        </w:rPr>
        <w:t>
      102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сақтандыруға жарналары түрінде Әлеуметтік медициналық сақтандыру қорына берілетін трансферттер"</w:t>
      </w:r>
    </w:p>
    <w:bookmarkEnd w:id="241"/>
    <w:bookmarkStart w:name="z245" w:id="242"/>
    <w:p>
      <w:pPr>
        <w:spacing w:after="0"/>
        <w:ind w:left="0"/>
        <w:jc w:val="both"/>
      </w:pPr>
      <w:r>
        <w:rPr>
          <w:rFonts w:ascii="Times New Roman"/>
          <w:b w:val="false"/>
          <w:i w:val="false"/>
          <w:color w:val="000000"/>
          <w:sz w:val="28"/>
        </w:rPr>
        <w:t>
      103 Міндетті әлеуметтік медициналық сақтандыру Қорына төленуге жататын жұмыс берушілердің аударымдарын және жарналарын есепке алу және төлеу бойынша қызметтер";</w:t>
      </w:r>
    </w:p>
    <w:bookmarkEnd w:id="242"/>
    <w:bookmarkStart w:name="z246" w:id="243"/>
    <w:p>
      <w:pPr>
        <w:spacing w:after="0"/>
        <w:ind w:left="0"/>
        <w:jc w:val="both"/>
      </w:pPr>
      <w:r>
        <w:rPr>
          <w:rFonts w:ascii="Times New Roman"/>
          <w:b w:val="false"/>
          <w:i w:val="false"/>
          <w:color w:val="000000"/>
          <w:sz w:val="28"/>
        </w:rPr>
        <w:t>
      мынадай мазмұндағы 100, 101, 102, 103, 104, 105 және 112 бюджеттік кіші бағдарламалары бар 067 бюджеттік бағдарламамен толықтырылсын:</w:t>
      </w:r>
    </w:p>
    <w:bookmarkEnd w:id="243"/>
    <w:bookmarkStart w:name="z247" w:id="244"/>
    <w:p>
      <w:pPr>
        <w:spacing w:after="0"/>
        <w:ind w:left="0"/>
        <w:jc w:val="both"/>
      </w:pPr>
      <w:r>
        <w:rPr>
          <w:rFonts w:ascii="Times New Roman"/>
          <w:b w:val="false"/>
          <w:i w:val="false"/>
          <w:color w:val="000000"/>
          <w:sz w:val="28"/>
        </w:rPr>
        <w:t>
      "067 Тегін медициналық көмектің кепілдік берілген көлемімен қамтамасыз ету</w:t>
      </w:r>
    </w:p>
    <w:bookmarkEnd w:id="244"/>
    <w:bookmarkStart w:name="z248" w:id="245"/>
    <w:p>
      <w:pPr>
        <w:spacing w:after="0"/>
        <w:ind w:left="0"/>
        <w:jc w:val="both"/>
      </w:pPr>
      <w:r>
        <w:rPr>
          <w:rFonts w:ascii="Times New Roman"/>
          <w:b w:val="false"/>
          <w:i w:val="false"/>
          <w:color w:val="000000"/>
          <w:sz w:val="28"/>
        </w:rPr>
        <w:t>
      100 Әлеуметтік медициналық сақтандыру қорына тегін медициналық көмектің кепілдік берілген көлемін төлеуге берілетін трансферттер</w:t>
      </w:r>
    </w:p>
    <w:bookmarkEnd w:id="245"/>
    <w:bookmarkStart w:name="z249" w:id="246"/>
    <w:p>
      <w:pPr>
        <w:spacing w:after="0"/>
        <w:ind w:left="0"/>
        <w:jc w:val="both"/>
      </w:pPr>
      <w:r>
        <w:rPr>
          <w:rFonts w:ascii="Times New Roman"/>
          <w:b w:val="false"/>
          <w:i w:val="false"/>
          <w:color w:val="000000"/>
          <w:sz w:val="28"/>
        </w:rPr>
        <w:t>
      101 Облыстық бюджеттерге, Астана және Алматы қалаларының бюджеттерiне вакциналарды және басқа да иммундық-биологиялық препараттарды сатып алуға берілетiн ағымдағы нысаналы трансферттер</w:t>
      </w:r>
    </w:p>
    <w:bookmarkEnd w:id="246"/>
    <w:bookmarkStart w:name="z250" w:id="247"/>
    <w:p>
      <w:pPr>
        <w:spacing w:after="0"/>
        <w:ind w:left="0"/>
        <w:jc w:val="both"/>
      </w:pPr>
      <w:r>
        <w:rPr>
          <w:rFonts w:ascii="Times New Roman"/>
          <w:b w:val="false"/>
          <w:i w:val="false"/>
          <w:color w:val="000000"/>
          <w:sz w:val="28"/>
        </w:rPr>
        <w:t>
      102 Тегін медициналық көмектің кепілдік берілген көлемін қаржыландыруды қамтамасыз ету жөніндегі қызметтер</w:t>
      </w:r>
    </w:p>
    <w:bookmarkEnd w:id="247"/>
    <w:bookmarkStart w:name="z251" w:id="248"/>
    <w:p>
      <w:pPr>
        <w:spacing w:after="0"/>
        <w:ind w:left="0"/>
        <w:jc w:val="both"/>
      </w:pPr>
      <w:r>
        <w:rPr>
          <w:rFonts w:ascii="Times New Roman"/>
          <w:b w:val="false"/>
          <w:i w:val="false"/>
          <w:color w:val="000000"/>
          <w:sz w:val="28"/>
        </w:rPr>
        <w:t>
      103 Міндетті әлеуметтік медициналық сақтандыру шеңберінде қаржыландырылатын бағыттарды қоспағанда, жоғары мамандандырылған медициналық көмек көрсету</w:t>
      </w:r>
    </w:p>
    <w:bookmarkEnd w:id="248"/>
    <w:bookmarkStart w:name="z252" w:id="249"/>
    <w:p>
      <w:pPr>
        <w:spacing w:after="0"/>
        <w:ind w:left="0"/>
        <w:jc w:val="both"/>
      </w:pPr>
      <w:r>
        <w:rPr>
          <w:rFonts w:ascii="Times New Roman"/>
          <w:b w:val="false"/>
          <w:i w:val="false"/>
          <w:color w:val="000000"/>
          <w:sz w:val="28"/>
        </w:rPr>
        <w:t>
      104 Саламатты өмір салтын насихаттау</w:t>
      </w:r>
    </w:p>
    <w:bookmarkEnd w:id="249"/>
    <w:bookmarkStart w:name="z253" w:id="250"/>
    <w:p>
      <w:pPr>
        <w:spacing w:after="0"/>
        <w:ind w:left="0"/>
        <w:jc w:val="both"/>
      </w:pPr>
      <w:r>
        <w:rPr>
          <w:rFonts w:ascii="Times New Roman"/>
          <w:b w:val="false"/>
          <w:i w:val="false"/>
          <w:color w:val="000000"/>
          <w:sz w:val="28"/>
        </w:rPr>
        <w:t>
      105 Инновациялық медициналық технологияларды қолдану арқылы медициналық көмек көрсету</w:t>
      </w:r>
    </w:p>
    <w:bookmarkEnd w:id="250"/>
    <w:bookmarkStart w:name="z254" w:id="251"/>
    <w:p>
      <w:pPr>
        <w:spacing w:after="0"/>
        <w:ind w:left="0"/>
        <w:jc w:val="both"/>
      </w:pPr>
      <w:r>
        <w:rPr>
          <w:rFonts w:ascii="Times New Roman"/>
          <w:b w:val="false"/>
          <w:i w:val="false"/>
          <w:color w:val="000000"/>
          <w:sz w:val="28"/>
        </w:rPr>
        <w:t>
      112 Облыстық бюджеттерге, Астана және Алматы қалаларының бюджеттерiне саламатты өмір салтын насихаттауға берiлетiн ағымдағы нысаналы трансферттер";</w:t>
      </w:r>
    </w:p>
    <w:bookmarkEnd w:id="251"/>
    <w:bookmarkStart w:name="z255" w:id="252"/>
    <w:p>
      <w:pPr>
        <w:spacing w:after="0"/>
        <w:ind w:left="0"/>
        <w:jc w:val="both"/>
      </w:pPr>
      <w:r>
        <w:rPr>
          <w:rFonts w:ascii="Times New Roman"/>
          <w:b w:val="false"/>
          <w:i w:val="false"/>
          <w:color w:val="000000"/>
          <w:sz w:val="28"/>
        </w:rPr>
        <w:t>
      мынадай мазмұндағы 069 бюджеттік бағдарламамен толықтырылсын:</w:t>
      </w:r>
    </w:p>
    <w:bookmarkEnd w:id="252"/>
    <w:bookmarkStart w:name="z256" w:id="253"/>
    <w:p>
      <w:pPr>
        <w:spacing w:after="0"/>
        <w:ind w:left="0"/>
        <w:jc w:val="both"/>
      </w:pPr>
      <w:r>
        <w:rPr>
          <w:rFonts w:ascii="Times New Roman"/>
          <w:b w:val="false"/>
          <w:i w:val="false"/>
          <w:color w:val="000000"/>
          <w:sz w:val="28"/>
        </w:rPr>
        <w:t xml:space="preserve">
      "069 Халықтың санитариялық-эпидемиологиялық салауаттылығы саласындағы қолданбалы ғылыми зерттеулер"; </w:t>
      </w:r>
    </w:p>
    <w:bookmarkEnd w:id="253"/>
    <w:bookmarkStart w:name="z257" w:id="254"/>
    <w:p>
      <w:pPr>
        <w:spacing w:after="0"/>
        <w:ind w:left="0"/>
        <w:jc w:val="both"/>
      </w:pPr>
      <w:r>
        <w:rPr>
          <w:rFonts w:ascii="Times New Roman"/>
          <w:b w:val="false"/>
          <w:i w:val="false"/>
          <w:color w:val="000000"/>
          <w:sz w:val="28"/>
        </w:rPr>
        <w:t>
      мынадай мазмұндағы 100 және 112 бюджеттік кіші бағдарламалары бар 070 бюджеттік бағдарламамен толықтырылсын:</w:t>
      </w:r>
    </w:p>
    <w:bookmarkEnd w:id="254"/>
    <w:bookmarkStart w:name="z258" w:id="255"/>
    <w:p>
      <w:pPr>
        <w:spacing w:after="0"/>
        <w:ind w:left="0"/>
        <w:jc w:val="both"/>
      </w:pPr>
      <w:r>
        <w:rPr>
          <w:rFonts w:ascii="Times New Roman"/>
          <w:b w:val="false"/>
          <w:i w:val="false"/>
          <w:color w:val="000000"/>
          <w:sz w:val="28"/>
        </w:rPr>
        <w:t>
      "070 Халықтың санитариялық-эпидемиологиялық саламаттылығы саласындағы іс-шараларды іске асыру</w:t>
      </w:r>
    </w:p>
    <w:bookmarkEnd w:id="255"/>
    <w:bookmarkStart w:name="z259" w:id="256"/>
    <w:p>
      <w:pPr>
        <w:spacing w:after="0"/>
        <w:ind w:left="0"/>
        <w:jc w:val="both"/>
      </w:pPr>
      <w:r>
        <w:rPr>
          <w:rFonts w:ascii="Times New Roman"/>
          <w:b w:val="false"/>
          <w:i w:val="false"/>
          <w:color w:val="000000"/>
          <w:sz w:val="28"/>
        </w:rPr>
        <w:t>
      100 Халықтың санитариялық-эпидемиологиялық саламаттылығын қамтамасыз ету</w:t>
      </w:r>
    </w:p>
    <w:bookmarkEnd w:id="256"/>
    <w:bookmarkStart w:name="z260" w:id="257"/>
    <w:p>
      <w:pPr>
        <w:spacing w:after="0"/>
        <w:ind w:left="0"/>
        <w:jc w:val="both"/>
      </w:pPr>
      <w:r>
        <w:rPr>
          <w:rFonts w:ascii="Times New Roman"/>
          <w:b w:val="false"/>
          <w:i w:val="false"/>
          <w:color w:val="000000"/>
          <w:sz w:val="28"/>
        </w:rPr>
        <w:t xml:space="preserve">
      112 Халықтың санитариялық-эпидемиологиялық саламаттылығы саласындағы қызметтерді жүзеге асыратын денсаулық сақтау мемлекеттік ұйымдарының күрделі шығыстары"; </w:t>
      </w:r>
    </w:p>
    <w:bookmarkEnd w:id="257"/>
    <w:bookmarkStart w:name="z261" w:id="258"/>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bookmarkEnd w:id="258"/>
    <w:bookmarkStart w:name="z262" w:id="259"/>
    <w:p>
      <w:pPr>
        <w:spacing w:after="0"/>
        <w:ind w:left="0"/>
        <w:jc w:val="both"/>
      </w:pPr>
      <w:r>
        <w:rPr>
          <w:rFonts w:ascii="Times New Roman"/>
          <w:b w:val="false"/>
          <w:i w:val="false"/>
          <w:color w:val="000000"/>
          <w:sz w:val="28"/>
        </w:rPr>
        <w:t>
      мынадай мазмұндағы 001 бюджеттік бағдарламасы мен 100, 103, 104, 105 және 111 бюджеттік кіші бағдарламалары бар 226 - бюджеттік бағдарламалар әкімшісімен толықтырылсын:</w:t>
      </w:r>
    </w:p>
    <w:bookmarkEnd w:id="259"/>
    <w:bookmarkStart w:name="z263" w:id="260"/>
    <w:p>
      <w:pPr>
        <w:spacing w:after="0"/>
        <w:ind w:left="0"/>
        <w:jc w:val="both"/>
      </w:pPr>
      <w:r>
        <w:rPr>
          <w:rFonts w:ascii="Times New Roman"/>
          <w:b w:val="false"/>
          <w:i w:val="false"/>
          <w:color w:val="000000"/>
          <w:sz w:val="28"/>
        </w:rPr>
        <w:t>
      "226 Қазақстан Республикасы Денсаулық сақтау министрлігі</w:t>
      </w:r>
    </w:p>
    <w:bookmarkEnd w:id="260"/>
    <w:bookmarkStart w:name="z264" w:id="261"/>
    <w:p>
      <w:pPr>
        <w:spacing w:after="0"/>
        <w:ind w:left="0"/>
        <w:jc w:val="both"/>
      </w:pPr>
      <w:r>
        <w:rPr>
          <w:rFonts w:ascii="Times New Roman"/>
          <w:b w:val="false"/>
          <w:i w:val="false"/>
          <w:color w:val="000000"/>
          <w:sz w:val="28"/>
        </w:rPr>
        <w:t xml:space="preserve">
      001 Денсаулық сақтау саласындағы мемлекеттік саясатты қалыптастыру </w:t>
      </w:r>
    </w:p>
    <w:bookmarkEnd w:id="261"/>
    <w:bookmarkStart w:name="z265" w:id="262"/>
    <w:p>
      <w:pPr>
        <w:spacing w:after="0"/>
        <w:ind w:left="0"/>
        <w:jc w:val="both"/>
      </w:pPr>
      <w:r>
        <w:rPr>
          <w:rFonts w:ascii="Times New Roman"/>
          <w:b w:val="false"/>
          <w:i w:val="false"/>
          <w:color w:val="000000"/>
          <w:sz w:val="28"/>
        </w:rPr>
        <w:t>
      100 Денсаулық сақтау саласындағы уәкілетті органның қызметін қамтамасыз ету</w:t>
      </w:r>
    </w:p>
    <w:bookmarkEnd w:id="262"/>
    <w:bookmarkStart w:name="z266" w:id="263"/>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bookmarkEnd w:id="263"/>
    <w:bookmarkStart w:name="z267" w:id="264"/>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bookmarkEnd w:id="264"/>
    <w:bookmarkStart w:name="z268" w:id="265"/>
    <w:p>
      <w:pPr>
        <w:spacing w:after="0"/>
        <w:ind w:left="0"/>
        <w:jc w:val="both"/>
      </w:pPr>
      <w:r>
        <w:rPr>
          <w:rFonts w:ascii="Times New Roman"/>
          <w:b w:val="false"/>
          <w:i w:val="false"/>
          <w:color w:val="000000"/>
          <w:sz w:val="28"/>
        </w:rPr>
        <w:t>
      105 Денсаулық сақтау жүйесін реформалауды қолдау</w:t>
      </w:r>
    </w:p>
    <w:bookmarkEnd w:id="265"/>
    <w:bookmarkStart w:name="z269" w:id="266"/>
    <w:p>
      <w:pPr>
        <w:spacing w:after="0"/>
        <w:ind w:left="0"/>
        <w:jc w:val="both"/>
      </w:pPr>
      <w:r>
        <w:rPr>
          <w:rFonts w:ascii="Times New Roman"/>
          <w:b w:val="false"/>
          <w:i w:val="false"/>
          <w:color w:val="000000"/>
          <w:sz w:val="28"/>
        </w:rPr>
        <w:t>
      111 Қазақстан Республикасы Денсаулық сақтау министрлігінің күрделі шығыстары";</w:t>
      </w:r>
    </w:p>
    <w:bookmarkEnd w:id="266"/>
    <w:bookmarkStart w:name="z270" w:id="267"/>
    <w:p>
      <w:pPr>
        <w:spacing w:after="0"/>
        <w:ind w:left="0"/>
        <w:jc w:val="both"/>
      </w:pPr>
      <w:r>
        <w:rPr>
          <w:rFonts w:ascii="Times New Roman"/>
          <w:b w:val="false"/>
          <w:i w:val="false"/>
          <w:color w:val="000000"/>
          <w:sz w:val="28"/>
        </w:rPr>
        <w:t>
      мынадай мазмұндағы 013 және 019 бюджеттік бағдарламалармен толықтырылсын:</w:t>
      </w:r>
    </w:p>
    <w:bookmarkEnd w:id="267"/>
    <w:bookmarkStart w:name="z271" w:id="268"/>
    <w:p>
      <w:pPr>
        <w:spacing w:after="0"/>
        <w:ind w:left="0"/>
        <w:jc w:val="both"/>
      </w:pPr>
      <w:r>
        <w:rPr>
          <w:rFonts w:ascii="Times New Roman"/>
          <w:b w:val="false"/>
          <w:i w:val="false"/>
          <w:color w:val="000000"/>
          <w:sz w:val="28"/>
        </w:rPr>
        <w:t>
      "013 Денсаулық сақтау саласындағы қолданбалы ғылыми зерттеулер</w:t>
      </w:r>
    </w:p>
    <w:bookmarkEnd w:id="268"/>
    <w:bookmarkStart w:name="z272" w:id="269"/>
    <w:p>
      <w:pPr>
        <w:spacing w:after="0"/>
        <w:ind w:left="0"/>
        <w:jc w:val="both"/>
      </w:pPr>
      <w:r>
        <w:rPr>
          <w:rFonts w:ascii="Times New Roman"/>
          <w:b w:val="false"/>
          <w:i w:val="false"/>
          <w:color w:val="000000"/>
          <w:sz w:val="28"/>
        </w:rPr>
        <w:t>
      019 Денсаулық сақтаудың ақпараттық жүйелерін құру";</w:t>
      </w:r>
    </w:p>
    <w:bookmarkEnd w:id="269"/>
    <w:bookmarkStart w:name="z273" w:id="270"/>
    <w:p>
      <w:pPr>
        <w:spacing w:after="0"/>
        <w:ind w:left="0"/>
        <w:jc w:val="both"/>
      </w:pPr>
      <w:r>
        <w:rPr>
          <w:rFonts w:ascii="Times New Roman"/>
          <w:b w:val="false"/>
          <w:i w:val="false"/>
          <w:color w:val="000000"/>
          <w:sz w:val="28"/>
        </w:rPr>
        <w:t>
      мынадай мазмұндағы 004 және 016 бюджеттік кіші бағдарламалары бар 020 бюджеттік бағдарламамен толықтырылсын:</w:t>
      </w:r>
    </w:p>
    <w:bookmarkEnd w:id="270"/>
    <w:bookmarkStart w:name="z274" w:id="271"/>
    <w:p>
      <w:pPr>
        <w:spacing w:after="0"/>
        <w:ind w:left="0"/>
        <w:jc w:val="both"/>
      </w:pPr>
      <w:r>
        <w:rPr>
          <w:rFonts w:ascii="Times New Roman"/>
          <w:b w:val="false"/>
          <w:i w:val="false"/>
          <w:color w:val="000000"/>
          <w:sz w:val="28"/>
        </w:rPr>
        <w:t>
      "020 Денсаулық сақтау жүйесін реформалау</w:t>
      </w:r>
    </w:p>
    <w:bookmarkEnd w:id="271"/>
    <w:bookmarkStart w:name="z275" w:id="272"/>
    <w:p>
      <w:pPr>
        <w:spacing w:after="0"/>
        <w:ind w:left="0"/>
        <w:jc w:val="both"/>
      </w:pPr>
      <w:r>
        <w:rPr>
          <w:rFonts w:ascii="Times New Roman"/>
          <w:b w:val="false"/>
          <w:i w:val="false"/>
          <w:color w:val="000000"/>
          <w:sz w:val="28"/>
        </w:rPr>
        <w:t>
      004 Cыртқы қарыздар есебiнен</w:t>
      </w:r>
    </w:p>
    <w:bookmarkEnd w:id="272"/>
    <w:bookmarkStart w:name="z276" w:id="273"/>
    <w:p>
      <w:pPr>
        <w:spacing w:after="0"/>
        <w:ind w:left="0"/>
        <w:jc w:val="both"/>
      </w:pPr>
      <w:r>
        <w:rPr>
          <w:rFonts w:ascii="Times New Roman"/>
          <w:b w:val="false"/>
          <w:i w:val="false"/>
          <w:color w:val="000000"/>
          <w:sz w:val="28"/>
        </w:rPr>
        <w:t>
      016 Республикалық бюджеттен сыртқы қарыздарды қоса қаржыландыру есебінен";</w:t>
      </w:r>
    </w:p>
    <w:bookmarkEnd w:id="273"/>
    <w:bookmarkStart w:name="z277" w:id="274"/>
    <w:p>
      <w:pPr>
        <w:spacing w:after="0"/>
        <w:ind w:left="0"/>
        <w:jc w:val="both"/>
      </w:pPr>
      <w:r>
        <w:rPr>
          <w:rFonts w:ascii="Times New Roman"/>
          <w:b w:val="false"/>
          <w:i w:val="false"/>
          <w:color w:val="000000"/>
          <w:sz w:val="28"/>
        </w:rPr>
        <w:t>
      мынадай мазмұндағы 024 және 059 бюджеттік бағдарламалармен толықтырылсын:</w:t>
      </w:r>
    </w:p>
    <w:bookmarkEnd w:id="274"/>
    <w:bookmarkStart w:name="z278" w:id="275"/>
    <w:p>
      <w:pPr>
        <w:spacing w:after="0"/>
        <w:ind w:left="0"/>
        <w:jc w:val="both"/>
      </w:pPr>
      <w:r>
        <w:rPr>
          <w:rFonts w:ascii="Times New Roman"/>
          <w:b w:val="false"/>
          <w:i w:val="false"/>
          <w:color w:val="000000"/>
          <w:sz w:val="28"/>
        </w:rPr>
        <w:t>
      "024 "Назарбаев Университеті" ДБҰ-ға нысаналы салым</w:t>
      </w:r>
    </w:p>
    <w:bookmarkEnd w:id="275"/>
    <w:bookmarkStart w:name="z279" w:id="276"/>
    <w:p>
      <w:pPr>
        <w:spacing w:after="0"/>
        <w:ind w:left="0"/>
        <w:jc w:val="both"/>
      </w:pPr>
      <w:r>
        <w:rPr>
          <w:rFonts w:ascii="Times New Roman"/>
          <w:b w:val="false"/>
          <w:i w:val="false"/>
          <w:color w:val="000000"/>
          <w:sz w:val="28"/>
        </w:rPr>
        <w:t>
      059 Аурулар диагностикасының және емдеудің жоғары технологиялық әдістерінің әлеуетін арттыру және енгізу";</w:t>
      </w:r>
    </w:p>
    <w:bookmarkEnd w:id="276"/>
    <w:bookmarkStart w:name="z280" w:id="277"/>
    <w:p>
      <w:pPr>
        <w:spacing w:after="0"/>
        <w:ind w:left="0"/>
        <w:jc w:val="both"/>
      </w:pPr>
      <w:r>
        <w:rPr>
          <w:rFonts w:ascii="Times New Roman"/>
          <w:b w:val="false"/>
          <w:i w:val="false"/>
          <w:color w:val="000000"/>
          <w:sz w:val="28"/>
        </w:rPr>
        <w:t>
      мынадай мазмұндағы 004 және 016 бюджеттік кіші бағдарламалары бар 061 бюджеттік бағдарламамен толықтырылсын:</w:t>
      </w:r>
    </w:p>
    <w:bookmarkEnd w:id="277"/>
    <w:bookmarkStart w:name="z281" w:id="278"/>
    <w:p>
      <w:pPr>
        <w:spacing w:after="0"/>
        <w:ind w:left="0"/>
        <w:jc w:val="both"/>
      </w:pPr>
      <w:r>
        <w:rPr>
          <w:rFonts w:ascii="Times New Roman"/>
          <w:b w:val="false"/>
          <w:i w:val="false"/>
          <w:color w:val="000000"/>
          <w:sz w:val="28"/>
        </w:rPr>
        <w:t>
      "061 Әлеуметтік медициналық сақтандыру: қолжетімділікті, сапаны, экономикалық тиімділікті және қаржылық қорғауды жақсарту</w:t>
      </w:r>
    </w:p>
    <w:bookmarkEnd w:id="278"/>
    <w:bookmarkStart w:name="z282" w:id="279"/>
    <w:p>
      <w:pPr>
        <w:spacing w:after="0"/>
        <w:ind w:left="0"/>
        <w:jc w:val="both"/>
      </w:pPr>
      <w:r>
        <w:rPr>
          <w:rFonts w:ascii="Times New Roman"/>
          <w:b w:val="false"/>
          <w:i w:val="false"/>
          <w:color w:val="000000"/>
          <w:sz w:val="28"/>
        </w:rPr>
        <w:t>
      004 Cыртқы қарыздар есебiнен</w:t>
      </w:r>
    </w:p>
    <w:bookmarkEnd w:id="279"/>
    <w:bookmarkStart w:name="z283" w:id="280"/>
    <w:p>
      <w:pPr>
        <w:spacing w:after="0"/>
        <w:ind w:left="0"/>
        <w:jc w:val="both"/>
      </w:pPr>
      <w:r>
        <w:rPr>
          <w:rFonts w:ascii="Times New Roman"/>
          <w:b w:val="false"/>
          <w:i w:val="false"/>
          <w:color w:val="000000"/>
          <w:sz w:val="28"/>
        </w:rPr>
        <w:t>
      016 Республикалық бюджеттен сыртқы қарыздарды бірлесіп қаржыландыру есебінен";</w:t>
      </w:r>
    </w:p>
    <w:bookmarkEnd w:id="280"/>
    <w:bookmarkStart w:name="z284" w:id="281"/>
    <w:p>
      <w:pPr>
        <w:spacing w:after="0"/>
        <w:ind w:left="0"/>
        <w:jc w:val="both"/>
      </w:pPr>
      <w:r>
        <w:rPr>
          <w:rFonts w:ascii="Times New Roman"/>
          <w:b w:val="false"/>
          <w:i w:val="false"/>
          <w:color w:val="000000"/>
          <w:sz w:val="28"/>
        </w:rPr>
        <w:t>
      мынадай мазмұндағы 100, 101, 102, 105, 109, 114, 116, 119 және 122 бюджеттік бағдарламалармен толықтырылсын:</w:t>
      </w:r>
    </w:p>
    <w:bookmarkEnd w:id="281"/>
    <w:bookmarkStart w:name="z285" w:id="282"/>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282"/>
    <w:bookmarkStart w:name="z286" w:id="283"/>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283"/>
    <w:bookmarkStart w:name="z287" w:id="284"/>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284"/>
    <w:bookmarkStart w:name="z288" w:id="285"/>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285"/>
    <w:bookmarkStart w:name="z289" w:id="286"/>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286"/>
    <w:bookmarkStart w:name="z290" w:id="287"/>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287"/>
    <w:bookmarkStart w:name="z291" w:id="288"/>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288"/>
    <w:bookmarkStart w:name="z292" w:id="289"/>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289"/>
    <w:bookmarkStart w:name="z293" w:id="290"/>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290"/>
    <w:bookmarkStart w:name="z294" w:id="291"/>
    <w:p>
      <w:pPr>
        <w:spacing w:after="0"/>
        <w:ind w:left="0"/>
        <w:jc w:val="both"/>
      </w:pPr>
      <w:r>
        <w:rPr>
          <w:rFonts w:ascii="Times New Roman"/>
          <w:b w:val="false"/>
          <w:i w:val="false"/>
          <w:color w:val="000000"/>
          <w:sz w:val="28"/>
        </w:rPr>
        <w:t>
      мынадай мазмұндағы 030 кіші бағдарламасы бар 129 бюджеттік бағдарламамен толықтырылсын:</w:t>
      </w:r>
    </w:p>
    <w:bookmarkEnd w:id="291"/>
    <w:bookmarkStart w:name="z295" w:id="292"/>
    <w:p>
      <w:pPr>
        <w:spacing w:after="0"/>
        <w:ind w:left="0"/>
        <w:jc w:val="both"/>
      </w:pPr>
      <w:r>
        <w:rPr>
          <w:rFonts w:ascii="Times New Roman"/>
          <w:b w:val="false"/>
          <w:i w:val="false"/>
          <w:color w:val="000000"/>
          <w:sz w:val="28"/>
        </w:rPr>
        <w:t>
      "129 Облыстық бюджеттерге Жұмыспен қамту 2020 жол картасы шеңберінде ауылдық елді мекендерде орналасқан дәрігерлік амбулаторияларды және фельдшерлік акушерлік пункттерді салуға берілетін нысаналы даму трансферттері</w:t>
      </w:r>
    </w:p>
    <w:bookmarkEnd w:id="292"/>
    <w:bookmarkStart w:name="z296" w:id="293"/>
    <w:p>
      <w:pPr>
        <w:spacing w:after="0"/>
        <w:ind w:left="0"/>
        <w:jc w:val="both"/>
      </w:pPr>
      <w:r>
        <w:rPr>
          <w:rFonts w:ascii="Times New Roman"/>
          <w:b w:val="false"/>
          <w:i w:val="false"/>
          <w:color w:val="000000"/>
          <w:sz w:val="28"/>
        </w:rPr>
        <w:t xml:space="preserve">
      030 Республикалық бюджеттің қаражаты есебінен"; </w:t>
      </w:r>
    </w:p>
    <w:bookmarkEnd w:id="293"/>
    <w:bookmarkStart w:name="z297" w:id="294"/>
    <w:p>
      <w:pPr>
        <w:spacing w:after="0"/>
        <w:ind w:left="0"/>
        <w:jc w:val="both"/>
      </w:pP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p>
    <w:bookmarkEnd w:id="294"/>
    <w:bookmarkStart w:name="z298" w:id="295"/>
    <w:p>
      <w:pPr>
        <w:spacing w:after="0"/>
        <w:ind w:left="0"/>
        <w:jc w:val="both"/>
      </w:pPr>
      <w:r>
        <w:rPr>
          <w:rFonts w:ascii="Times New Roman"/>
          <w:b w:val="false"/>
          <w:i w:val="false"/>
          <w:color w:val="000000"/>
          <w:sz w:val="28"/>
        </w:rPr>
        <w:t>
      083 "Нәтижелі жұмыспен қамтуды және жаппай кәсіпкерлікті дамыту бағдарламасы шеңберінде ауылдық елді мекендерде орналасқан дәрігерлік амбулаториялар және фельдшерлік-акушерлік пункттерді салу" бюджеттік бағдарламасы мынадай редакцияда жазылсын:</w:t>
      </w:r>
    </w:p>
    <w:bookmarkEnd w:id="295"/>
    <w:bookmarkStart w:name="z299" w:id="296"/>
    <w:p>
      <w:pPr>
        <w:spacing w:after="0"/>
        <w:ind w:left="0"/>
        <w:jc w:val="both"/>
      </w:pPr>
      <w:r>
        <w:rPr>
          <w:rFonts w:ascii="Times New Roman"/>
          <w:b w:val="false"/>
          <w:i w:val="false"/>
          <w:color w:val="000000"/>
          <w:sz w:val="28"/>
        </w:rPr>
        <w:t>
      "083 Жұмыспен қамту 2020 жол картасы шеңберінде ауылдық елді мекендерде орналасқан дәрігерлік амбулаториялар және фельдшерлік-акушерлік пункттерді салу";</w:t>
      </w:r>
    </w:p>
    <w:bookmarkEnd w:id="296"/>
    <w:bookmarkStart w:name="z300" w:id="297"/>
    <w:p>
      <w:pPr>
        <w:spacing w:after="0"/>
        <w:ind w:left="0"/>
        <w:jc w:val="both"/>
      </w:pPr>
      <w:r>
        <w:rPr>
          <w:rFonts w:ascii="Times New Roman"/>
          <w:b w:val="false"/>
          <w:i w:val="false"/>
          <w:color w:val="000000"/>
          <w:sz w:val="28"/>
        </w:rPr>
        <w:t xml:space="preserve">
      06 "Әлеуметтiк көмек және әлеуметтiк қамсыздандыру" функционалдық тобында: </w:t>
      </w:r>
    </w:p>
    <w:bookmarkEnd w:id="297"/>
    <w:bookmarkStart w:name="z301" w:id="298"/>
    <w:p>
      <w:pPr>
        <w:spacing w:after="0"/>
        <w:ind w:left="0"/>
        <w:jc w:val="both"/>
      </w:pPr>
      <w:r>
        <w:rPr>
          <w:rFonts w:ascii="Times New Roman"/>
          <w:b w:val="false"/>
          <w:i w:val="false"/>
          <w:color w:val="000000"/>
          <w:sz w:val="28"/>
        </w:rPr>
        <w:t>
      1 "Әлеуметтiк қамсыздандыру" функционалдық кіші тобында:</w:t>
      </w:r>
    </w:p>
    <w:bookmarkEnd w:id="298"/>
    <w:bookmarkStart w:name="z302" w:id="299"/>
    <w:p>
      <w:pPr>
        <w:spacing w:after="0"/>
        <w:ind w:left="0"/>
        <w:jc w:val="both"/>
      </w:pPr>
      <w:r>
        <w:rPr>
          <w:rFonts w:ascii="Times New Roman"/>
          <w:b w:val="false"/>
          <w:i w:val="false"/>
          <w:color w:val="000000"/>
          <w:sz w:val="28"/>
        </w:rPr>
        <w:t>
      мынадай мазмұндағы 027 бюджеттік бағдарламасы мен 100, 101, 102, 103, 104, 105, 106, 107, 108, 109, 110, 111, 131, 132, 133, 134, 135, 136, 137, 139, 140, 141 және 143 бюджеттік кіші бағдарламалары бар 213 - бюджеттік бағдарламалар әкімшісімен толықтырылсын:</w:t>
      </w:r>
    </w:p>
    <w:bookmarkEnd w:id="299"/>
    <w:bookmarkStart w:name="z303" w:id="300"/>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w:t>
      </w:r>
    </w:p>
    <w:bookmarkEnd w:id="300"/>
    <w:bookmarkStart w:name="z304" w:id="301"/>
    <w:p>
      <w:pPr>
        <w:spacing w:after="0"/>
        <w:ind w:left="0"/>
        <w:jc w:val="both"/>
      </w:pPr>
      <w:r>
        <w:rPr>
          <w:rFonts w:ascii="Times New Roman"/>
          <w:b w:val="false"/>
          <w:i w:val="false"/>
          <w:color w:val="000000"/>
          <w:sz w:val="28"/>
        </w:rPr>
        <w:t>
      027 Азаматтардың жекелеген санаттарын әлеуметтік қамсыздандыру және олардың төлемдерін жүргізу</w:t>
      </w:r>
    </w:p>
    <w:bookmarkEnd w:id="301"/>
    <w:bookmarkStart w:name="z305" w:id="302"/>
    <w:p>
      <w:pPr>
        <w:spacing w:after="0"/>
        <w:ind w:left="0"/>
        <w:jc w:val="both"/>
      </w:pPr>
      <w:r>
        <w:rPr>
          <w:rFonts w:ascii="Times New Roman"/>
          <w:b w:val="false"/>
          <w:i w:val="false"/>
          <w:color w:val="000000"/>
          <w:sz w:val="28"/>
        </w:rPr>
        <w:t>
      100 Ортақ зейнетақыларды төлеу</w:t>
      </w:r>
    </w:p>
    <w:bookmarkEnd w:id="302"/>
    <w:bookmarkStart w:name="z306" w:id="303"/>
    <w:p>
      <w:pPr>
        <w:spacing w:after="0"/>
        <w:ind w:left="0"/>
        <w:jc w:val="both"/>
      </w:pPr>
      <w:r>
        <w:rPr>
          <w:rFonts w:ascii="Times New Roman"/>
          <w:b w:val="false"/>
          <w:i w:val="false"/>
          <w:color w:val="000000"/>
          <w:sz w:val="28"/>
        </w:rPr>
        <w:t>
      101 Мемлекеттiк базалық зейнетақы төлемдері</w:t>
      </w:r>
    </w:p>
    <w:bookmarkEnd w:id="303"/>
    <w:bookmarkStart w:name="z307" w:id="304"/>
    <w:p>
      <w:pPr>
        <w:spacing w:after="0"/>
        <w:ind w:left="0"/>
        <w:jc w:val="both"/>
      </w:pPr>
      <w:r>
        <w:rPr>
          <w:rFonts w:ascii="Times New Roman"/>
          <w:b w:val="false"/>
          <w:i w:val="false"/>
          <w:color w:val="000000"/>
          <w:sz w:val="28"/>
        </w:rPr>
        <w:t>
      102 Семей ядролық сынақ полигонындағы ядролық сынақтар салдарынан зардап шеккен азаматтардың зейнетақыларына үстемеақылар</w:t>
      </w:r>
    </w:p>
    <w:bookmarkEnd w:id="304"/>
    <w:bookmarkStart w:name="z308" w:id="305"/>
    <w:p>
      <w:pPr>
        <w:spacing w:after="0"/>
        <w:ind w:left="0"/>
        <w:jc w:val="both"/>
      </w:pPr>
      <w:r>
        <w:rPr>
          <w:rFonts w:ascii="Times New Roman"/>
          <w:b w:val="false"/>
          <w:i w:val="false"/>
          <w:color w:val="000000"/>
          <w:sz w:val="28"/>
        </w:rPr>
        <w:t>
      103 Бірыңғай жинақтаушы зейнетақы қорында міндетті зейнетақы жарналары мен міндетті кәсiптiк зейнетақы жарналарының сақталуының мемлекеттiк кепiлдiгі бойынша міндеттеме төлеу</w:t>
      </w:r>
    </w:p>
    <w:bookmarkEnd w:id="305"/>
    <w:bookmarkStart w:name="z309" w:id="306"/>
    <w:p>
      <w:pPr>
        <w:spacing w:after="0"/>
        <w:ind w:left="0"/>
        <w:jc w:val="both"/>
      </w:pPr>
      <w:r>
        <w:rPr>
          <w:rFonts w:ascii="Times New Roman"/>
          <w:b w:val="false"/>
          <w:i w:val="false"/>
          <w:color w:val="000000"/>
          <w:sz w:val="28"/>
        </w:rPr>
        <w:t>
      104 Мүгедектігі бойынша берілетін мемлекеттік базалық жәрдемақы</w:t>
      </w:r>
    </w:p>
    <w:bookmarkEnd w:id="306"/>
    <w:bookmarkStart w:name="z310" w:id="307"/>
    <w:p>
      <w:pPr>
        <w:spacing w:after="0"/>
        <w:ind w:left="0"/>
        <w:jc w:val="both"/>
      </w:pPr>
      <w:r>
        <w:rPr>
          <w:rFonts w:ascii="Times New Roman"/>
          <w:b w:val="false"/>
          <w:i w:val="false"/>
          <w:color w:val="000000"/>
          <w:sz w:val="28"/>
        </w:rPr>
        <w:t>
      105 Асыраушысынан айрылу жағдайы бойынша берілетін мемлекеттік базалық жәрдемақы</w:t>
      </w:r>
    </w:p>
    <w:bookmarkEnd w:id="307"/>
    <w:bookmarkStart w:name="z311" w:id="308"/>
    <w:p>
      <w:pPr>
        <w:spacing w:after="0"/>
        <w:ind w:left="0"/>
        <w:jc w:val="both"/>
      </w:pPr>
      <w:r>
        <w:rPr>
          <w:rFonts w:ascii="Times New Roman"/>
          <w:b w:val="false"/>
          <w:i w:val="false"/>
          <w:color w:val="000000"/>
          <w:sz w:val="28"/>
        </w:rPr>
        <w:t>
      106 Жасына байланысты берілетін мемлекеттік базалық жәрдемақы</w:t>
      </w:r>
    </w:p>
    <w:bookmarkEnd w:id="308"/>
    <w:bookmarkStart w:name="z312" w:id="309"/>
    <w:p>
      <w:pPr>
        <w:spacing w:after="0"/>
        <w:ind w:left="0"/>
        <w:jc w:val="both"/>
      </w:pPr>
      <w:r>
        <w:rPr>
          <w:rFonts w:ascii="Times New Roman"/>
          <w:b w:val="false"/>
          <w:i w:val="false"/>
          <w:color w:val="000000"/>
          <w:sz w:val="28"/>
        </w:rPr>
        <w:t>
      107 Жерлеуге берiлетiн жәрдемақы</w:t>
      </w:r>
    </w:p>
    <w:bookmarkEnd w:id="309"/>
    <w:bookmarkStart w:name="z313" w:id="310"/>
    <w:p>
      <w:pPr>
        <w:spacing w:after="0"/>
        <w:ind w:left="0"/>
        <w:jc w:val="both"/>
      </w:pPr>
      <w:r>
        <w:rPr>
          <w:rFonts w:ascii="Times New Roman"/>
          <w:b w:val="false"/>
          <w:i w:val="false"/>
          <w:color w:val="000000"/>
          <w:sz w:val="28"/>
        </w:rPr>
        <w:t>
      108 Мемлекеттік арнайы жәрдемақылар</w:t>
      </w:r>
    </w:p>
    <w:bookmarkEnd w:id="310"/>
    <w:bookmarkStart w:name="z314" w:id="311"/>
    <w:p>
      <w:pPr>
        <w:spacing w:after="0"/>
        <w:ind w:left="0"/>
        <w:jc w:val="both"/>
      </w:pPr>
      <w:r>
        <w:rPr>
          <w:rFonts w:ascii="Times New Roman"/>
          <w:b w:val="false"/>
          <w:i w:val="false"/>
          <w:color w:val="000000"/>
          <w:sz w:val="28"/>
        </w:rPr>
        <w:t>
      109 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bookmarkEnd w:id="311"/>
    <w:bookmarkStart w:name="z315" w:id="312"/>
    <w:p>
      <w:pPr>
        <w:spacing w:after="0"/>
        <w:ind w:left="0"/>
        <w:jc w:val="both"/>
      </w:pPr>
      <w:r>
        <w:rPr>
          <w:rFonts w:ascii="Times New Roman"/>
          <w:b w:val="false"/>
          <w:i w:val="false"/>
          <w:color w:val="000000"/>
          <w:sz w:val="28"/>
        </w:rPr>
        <w:t>
      110 Баланың бір жасқа толғанға дейінгі күтіміне байланысты табысынан айырылу жағдайында төленетін әлеуметтік төлемдерді мемлекеттiк әлеуметтiк сақтандыру қорынан алушыларға жұмыс берушінің міндетті зейнетақы жарналарын субсидиялау</w:t>
      </w:r>
    </w:p>
    <w:bookmarkEnd w:id="312"/>
    <w:bookmarkStart w:name="z316" w:id="313"/>
    <w:p>
      <w:pPr>
        <w:spacing w:after="0"/>
        <w:ind w:left="0"/>
        <w:jc w:val="both"/>
      </w:pPr>
      <w:r>
        <w:rPr>
          <w:rFonts w:ascii="Times New Roman"/>
          <w:b w:val="false"/>
          <w:i w:val="false"/>
          <w:color w:val="000000"/>
          <w:sz w:val="28"/>
        </w:rPr>
        <w:t>
      111 Заңды тұлғаның қызметі тоқтатылған жағдайда, мемлекетке сот жүктеген, адам өмірі мен денсаулығына келтірілген зиянды өтеу</w:t>
      </w:r>
    </w:p>
    <w:bookmarkEnd w:id="313"/>
    <w:bookmarkStart w:name="z317" w:id="314"/>
    <w:p>
      <w:pPr>
        <w:spacing w:after="0"/>
        <w:ind w:left="0"/>
        <w:jc w:val="both"/>
      </w:pPr>
      <w:r>
        <w:rPr>
          <w:rFonts w:ascii="Times New Roman"/>
          <w:b w:val="false"/>
          <w:i w:val="false"/>
          <w:color w:val="000000"/>
          <w:sz w:val="28"/>
        </w:rPr>
        <w:t>
      131 Семей ядролық сынақ полигонындағы ядролық сынақтардың салдарынан зардап шеккен азаматтарға біржолғы мемлекеттік ақшалай өтемақылар</w:t>
      </w:r>
    </w:p>
    <w:bookmarkEnd w:id="314"/>
    <w:bookmarkStart w:name="z318" w:id="315"/>
    <w:p>
      <w:pPr>
        <w:spacing w:after="0"/>
        <w:ind w:left="0"/>
        <w:jc w:val="both"/>
      </w:pPr>
      <w:r>
        <w:rPr>
          <w:rFonts w:ascii="Times New Roman"/>
          <w:b w:val="false"/>
          <w:i w:val="false"/>
          <w:color w:val="000000"/>
          <w:sz w:val="28"/>
        </w:rPr>
        <w:t>
      132 Жаппай саяси қуғын-сүргін құрбандары болған ақталған азаматтарға берілетін бiржолғы ақшалай өтемақы</w:t>
      </w:r>
    </w:p>
    <w:bookmarkEnd w:id="315"/>
    <w:bookmarkStart w:name="z319" w:id="316"/>
    <w:p>
      <w:pPr>
        <w:spacing w:after="0"/>
        <w:ind w:left="0"/>
        <w:jc w:val="both"/>
      </w:pPr>
      <w:r>
        <w:rPr>
          <w:rFonts w:ascii="Times New Roman"/>
          <w:b w:val="false"/>
          <w:i w:val="false"/>
          <w:color w:val="000000"/>
          <w:sz w:val="28"/>
        </w:rPr>
        <w:t>
      133 Бала тууға байланысты берілетін біржолғы мемлекеттік жәрдемақылар</w:t>
      </w:r>
    </w:p>
    <w:bookmarkEnd w:id="316"/>
    <w:bookmarkStart w:name="z320" w:id="317"/>
    <w:p>
      <w:pPr>
        <w:spacing w:after="0"/>
        <w:ind w:left="0"/>
        <w:jc w:val="both"/>
      </w:pPr>
      <w:r>
        <w:rPr>
          <w:rFonts w:ascii="Times New Roman"/>
          <w:b w:val="false"/>
          <w:i w:val="false"/>
          <w:color w:val="000000"/>
          <w:sz w:val="28"/>
        </w:rPr>
        <w:t>
      134 Бiр жасқа дейiнгі баланы күту үшін төленетін мемлекеттік жәрдемақылар</w:t>
      </w:r>
    </w:p>
    <w:bookmarkEnd w:id="317"/>
    <w:bookmarkStart w:name="z321" w:id="318"/>
    <w:p>
      <w:pPr>
        <w:spacing w:after="0"/>
        <w:ind w:left="0"/>
        <w:jc w:val="both"/>
      </w:pPr>
      <w:r>
        <w:rPr>
          <w:rFonts w:ascii="Times New Roman"/>
          <w:b w:val="false"/>
          <w:i w:val="false"/>
          <w:color w:val="000000"/>
          <w:sz w:val="28"/>
        </w:rPr>
        <w:t>
      135 Мүгедек балаларды тәрбиелеуші ата-аналарға, қамқоршыларға мемлекеттік жәрдемақылар</w:t>
      </w:r>
    </w:p>
    <w:bookmarkEnd w:id="318"/>
    <w:bookmarkStart w:name="z322" w:id="319"/>
    <w:p>
      <w:pPr>
        <w:spacing w:after="0"/>
        <w:ind w:left="0"/>
        <w:jc w:val="both"/>
      </w:pPr>
      <w:r>
        <w:rPr>
          <w:rFonts w:ascii="Times New Roman"/>
          <w:b w:val="false"/>
          <w:i w:val="false"/>
          <w:color w:val="000000"/>
          <w:sz w:val="28"/>
        </w:rPr>
        <w:t>
      136 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bookmarkEnd w:id="319"/>
    <w:bookmarkStart w:name="z323" w:id="320"/>
    <w:p>
      <w:pPr>
        <w:spacing w:after="0"/>
        <w:ind w:left="0"/>
        <w:jc w:val="both"/>
      </w:pPr>
      <w:r>
        <w:rPr>
          <w:rFonts w:ascii="Times New Roman"/>
          <w:b w:val="false"/>
          <w:i w:val="false"/>
          <w:color w:val="000000"/>
          <w:sz w:val="28"/>
        </w:rPr>
        <w:t>
      137 Облыстық бюджеттерге, Астана және Алматы қалаларының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bookmarkEnd w:id="320"/>
    <w:bookmarkStart w:name="z324" w:id="321"/>
    <w:p>
      <w:pPr>
        <w:spacing w:after="0"/>
        <w:ind w:left="0"/>
        <w:jc w:val="both"/>
      </w:pPr>
      <w:r>
        <w:rPr>
          <w:rFonts w:ascii="Times New Roman"/>
          <w:b w:val="false"/>
          <w:i w:val="false"/>
          <w:color w:val="000000"/>
          <w:sz w:val="28"/>
        </w:rPr>
        <w:t>
      139 Зейнетақылар мен жәрдемақылар төлеуді қамтамасыз ету жөніндегі қызметтер</w:t>
      </w:r>
    </w:p>
    <w:bookmarkEnd w:id="321"/>
    <w:bookmarkStart w:name="z325" w:id="322"/>
    <w:p>
      <w:pPr>
        <w:spacing w:after="0"/>
        <w:ind w:left="0"/>
        <w:jc w:val="both"/>
      </w:pPr>
      <w:r>
        <w:rPr>
          <w:rFonts w:ascii="Times New Roman"/>
          <w:b w:val="false"/>
          <w:i w:val="false"/>
          <w:color w:val="000000"/>
          <w:sz w:val="28"/>
        </w:rPr>
        <w:t>
      140 "Алтын алқа", "Күміс алқа" белгілерімен марапатталған немесе бұрын "Батыр-ана" атағын алған және "Ана даңқы" орденімен марапатталған көп балалы аналарға мемлекеттік жәрдемақылар</w:t>
      </w:r>
    </w:p>
    <w:bookmarkEnd w:id="322"/>
    <w:bookmarkStart w:name="z326" w:id="323"/>
    <w:p>
      <w:pPr>
        <w:spacing w:after="0"/>
        <w:ind w:left="0"/>
        <w:jc w:val="both"/>
      </w:pPr>
      <w:r>
        <w:rPr>
          <w:rFonts w:ascii="Times New Roman"/>
          <w:b w:val="false"/>
          <w:i w:val="false"/>
          <w:color w:val="000000"/>
          <w:sz w:val="28"/>
        </w:rPr>
        <w:t>
      141 Облыстық бюджеттерге, Астана және Алматы қалаларының бюджеттеріне "Өрлеу" жобасы бойынша шартты ақшалай көмекті енгізуге берілетін ағымдағы нысаналы трансферттер</w:t>
      </w:r>
    </w:p>
    <w:bookmarkEnd w:id="323"/>
    <w:bookmarkStart w:name="z327" w:id="324"/>
    <w:p>
      <w:pPr>
        <w:spacing w:after="0"/>
        <w:ind w:left="0"/>
        <w:jc w:val="both"/>
      </w:pPr>
      <w:r>
        <w:rPr>
          <w:rFonts w:ascii="Times New Roman"/>
          <w:b w:val="false"/>
          <w:i w:val="false"/>
          <w:color w:val="000000"/>
          <w:sz w:val="28"/>
        </w:rPr>
        <w:t>
      143 Арнаулы мемлекеттік жәрдемақылар";</w:t>
      </w:r>
    </w:p>
    <w:bookmarkEnd w:id="324"/>
    <w:bookmarkStart w:name="z328" w:id="325"/>
    <w:p>
      <w:pPr>
        <w:spacing w:after="0"/>
        <w:ind w:left="0"/>
        <w:jc w:val="both"/>
      </w:pPr>
      <w:r>
        <w:rPr>
          <w:rFonts w:ascii="Times New Roman"/>
          <w:b w:val="false"/>
          <w:i w:val="false"/>
          <w:color w:val="000000"/>
          <w:sz w:val="28"/>
        </w:rPr>
        <w:t xml:space="preserve">
      9 "Әлеуметтiк көмек және әлеуметтiк қамтамасыз ету салаларындағы өзге де қызметтер" функционалдық кіші тобында: </w:t>
      </w:r>
    </w:p>
    <w:bookmarkEnd w:id="325"/>
    <w:bookmarkStart w:name="z329" w:id="326"/>
    <w:p>
      <w:pPr>
        <w:spacing w:after="0"/>
        <w:ind w:left="0"/>
        <w:jc w:val="both"/>
      </w:pPr>
      <w:r>
        <w:rPr>
          <w:rFonts w:ascii="Times New Roman"/>
          <w:b w:val="false"/>
          <w:i w:val="false"/>
          <w:color w:val="000000"/>
          <w:sz w:val="28"/>
        </w:rPr>
        <w:t>
      мынадай мазмұндағы 001 бюджеттік бағдарламасы мен 100, 103, 104, 108, 109 және 111 бюджеттік кіші бағдарламалары бар 213 - бюджеттік бағдарламалар әкімшісімен толықтырылсын:</w:t>
      </w:r>
    </w:p>
    <w:bookmarkEnd w:id="326"/>
    <w:bookmarkStart w:name="z330" w:id="327"/>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w:t>
      </w:r>
    </w:p>
    <w:bookmarkEnd w:id="327"/>
    <w:bookmarkStart w:name="z331" w:id="328"/>
    <w:p>
      <w:pPr>
        <w:spacing w:after="0"/>
        <w:ind w:left="0"/>
        <w:jc w:val="both"/>
      </w:pPr>
      <w:r>
        <w:rPr>
          <w:rFonts w:ascii="Times New Roman"/>
          <w:b w:val="false"/>
          <w:i w:val="false"/>
          <w:color w:val="000000"/>
          <w:sz w:val="28"/>
        </w:rPr>
        <w:t>
      001 Еңбек, халықты жұмыспен қамту, әлеуметтік қорғау және көші-қон саласындағы мемлекеттік саясатты қалыптастыру</w:t>
      </w:r>
    </w:p>
    <w:bookmarkEnd w:id="328"/>
    <w:bookmarkStart w:name="z332" w:id="329"/>
    <w:p>
      <w:pPr>
        <w:spacing w:after="0"/>
        <w:ind w:left="0"/>
        <w:jc w:val="both"/>
      </w:pPr>
      <w:r>
        <w:rPr>
          <w:rFonts w:ascii="Times New Roman"/>
          <w:b w:val="false"/>
          <w:i w:val="false"/>
          <w:color w:val="000000"/>
          <w:sz w:val="28"/>
        </w:rPr>
        <w:t>
      100 Еңбек, халықты жұмыспен қамту, әлеуметтік қорғау және көші-қон саласындағы жөніндегі уәкілетті органның қызметін қамтамасыз ету</w:t>
      </w:r>
    </w:p>
    <w:bookmarkEnd w:id="329"/>
    <w:bookmarkStart w:name="z333" w:id="330"/>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bookmarkEnd w:id="330"/>
    <w:bookmarkStart w:name="z334" w:id="331"/>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bookmarkEnd w:id="331"/>
    <w:bookmarkStart w:name="z335" w:id="332"/>
    <w:p>
      <w:pPr>
        <w:spacing w:after="0"/>
        <w:ind w:left="0"/>
        <w:jc w:val="both"/>
      </w:pPr>
      <w:r>
        <w:rPr>
          <w:rFonts w:ascii="Times New Roman"/>
          <w:b w:val="false"/>
          <w:i w:val="false"/>
          <w:color w:val="000000"/>
          <w:sz w:val="28"/>
        </w:rPr>
        <w:t>
      108 Әлеуметтік-еңбек саласы кадрларының біліктілігін арттыру жөніндегі қызметтер</w:t>
      </w:r>
    </w:p>
    <w:bookmarkEnd w:id="332"/>
    <w:bookmarkStart w:name="z336" w:id="333"/>
    <w:p>
      <w:pPr>
        <w:spacing w:after="0"/>
        <w:ind w:left="0"/>
        <w:jc w:val="both"/>
      </w:pPr>
      <w:r>
        <w:rPr>
          <w:rFonts w:ascii="Times New Roman"/>
          <w:b w:val="false"/>
          <w:i w:val="false"/>
          <w:color w:val="000000"/>
          <w:sz w:val="28"/>
        </w:rPr>
        <w:t>
      109 Әлеуметтік-еңбек саласы кадрларының біліктілігін арттыру жөніндегі мемлекеттік ұйымдардың күрделі шығыстары</w:t>
      </w:r>
    </w:p>
    <w:bookmarkEnd w:id="333"/>
    <w:bookmarkStart w:name="z337" w:id="334"/>
    <w:p>
      <w:pPr>
        <w:spacing w:after="0"/>
        <w:ind w:left="0"/>
        <w:jc w:val="both"/>
      </w:pPr>
      <w:r>
        <w:rPr>
          <w:rFonts w:ascii="Times New Roman"/>
          <w:b w:val="false"/>
          <w:i w:val="false"/>
          <w:color w:val="000000"/>
          <w:sz w:val="28"/>
        </w:rPr>
        <w:t>
      111 Қазақстан Республикасы Еңбек және халықты әлеуметтiк қорғау министрлiгiнің күрделі шығыстары";</w:t>
      </w:r>
    </w:p>
    <w:bookmarkEnd w:id="334"/>
    <w:bookmarkStart w:name="z338" w:id="335"/>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335"/>
    <w:bookmarkStart w:name="z339" w:id="336"/>
    <w:p>
      <w:pPr>
        <w:spacing w:after="0"/>
        <w:ind w:left="0"/>
        <w:jc w:val="both"/>
      </w:pPr>
      <w:r>
        <w:rPr>
          <w:rFonts w:ascii="Times New Roman"/>
          <w:b w:val="false"/>
          <w:i w:val="false"/>
          <w:color w:val="000000"/>
          <w:sz w:val="28"/>
        </w:rPr>
        <w:t>
      "034 Еңбекті қорғау саласындағы қолданбалы ғылыми зерттеулер";</w:t>
      </w:r>
    </w:p>
    <w:bookmarkEnd w:id="336"/>
    <w:bookmarkStart w:name="z340" w:id="337"/>
    <w:p>
      <w:pPr>
        <w:spacing w:after="0"/>
        <w:ind w:left="0"/>
        <w:jc w:val="both"/>
      </w:pPr>
      <w:r>
        <w:rPr>
          <w:rFonts w:ascii="Times New Roman"/>
          <w:b w:val="false"/>
          <w:i w:val="false"/>
          <w:color w:val="000000"/>
          <w:sz w:val="28"/>
        </w:rPr>
        <w:t>
      мынадай мазмұндағы 006 және 018 бюджеттік кіші бағдарламалары бар 048 бюджеттік бағдарламамен толықтырылсын:</w:t>
      </w:r>
    </w:p>
    <w:bookmarkEnd w:id="337"/>
    <w:bookmarkStart w:name="z341" w:id="338"/>
    <w:p>
      <w:pPr>
        <w:spacing w:after="0"/>
        <w:ind w:left="0"/>
        <w:jc w:val="both"/>
      </w:pPr>
      <w:r>
        <w:rPr>
          <w:rFonts w:ascii="Times New Roman"/>
          <w:b w:val="false"/>
          <w:i w:val="false"/>
          <w:color w:val="000000"/>
          <w:sz w:val="28"/>
        </w:rPr>
        <w:t>
      "048 Әлеуметтік жаңғыртудың басымдықтарына сәйкес халықты әлеуметтік қорғау жүйесін жетілдіру</w:t>
      </w:r>
    </w:p>
    <w:bookmarkEnd w:id="338"/>
    <w:bookmarkStart w:name="z342" w:id="339"/>
    <w:p>
      <w:pPr>
        <w:spacing w:after="0"/>
        <w:ind w:left="0"/>
        <w:jc w:val="both"/>
      </w:pPr>
      <w:r>
        <w:rPr>
          <w:rFonts w:ascii="Times New Roman"/>
          <w:b w:val="false"/>
          <w:i w:val="false"/>
          <w:color w:val="000000"/>
          <w:sz w:val="28"/>
        </w:rPr>
        <w:t>
      006 Республикалық бюджеттен грантты бірлесіп қаржыландыру есебінен</w:t>
      </w:r>
    </w:p>
    <w:bookmarkEnd w:id="339"/>
    <w:bookmarkStart w:name="z343" w:id="340"/>
    <w:p>
      <w:pPr>
        <w:spacing w:after="0"/>
        <w:ind w:left="0"/>
        <w:jc w:val="both"/>
      </w:pPr>
      <w:r>
        <w:rPr>
          <w:rFonts w:ascii="Times New Roman"/>
          <w:b w:val="false"/>
          <w:i w:val="false"/>
          <w:color w:val="000000"/>
          <w:sz w:val="28"/>
        </w:rPr>
        <w:t>
      018 Грант есебінен";</w:t>
      </w:r>
    </w:p>
    <w:bookmarkEnd w:id="340"/>
    <w:bookmarkStart w:name="z344" w:id="341"/>
    <w:p>
      <w:pPr>
        <w:spacing w:after="0"/>
        <w:ind w:left="0"/>
        <w:jc w:val="both"/>
      </w:pPr>
      <w:r>
        <w:rPr>
          <w:rFonts w:ascii="Times New Roman"/>
          <w:b w:val="false"/>
          <w:i w:val="false"/>
          <w:color w:val="000000"/>
          <w:sz w:val="28"/>
        </w:rPr>
        <w:t>
      мынадай мазмұндағы 101 және 102 бюджеттік кіші бағдарламалары бар 056 бюджеттік бағдарламамен толықтырылсын:</w:t>
      </w:r>
    </w:p>
    <w:bookmarkEnd w:id="341"/>
    <w:bookmarkStart w:name="z345" w:id="342"/>
    <w:p>
      <w:pPr>
        <w:spacing w:after="0"/>
        <w:ind w:left="0"/>
        <w:jc w:val="both"/>
      </w:pPr>
      <w:r>
        <w:rPr>
          <w:rFonts w:ascii="Times New Roman"/>
          <w:b w:val="false"/>
          <w:i w:val="false"/>
          <w:color w:val="000000"/>
          <w:sz w:val="28"/>
        </w:rPr>
        <w:t>
      "056 Әлеуметтік-еңбек саласын ақпараттық-талдамалық қамтамасыз ету жөнінде көрсетілетін қызметтер, жұмыспен қамту саясатын жаңғырту</w:t>
      </w:r>
    </w:p>
    <w:bookmarkEnd w:id="342"/>
    <w:bookmarkStart w:name="z346" w:id="343"/>
    <w:p>
      <w:pPr>
        <w:spacing w:after="0"/>
        <w:ind w:left="0"/>
        <w:jc w:val="both"/>
      </w:pPr>
      <w:r>
        <w:rPr>
          <w:rFonts w:ascii="Times New Roman"/>
          <w:b w:val="false"/>
          <w:i w:val="false"/>
          <w:color w:val="000000"/>
          <w:sz w:val="28"/>
        </w:rPr>
        <w:t>
      101 Әлеуметтік-еңбек саласын ақпараттық-талдамалық қамтамасыз ету жөніндегі қызметтер</w:t>
      </w:r>
    </w:p>
    <w:bookmarkEnd w:id="343"/>
    <w:bookmarkStart w:name="z347" w:id="344"/>
    <w:p>
      <w:pPr>
        <w:spacing w:after="0"/>
        <w:ind w:left="0"/>
        <w:jc w:val="both"/>
      </w:pPr>
      <w:r>
        <w:rPr>
          <w:rFonts w:ascii="Times New Roman"/>
          <w:b w:val="false"/>
          <w:i w:val="false"/>
          <w:color w:val="000000"/>
          <w:sz w:val="28"/>
        </w:rPr>
        <w:t>
      102 Экономиканың даму перспективаларын ескере отырып, Қазақстан Республикасының еңбек нарығының жағдайын шолу және жұмыспен қамту саясатын жаңғырту";</w:t>
      </w:r>
    </w:p>
    <w:bookmarkEnd w:id="344"/>
    <w:bookmarkStart w:name="z348" w:id="345"/>
    <w:p>
      <w:pPr>
        <w:spacing w:after="0"/>
        <w:ind w:left="0"/>
        <w:jc w:val="both"/>
      </w:pPr>
      <w:r>
        <w:rPr>
          <w:rFonts w:ascii="Times New Roman"/>
          <w:b w:val="false"/>
          <w:i w:val="false"/>
          <w:color w:val="000000"/>
          <w:sz w:val="28"/>
        </w:rPr>
        <w:t>
      мынадай мазмұндағы 100, 102, 103, 104, 105, 106, 107 және 110 бюджеттік кіші бағдарламалары бар 058 бюджеттік бағдарламамен толықтырылсын:</w:t>
      </w:r>
    </w:p>
    <w:bookmarkEnd w:id="345"/>
    <w:bookmarkStart w:name="z349" w:id="346"/>
    <w:p>
      <w:pPr>
        <w:spacing w:after="0"/>
        <w:ind w:left="0"/>
        <w:jc w:val="both"/>
      </w:pPr>
      <w:r>
        <w:rPr>
          <w:rFonts w:ascii="Times New Roman"/>
          <w:b w:val="false"/>
          <w:i w:val="false"/>
          <w:color w:val="000000"/>
          <w:sz w:val="28"/>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p>
    <w:bookmarkEnd w:id="346"/>
    <w:bookmarkStart w:name="z350" w:id="347"/>
    <w:p>
      <w:pPr>
        <w:spacing w:after="0"/>
        <w:ind w:left="0"/>
        <w:jc w:val="both"/>
      </w:pPr>
      <w:r>
        <w:rPr>
          <w:rFonts w:ascii="Times New Roman"/>
          <w:b w:val="false"/>
          <w:i w:val="false"/>
          <w:color w:val="000000"/>
          <w:sz w:val="28"/>
        </w:rPr>
        <w:t>
      100 Мүгедектерге протездік-ортопедиялық көмек көрсету бойынша методологиялық қамтамасыз ету, соның ішінде протездік-ортопедиялық көмек беру</w:t>
      </w:r>
    </w:p>
    <w:bookmarkEnd w:id="347"/>
    <w:bookmarkStart w:name="z351" w:id="348"/>
    <w:p>
      <w:pPr>
        <w:spacing w:after="0"/>
        <w:ind w:left="0"/>
        <w:jc w:val="both"/>
      </w:pPr>
      <w:r>
        <w:rPr>
          <w:rFonts w:ascii="Times New Roman"/>
          <w:b w:val="false"/>
          <w:i w:val="false"/>
          <w:color w:val="000000"/>
          <w:sz w:val="28"/>
        </w:rPr>
        <w:t>
      102 Есту қабілеті бұзылған балалардың кохлеарлық имплантациядан кейін есту-сөйлеуін оңалту</w:t>
      </w:r>
    </w:p>
    <w:bookmarkEnd w:id="348"/>
    <w:bookmarkStart w:name="z352" w:id="349"/>
    <w:p>
      <w:pPr>
        <w:spacing w:after="0"/>
        <w:ind w:left="0"/>
        <w:jc w:val="both"/>
      </w:pPr>
      <w:r>
        <w:rPr>
          <w:rFonts w:ascii="Times New Roman"/>
          <w:b w:val="false"/>
          <w:i w:val="false"/>
          <w:color w:val="000000"/>
          <w:sz w:val="28"/>
        </w:rPr>
        <w:t>
      103 Облыстық бюджеттерге, Астана және Алматы қалаларының бюджеттеріне арнаулы әлеуметтік қызметтер көрсету стандарттарын енгізуге берілетін ағымдағы нысаналы трансферттер</w:t>
      </w:r>
    </w:p>
    <w:bookmarkEnd w:id="349"/>
    <w:bookmarkStart w:name="z353" w:id="350"/>
    <w:p>
      <w:pPr>
        <w:spacing w:after="0"/>
        <w:ind w:left="0"/>
        <w:jc w:val="both"/>
      </w:pPr>
      <w:r>
        <w:rPr>
          <w:rFonts w:ascii="Times New Roman"/>
          <w:b w:val="false"/>
          <w:i w:val="false"/>
          <w:color w:val="000000"/>
          <w:sz w:val="28"/>
        </w:rPr>
        <w:t>
      104 Облыстық бюджеттерге, Астана және Алматы қалаларының бюджеттеріне үкіметтік емес ұйымдарда мемлекеттік әлеуметтік тапсырысты орналастыруға берілетін ағымдағы нысаналы трансферттер</w:t>
      </w:r>
    </w:p>
    <w:bookmarkEnd w:id="350"/>
    <w:bookmarkStart w:name="z354" w:id="351"/>
    <w:p>
      <w:pPr>
        <w:spacing w:after="0"/>
        <w:ind w:left="0"/>
        <w:jc w:val="both"/>
      </w:pPr>
      <w:r>
        <w:rPr>
          <w:rFonts w:ascii="Times New Roman"/>
          <w:b w:val="false"/>
          <w:i w:val="false"/>
          <w:color w:val="000000"/>
          <w:sz w:val="28"/>
        </w:rPr>
        <w:t>
      105 Облыстық бюджеттерге, Астана және Алматы қалаларының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bookmarkEnd w:id="351"/>
    <w:bookmarkStart w:name="z355" w:id="352"/>
    <w:p>
      <w:pPr>
        <w:spacing w:after="0"/>
        <w:ind w:left="0"/>
        <w:jc w:val="both"/>
      </w:pPr>
      <w:r>
        <w:rPr>
          <w:rFonts w:ascii="Times New Roman"/>
          <w:b w:val="false"/>
          <w:i w:val="false"/>
          <w:color w:val="000000"/>
          <w:sz w:val="28"/>
        </w:rPr>
        <w:t>
      106 Облыстық бюджеттерге, Астана және Алматы қалаларының бюджеттеріне әлеуметтiк қамтамасыз ету объектілерін салуға және реконструкциялауға берілетін нысаналы даму трансферттері</w:t>
      </w:r>
    </w:p>
    <w:bookmarkEnd w:id="352"/>
    <w:bookmarkStart w:name="z356" w:id="353"/>
    <w:p>
      <w:pPr>
        <w:spacing w:after="0"/>
        <w:ind w:left="0"/>
        <w:jc w:val="both"/>
      </w:pPr>
      <w:r>
        <w:rPr>
          <w:rFonts w:ascii="Times New Roman"/>
          <w:b w:val="false"/>
          <w:i w:val="false"/>
          <w:color w:val="000000"/>
          <w:sz w:val="28"/>
        </w:rPr>
        <w:t>
      107 Облыстық бюджеттерге, Астана және Алматы қалаларының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w:t>
      </w:r>
    </w:p>
    <w:bookmarkEnd w:id="353"/>
    <w:bookmarkStart w:name="z357" w:id="354"/>
    <w:p>
      <w:pPr>
        <w:spacing w:after="0"/>
        <w:ind w:left="0"/>
        <w:jc w:val="both"/>
      </w:pPr>
      <w:r>
        <w:rPr>
          <w:rFonts w:ascii="Times New Roman"/>
          <w:b w:val="false"/>
          <w:i w:val="false"/>
          <w:color w:val="000000"/>
          <w:sz w:val="28"/>
        </w:rPr>
        <w:t>
      110 Республикалық деңгейдегі мемлекеттік әлеуметтік қорғау ұйымдарының күрделі шығыстары";</w:t>
      </w:r>
    </w:p>
    <w:bookmarkEnd w:id="354"/>
    <w:bookmarkStart w:name="z358" w:id="355"/>
    <w:p>
      <w:pPr>
        <w:spacing w:after="0"/>
        <w:ind w:left="0"/>
        <w:jc w:val="both"/>
      </w:pPr>
      <w:r>
        <w:rPr>
          <w:rFonts w:ascii="Times New Roman"/>
          <w:b w:val="false"/>
          <w:i w:val="false"/>
          <w:color w:val="000000"/>
          <w:sz w:val="28"/>
        </w:rPr>
        <w:t>
      мынадай мазмұндағы 062 бюджеттік бағдарламамен толықтырылсын:</w:t>
      </w:r>
    </w:p>
    <w:bookmarkEnd w:id="355"/>
    <w:bookmarkStart w:name="z359" w:id="356"/>
    <w:p>
      <w:pPr>
        <w:spacing w:after="0"/>
        <w:ind w:left="0"/>
        <w:jc w:val="both"/>
      </w:pPr>
      <w:r>
        <w:rPr>
          <w:rFonts w:ascii="Times New Roman"/>
          <w:b w:val="false"/>
          <w:i w:val="false"/>
          <w:color w:val="000000"/>
          <w:sz w:val="28"/>
        </w:rPr>
        <w:t>
      "062 Облыстық бюджеттерге, Астана және Алматы қалаларының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bookmarkEnd w:id="356"/>
    <w:bookmarkStart w:name="z360" w:id="357"/>
    <w:p>
      <w:pPr>
        <w:spacing w:after="0"/>
        <w:ind w:left="0"/>
        <w:jc w:val="both"/>
      </w:pPr>
      <w:r>
        <w:rPr>
          <w:rFonts w:ascii="Times New Roman"/>
          <w:b w:val="false"/>
          <w:i w:val="false"/>
          <w:color w:val="000000"/>
          <w:sz w:val="28"/>
        </w:rPr>
        <w:t>
      мынадай мазмұндағы 100 және 101 бюджеттік кіші бағдарламалары бар 068 бюджеттік бағдарламамен толықтырылсын:</w:t>
      </w:r>
    </w:p>
    <w:bookmarkEnd w:id="357"/>
    <w:bookmarkStart w:name="z361" w:id="358"/>
    <w:p>
      <w:pPr>
        <w:spacing w:after="0"/>
        <w:ind w:left="0"/>
        <w:jc w:val="both"/>
      </w:pPr>
      <w:r>
        <w:rPr>
          <w:rFonts w:ascii="Times New Roman"/>
          <w:b w:val="false"/>
          <w:i w:val="false"/>
          <w:color w:val="000000"/>
          <w:sz w:val="28"/>
        </w:rPr>
        <w:t>
      "068 Нәтижелі жұмыспен қамту және жаппай кәсіпкерлікті дамыту бағдарламасын іске асыру</w:t>
      </w:r>
    </w:p>
    <w:bookmarkEnd w:id="358"/>
    <w:bookmarkStart w:name="z362" w:id="359"/>
    <w:p>
      <w:pPr>
        <w:spacing w:after="0"/>
        <w:ind w:left="0"/>
        <w:jc w:val="both"/>
      </w:pPr>
      <w:r>
        <w:rPr>
          <w:rFonts w:ascii="Times New Roman"/>
          <w:b w:val="false"/>
          <w:i w:val="false"/>
          <w:color w:val="000000"/>
          <w:sz w:val="28"/>
        </w:rPr>
        <w:t>
      100 Облыстық бюджеттерге, Астана және Алматы қалаларының бюджеттеріне еңбек нарығын дамытуға берілетін ағымдағы нысаналы трансферттер</w:t>
      </w:r>
    </w:p>
    <w:bookmarkEnd w:id="359"/>
    <w:bookmarkStart w:name="z363" w:id="360"/>
    <w:p>
      <w:pPr>
        <w:spacing w:after="0"/>
        <w:ind w:left="0"/>
        <w:jc w:val="both"/>
      </w:pPr>
      <w:r>
        <w:rPr>
          <w:rFonts w:ascii="Times New Roman"/>
          <w:b w:val="false"/>
          <w:i w:val="false"/>
          <w:color w:val="000000"/>
          <w:sz w:val="28"/>
        </w:rPr>
        <w:t>
      101 Нәтижелі жұмыспен қамтуды және жаппай кәсіпкерлікті дамыту бағдарламасын іске асыру шеңберінде ағымдағы іс-шараларды өткізу";</w:t>
      </w:r>
    </w:p>
    <w:bookmarkEnd w:id="360"/>
    <w:bookmarkStart w:name="z364" w:id="361"/>
    <w:p>
      <w:pPr>
        <w:spacing w:after="0"/>
        <w:ind w:left="0"/>
        <w:jc w:val="both"/>
      </w:pPr>
      <w:r>
        <w:rPr>
          <w:rFonts w:ascii="Times New Roman"/>
          <w:b w:val="false"/>
          <w:i w:val="false"/>
          <w:color w:val="000000"/>
          <w:sz w:val="28"/>
        </w:rPr>
        <w:t>
      мынадай мазмұндағы 100, 101, 102, 105, 109, 114, 116, 119 және 122 бюджеттік бағдарламалармен толықтырылсын:</w:t>
      </w:r>
    </w:p>
    <w:bookmarkEnd w:id="361"/>
    <w:bookmarkStart w:name="z365" w:id="362"/>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362"/>
    <w:bookmarkStart w:name="z366" w:id="363"/>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363"/>
    <w:bookmarkStart w:name="z367" w:id="364"/>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364"/>
    <w:bookmarkStart w:name="z368" w:id="365"/>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365"/>
    <w:bookmarkStart w:name="z369" w:id="366"/>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366"/>
    <w:bookmarkStart w:name="z370" w:id="367"/>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367"/>
    <w:bookmarkStart w:name="z371" w:id="368"/>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368"/>
    <w:bookmarkStart w:name="z372" w:id="369"/>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369"/>
    <w:bookmarkStart w:name="z373" w:id="370"/>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370"/>
    <w:bookmarkStart w:name="z374" w:id="371"/>
    <w:p>
      <w:pPr>
        <w:spacing w:after="0"/>
        <w:ind w:left="0"/>
        <w:jc w:val="both"/>
      </w:pPr>
      <w:r>
        <w:rPr>
          <w:rFonts w:ascii="Times New Roman"/>
          <w:b w:val="false"/>
          <w:i w:val="false"/>
          <w:color w:val="000000"/>
          <w:sz w:val="28"/>
        </w:rPr>
        <w:t>
      мынадай мазмұндағы 004 және 017 бюджеттік кіші бағдарламалары бар 153 бюджеттік бағдарламамен толықтырылсын:</w:t>
      </w:r>
    </w:p>
    <w:bookmarkEnd w:id="371"/>
    <w:bookmarkStart w:name="z375" w:id="372"/>
    <w:p>
      <w:pPr>
        <w:spacing w:after="0"/>
        <w:ind w:left="0"/>
        <w:jc w:val="both"/>
      </w:pPr>
      <w:r>
        <w:rPr>
          <w:rFonts w:ascii="Times New Roman"/>
          <w:b w:val="false"/>
          <w:i w:val="false"/>
          <w:color w:val="000000"/>
          <w:sz w:val="28"/>
        </w:rPr>
        <w:t>
      "153 Қазақстан Республикасының орнықты дамуына және өсуіне жәрдемдесу шеңберінде бағдарламалық жобаларды іске асыру</w:t>
      </w:r>
    </w:p>
    <w:bookmarkEnd w:id="372"/>
    <w:bookmarkStart w:name="z376" w:id="373"/>
    <w:p>
      <w:pPr>
        <w:spacing w:after="0"/>
        <w:ind w:left="0"/>
        <w:jc w:val="both"/>
      </w:pPr>
      <w:r>
        <w:rPr>
          <w:rFonts w:ascii="Times New Roman"/>
          <w:b w:val="false"/>
          <w:i w:val="false"/>
          <w:color w:val="000000"/>
          <w:sz w:val="28"/>
        </w:rPr>
        <w:t>
      004 Cыртқы қарыздар есебiнен</w:t>
      </w:r>
    </w:p>
    <w:bookmarkEnd w:id="373"/>
    <w:bookmarkStart w:name="z377" w:id="374"/>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374"/>
    <w:bookmarkStart w:name="z378" w:id="375"/>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бағдарламалары бар 037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бағдарламамен 255 "Облыстың ауыл шаруашылығы басқармасы" бюджеттік бағдарламалар әкімшісі алынып тасталсын;</w:t>
      </w:r>
    </w:p>
    <w:bookmarkEnd w:id="375"/>
    <w:bookmarkStart w:name="z379" w:id="376"/>
    <w:p>
      <w:pPr>
        <w:spacing w:after="0"/>
        <w:ind w:left="0"/>
        <w:jc w:val="both"/>
      </w:pP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p>
    <w:bookmarkEnd w:id="376"/>
    <w:bookmarkStart w:name="z380" w:id="377"/>
    <w:p>
      <w:pPr>
        <w:spacing w:after="0"/>
        <w:ind w:left="0"/>
        <w:jc w:val="both"/>
      </w:pPr>
      <w:r>
        <w:rPr>
          <w:rFonts w:ascii="Times New Roman"/>
          <w:b w:val="false"/>
          <w:i w:val="false"/>
          <w:color w:val="000000"/>
          <w:sz w:val="28"/>
        </w:rPr>
        <w:t>
      009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 бойынша:</w:t>
      </w:r>
    </w:p>
    <w:bookmarkEnd w:id="377"/>
    <w:bookmarkStart w:name="z381" w:id="378"/>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бағдарламалары алынып тасталсын;</w:t>
      </w:r>
    </w:p>
    <w:bookmarkEnd w:id="378"/>
    <w:bookmarkStart w:name="z382" w:id="379"/>
    <w:p>
      <w:pPr>
        <w:spacing w:after="0"/>
        <w:ind w:left="0"/>
        <w:jc w:val="both"/>
      </w:pPr>
      <w:r>
        <w:rPr>
          <w:rFonts w:ascii="Times New Roman"/>
          <w:b w:val="false"/>
          <w:i w:val="false"/>
          <w:color w:val="000000"/>
          <w:sz w:val="28"/>
        </w:rPr>
        <w:t>
      266 "Облыстың сәулет, қала құрылысы және құрылыс департаменті (басқармасы)" бюджеттік бағдарламалар әкімшісі бойынша:</w:t>
      </w:r>
    </w:p>
    <w:bookmarkEnd w:id="379"/>
    <w:bookmarkStart w:name="z383" w:id="380"/>
    <w:p>
      <w:pPr>
        <w:spacing w:after="0"/>
        <w:ind w:left="0"/>
        <w:jc w:val="both"/>
      </w:pPr>
      <w:r>
        <w:rPr>
          <w:rFonts w:ascii="Times New Roman"/>
          <w:b w:val="false"/>
          <w:i w:val="false"/>
          <w:color w:val="000000"/>
          <w:sz w:val="28"/>
        </w:rPr>
        <w:t>
      006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 бойынша:</w:t>
      </w:r>
    </w:p>
    <w:bookmarkEnd w:id="380"/>
    <w:bookmarkStart w:name="z384" w:id="381"/>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бағдарламалары алынып тасталсын;</w:t>
      </w:r>
    </w:p>
    <w:bookmarkEnd w:id="381"/>
    <w:bookmarkStart w:name="z385" w:id="382"/>
    <w:p>
      <w:pPr>
        <w:spacing w:after="0"/>
        <w:ind w:left="0"/>
        <w:jc w:val="both"/>
      </w:pPr>
      <w:r>
        <w:rPr>
          <w:rFonts w:ascii="Times New Roman"/>
          <w:b w:val="false"/>
          <w:i w:val="false"/>
          <w:color w:val="000000"/>
          <w:sz w:val="28"/>
        </w:rPr>
        <w:t>
      275 "Облыстың кәсіпкерлік басқармасы", 278 "Облыстың кәсіпкерлік және сауда басқармасы" және 289 "Облыстың кәсіпкерлік және туризм басқармасы" бюджеттік бағдарламалар әкімшілері бойынша:</w:t>
      </w:r>
    </w:p>
    <w:bookmarkEnd w:id="382"/>
    <w:bookmarkStart w:name="z386" w:id="383"/>
    <w:p>
      <w:pPr>
        <w:spacing w:after="0"/>
        <w:ind w:left="0"/>
        <w:jc w:val="both"/>
      </w:pPr>
      <w:r>
        <w:rPr>
          <w:rFonts w:ascii="Times New Roman"/>
          <w:b w:val="false"/>
          <w:i w:val="false"/>
          <w:color w:val="000000"/>
          <w:sz w:val="28"/>
        </w:rPr>
        <w:t>
      013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 бойынша:</w:t>
      </w:r>
    </w:p>
    <w:bookmarkEnd w:id="383"/>
    <w:bookmarkStart w:name="z387" w:id="384"/>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бағдарламалары алынып тасталсын;</w:t>
      </w:r>
    </w:p>
    <w:bookmarkEnd w:id="384"/>
    <w:bookmarkStart w:name="z388" w:id="385"/>
    <w:p>
      <w:pPr>
        <w:spacing w:after="0"/>
        <w:ind w:left="0"/>
        <w:jc w:val="both"/>
      </w:pPr>
      <w:r>
        <w:rPr>
          <w:rFonts w:ascii="Times New Roman"/>
          <w:b w:val="false"/>
          <w:i w:val="false"/>
          <w:color w:val="000000"/>
          <w:sz w:val="28"/>
        </w:rPr>
        <w:t>
      701 "Облыстың кәсіпкерлік, сауда және туризм басқармасы" бюджеттік бағдарламалар әкімшісі бойынша:</w:t>
      </w:r>
    </w:p>
    <w:bookmarkEnd w:id="385"/>
    <w:bookmarkStart w:name="z389" w:id="386"/>
    <w:p>
      <w:pPr>
        <w:spacing w:after="0"/>
        <w:ind w:left="0"/>
        <w:jc w:val="both"/>
      </w:pPr>
      <w:r>
        <w:rPr>
          <w:rFonts w:ascii="Times New Roman"/>
          <w:b w:val="false"/>
          <w:i w:val="false"/>
          <w:color w:val="000000"/>
          <w:sz w:val="28"/>
        </w:rPr>
        <w:t>
      013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 бойынша:</w:t>
      </w:r>
    </w:p>
    <w:bookmarkEnd w:id="386"/>
    <w:bookmarkStart w:name="z390" w:id="387"/>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бағдарламалары алынып тасталсын;</w:t>
      </w:r>
    </w:p>
    <w:bookmarkEnd w:id="387"/>
    <w:bookmarkStart w:name="z391" w:id="388"/>
    <w:p>
      <w:pPr>
        <w:spacing w:after="0"/>
        <w:ind w:left="0"/>
        <w:jc w:val="both"/>
      </w:pPr>
      <w:r>
        <w:rPr>
          <w:rFonts w:ascii="Times New Roman"/>
          <w:b w:val="false"/>
          <w:i w:val="false"/>
          <w:color w:val="000000"/>
          <w:sz w:val="28"/>
        </w:rPr>
        <w:t>
      719 "Облыстың ветеринария басқармасы" бюджеттік бағдарламалар әкімшісі бойынша:</w:t>
      </w:r>
    </w:p>
    <w:bookmarkEnd w:id="388"/>
    <w:bookmarkStart w:name="z392" w:id="389"/>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 бойынша:</w:t>
      </w:r>
    </w:p>
    <w:bookmarkEnd w:id="389"/>
    <w:bookmarkStart w:name="z393" w:id="390"/>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бағдарламалары алынып тасталсын;</w:t>
      </w:r>
    </w:p>
    <w:bookmarkEnd w:id="390"/>
    <w:bookmarkStart w:name="z394" w:id="391"/>
    <w:p>
      <w:pPr>
        <w:spacing w:after="0"/>
        <w:ind w:left="0"/>
        <w:jc w:val="both"/>
      </w:pPr>
      <w:r>
        <w:rPr>
          <w:rFonts w:ascii="Times New Roman"/>
          <w:b w:val="false"/>
          <w:i w:val="false"/>
          <w:color w:val="000000"/>
          <w:sz w:val="28"/>
        </w:rPr>
        <w:t>
      723 "Облыстың кәсіпкерлік, индустриялды-инновациялық даму және туризм басқармасы" бюджеттік бағдарламалар әкімшісі бойынша:</w:t>
      </w:r>
    </w:p>
    <w:bookmarkEnd w:id="391"/>
    <w:bookmarkStart w:name="z395" w:id="392"/>
    <w:p>
      <w:pPr>
        <w:spacing w:after="0"/>
        <w:ind w:left="0"/>
        <w:jc w:val="both"/>
      </w:pPr>
      <w:r>
        <w:rPr>
          <w:rFonts w:ascii="Times New Roman"/>
          <w:b w:val="false"/>
          <w:i w:val="false"/>
          <w:color w:val="000000"/>
          <w:sz w:val="28"/>
        </w:rPr>
        <w:t>
      006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 бойынша:</w:t>
      </w:r>
    </w:p>
    <w:bookmarkEnd w:id="392"/>
    <w:bookmarkStart w:name="z396" w:id="393"/>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бағдарламалары алынып тасталсын;</w:t>
      </w:r>
    </w:p>
    <w:bookmarkEnd w:id="393"/>
    <w:bookmarkStart w:name="z397" w:id="394"/>
    <w:p>
      <w:pPr>
        <w:spacing w:after="0"/>
        <w:ind w:left="0"/>
        <w:jc w:val="both"/>
      </w:pPr>
      <w:r>
        <w:rPr>
          <w:rFonts w:ascii="Times New Roman"/>
          <w:b w:val="false"/>
          <w:i w:val="false"/>
          <w:color w:val="000000"/>
          <w:sz w:val="28"/>
        </w:rPr>
        <w:t>
      731 "Облыстың ветеринариялық бақылау басқармасы" бюджеттік бағдарламалар әкімшісі бойынша:</w:t>
      </w:r>
    </w:p>
    <w:bookmarkEnd w:id="394"/>
    <w:bookmarkStart w:name="z398" w:id="395"/>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 бойынша:</w:t>
      </w:r>
    </w:p>
    <w:bookmarkEnd w:id="395"/>
    <w:bookmarkStart w:name="z399" w:id="396"/>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бағдарламалары алынып тасталсын;</w:t>
      </w:r>
    </w:p>
    <w:bookmarkEnd w:id="396"/>
    <w:bookmarkStart w:name="z400" w:id="397"/>
    <w:p>
      <w:pPr>
        <w:spacing w:after="0"/>
        <w:ind w:left="0"/>
        <w:jc w:val="both"/>
      </w:pPr>
      <w:r>
        <w:rPr>
          <w:rFonts w:ascii="Times New Roman"/>
          <w:b w:val="false"/>
          <w:i w:val="false"/>
          <w:color w:val="000000"/>
          <w:sz w:val="28"/>
        </w:rPr>
        <w:t xml:space="preserve">
      07 "Тұрғын үй-коммуналдық шаруашылық" функционалдық тобында: </w:t>
      </w:r>
    </w:p>
    <w:bookmarkEnd w:id="397"/>
    <w:bookmarkStart w:name="z401" w:id="398"/>
    <w:p>
      <w:pPr>
        <w:spacing w:after="0"/>
        <w:ind w:left="0"/>
        <w:jc w:val="both"/>
      </w:pPr>
      <w:r>
        <w:rPr>
          <w:rFonts w:ascii="Times New Roman"/>
          <w:b w:val="false"/>
          <w:i w:val="false"/>
          <w:color w:val="000000"/>
          <w:sz w:val="28"/>
        </w:rPr>
        <w:t>
      1 "Тұрғын үй шаруашылығы" функционалдық кіші тобында:</w:t>
      </w:r>
    </w:p>
    <w:bookmarkEnd w:id="398"/>
    <w:bookmarkStart w:name="z402" w:id="399"/>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399"/>
    <w:bookmarkStart w:name="z403" w:id="400"/>
    <w:p>
      <w:pPr>
        <w:spacing w:after="0"/>
        <w:ind w:left="0"/>
        <w:jc w:val="both"/>
      </w:pPr>
      <w:r>
        <w:rPr>
          <w:rFonts w:ascii="Times New Roman"/>
          <w:b w:val="false"/>
          <w:i w:val="false"/>
          <w:color w:val="000000"/>
          <w:sz w:val="28"/>
        </w:rPr>
        <w:t>
      мынадай мазмұндағы 032 бюджеттік кіші бағдарламасы бар 126 бюджеттік бағдарламамен толықтырылсын:</w:t>
      </w:r>
    </w:p>
    <w:bookmarkEnd w:id="400"/>
    <w:bookmarkStart w:name="z404" w:id="401"/>
    <w:p>
      <w:pPr>
        <w:spacing w:after="0"/>
        <w:ind w:left="0"/>
        <w:jc w:val="both"/>
      </w:pPr>
      <w:r>
        <w:rPr>
          <w:rFonts w:ascii="Times New Roman"/>
          <w:b w:val="false"/>
          <w:i w:val="false"/>
          <w:color w:val="000000"/>
          <w:sz w:val="28"/>
        </w:rPr>
        <w:t>
      "126 Облыстық бюджеттерге, Астана және Алматы қалаларының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p>
    <w:bookmarkEnd w:id="401"/>
    <w:bookmarkStart w:name="z405" w:id="402"/>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402"/>
    <w:bookmarkStart w:name="z406" w:id="403"/>
    <w:p>
      <w:pPr>
        <w:spacing w:after="0"/>
        <w:ind w:left="0"/>
        <w:jc w:val="both"/>
      </w:pPr>
      <w:r>
        <w:rPr>
          <w:rFonts w:ascii="Times New Roman"/>
          <w:b w:val="false"/>
          <w:i w:val="false"/>
          <w:color w:val="000000"/>
          <w:sz w:val="28"/>
        </w:rPr>
        <w:t>
      мынадай мазмұндағы 030 кіші бағдарламасы бар 223 бюджеттік бағдарламамен толықтырылсын:</w:t>
      </w:r>
    </w:p>
    <w:bookmarkEnd w:id="403"/>
    <w:bookmarkStart w:name="z407" w:id="404"/>
    <w:p>
      <w:pPr>
        <w:spacing w:after="0"/>
        <w:ind w:left="0"/>
        <w:jc w:val="both"/>
      </w:pPr>
      <w:r>
        <w:rPr>
          <w:rFonts w:ascii="Times New Roman"/>
          <w:b w:val="false"/>
          <w:i w:val="false"/>
          <w:color w:val="000000"/>
          <w:sz w:val="28"/>
        </w:rPr>
        <w:t>
      "223 Облыстық бюджеттерге, Астана және Алматы қалаларының бюджеттерiне "Нұрлы жер" тұрғын үй құрылысы бағдарламасы шеңберінде тұрғын үй жобалауға және (немесе) салуға кредит беру</w:t>
      </w:r>
    </w:p>
    <w:bookmarkEnd w:id="404"/>
    <w:bookmarkStart w:name="z408" w:id="405"/>
    <w:p>
      <w:pPr>
        <w:spacing w:after="0"/>
        <w:ind w:left="0"/>
        <w:jc w:val="both"/>
      </w:pPr>
      <w:r>
        <w:rPr>
          <w:rFonts w:ascii="Times New Roman"/>
          <w:b w:val="false"/>
          <w:i w:val="false"/>
          <w:color w:val="000000"/>
          <w:sz w:val="28"/>
        </w:rPr>
        <w:t xml:space="preserve">
      030 Республикалық бюджеттің қаражаты есебінен"; </w:t>
      </w:r>
    </w:p>
    <w:bookmarkEnd w:id="405"/>
    <w:bookmarkStart w:name="z409" w:id="406"/>
    <w:p>
      <w:pPr>
        <w:spacing w:after="0"/>
        <w:ind w:left="0"/>
        <w:jc w:val="both"/>
      </w:pPr>
      <w:r>
        <w:rPr>
          <w:rFonts w:ascii="Times New Roman"/>
          <w:b w:val="false"/>
          <w:i w:val="false"/>
          <w:color w:val="000000"/>
          <w:sz w:val="28"/>
        </w:rPr>
        <w:t>
      мынадай мазмұндағы 032 кіші бағдарламасы бар 224 бюджеттік бағдарламамен толықтырылсын:</w:t>
      </w:r>
    </w:p>
    <w:bookmarkEnd w:id="406"/>
    <w:bookmarkStart w:name="z410" w:id="407"/>
    <w:p>
      <w:pPr>
        <w:spacing w:after="0"/>
        <w:ind w:left="0"/>
        <w:jc w:val="both"/>
      </w:pPr>
      <w:r>
        <w:rPr>
          <w:rFonts w:ascii="Times New Roman"/>
          <w:b w:val="false"/>
          <w:i w:val="false"/>
          <w:color w:val="000000"/>
          <w:sz w:val="28"/>
        </w:rPr>
        <w:t>
      "224 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bookmarkEnd w:id="407"/>
    <w:bookmarkStart w:name="z411" w:id="408"/>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408"/>
    <w:bookmarkStart w:name="z412" w:id="409"/>
    <w:p>
      <w:pPr>
        <w:spacing w:after="0"/>
        <w:ind w:left="0"/>
        <w:jc w:val="both"/>
      </w:pPr>
      <w:r>
        <w:rPr>
          <w:rFonts w:ascii="Times New Roman"/>
          <w:b w:val="false"/>
          <w:i w:val="false"/>
          <w:color w:val="000000"/>
          <w:sz w:val="28"/>
        </w:rPr>
        <w:t>
      мынадай мазмұндағы 227 бюджеттік бағдарламамен толықтырылсын:</w:t>
      </w:r>
    </w:p>
    <w:bookmarkEnd w:id="409"/>
    <w:bookmarkStart w:name="z413" w:id="410"/>
    <w:p>
      <w:pPr>
        <w:spacing w:after="0"/>
        <w:ind w:left="0"/>
        <w:jc w:val="both"/>
      </w:pPr>
      <w:r>
        <w:rPr>
          <w:rFonts w:ascii="Times New Roman"/>
          <w:b w:val="false"/>
          <w:i w:val="false"/>
          <w:color w:val="000000"/>
          <w:sz w:val="28"/>
        </w:rPr>
        <w:t xml:space="preserve">
      "227 Қарағанды облысының бюджетіне бұзылу аумағынан тұрғындарды көшіру үшін тұрғын-үй құрылысына нысаналы даму трансферттері"; </w:t>
      </w:r>
    </w:p>
    <w:bookmarkEnd w:id="410"/>
    <w:bookmarkStart w:name="z414" w:id="411"/>
    <w:p>
      <w:pPr>
        <w:spacing w:after="0"/>
        <w:ind w:left="0"/>
        <w:jc w:val="both"/>
      </w:pPr>
      <w:r>
        <w:rPr>
          <w:rFonts w:ascii="Times New Roman"/>
          <w:b w:val="false"/>
          <w:i w:val="false"/>
          <w:color w:val="000000"/>
          <w:sz w:val="28"/>
        </w:rPr>
        <w:t>
      мынадай мазмұндағы 100, 101, 102, 104, 105, 106 және 107 кіші бағдарламалары бар 228 бюджеттік бағдарламамен толықтырылсын:</w:t>
      </w:r>
    </w:p>
    <w:bookmarkEnd w:id="411"/>
    <w:bookmarkStart w:name="z415" w:id="412"/>
    <w:p>
      <w:pPr>
        <w:spacing w:after="0"/>
        <w:ind w:left="0"/>
        <w:jc w:val="both"/>
      </w:pPr>
      <w:r>
        <w:rPr>
          <w:rFonts w:ascii="Times New Roman"/>
          <w:b w:val="false"/>
          <w:i w:val="false"/>
          <w:color w:val="000000"/>
          <w:sz w:val="28"/>
        </w:rPr>
        <w:t>
      "228 "Нұрлы жер" тұрғын үй құрылысы бағдарламасы шеңберінде іс-шараларды іске асыру</w:t>
      </w:r>
    </w:p>
    <w:bookmarkEnd w:id="412"/>
    <w:bookmarkStart w:name="z416" w:id="413"/>
    <w:p>
      <w:pPr>
        <w:spacing w:after="0"/>
        <w:ind w:left="0"/>
        <w:jc w:val="both"/>
      </w:pPr>
      <w:r>
        <w:rPr>
          <w:rFonts w:ascii="Times New Roman"/>
          <w:b w:val="false"/>
          <w:i w:val="false"/>
          <w:color w:val="000000"/>
          <w:sz w:val="28"/>
        </w:rPr>
        <w:t>
      100 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bookmarkEnd w:id="413"/>
    <w:bookmarkStart w:name="z417" w:id="414"/>
    <w:p>
      <w:pPr>
        <w:spacing w:after="0"/>
        <w:ind w:left="0"/>
        <w:jc w:val="both"/>
      </w:pPr>
      <w:r>
        <w:rPr>
          <w:rFonts w:ascii="Times New Roman"/>
          <w:b w:val="false"/>
          <w:i w:val="false"/>
          <w:color w:val="000000"/>
          <w:sz w:val="28"/>
        </w:rPr>
        <w:t>
      101 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bookmarkEnd w:id="414"/>
    <w:bookmarkStart w:name="z418" w:id="415"/>
    <w:p>
      <w:pPr>
        <w:spacing w:after="0"/>
        <w:ind w:left="0"/>
        <w:jc w:val="both"/>
      </w:pPr>
      <w:r>
        <w:rPr>
          <w:rFonts w:ascii="Times New Roman"/>
          <w:b w:val="false"/>
          <w:i w:val="false"/>
          <w:color w:val="000000"/>
          <w:sz w:val="28"/>
        </w:rPr>
        <w:t>
      102 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Қазақстан Республикасының Ұлттық қорынан бөлінетін нысаналы трансферт есебінен берілетін нысаналы даму трансферттері</w:t>
      </w:r>
    </w:p>
    <w:bookmarkEnd w:id="415"/>
    <w:bookmarkStart w:name="z419" w:id="416"/>
    <w:p>
      <w:pPr>
        <w:spacing w:after="0"/>
        <w:ind w:left="0"/>
        <w:jc w:val="both"/>
      </w:pPr>
      <w:r>
        <w:rPr>
          <w:rFonts w:ascii="Times New Roman"/>
          <w:b w:val="false"/>
          <w:i w:val="false"/>
          <w:color w:val="000000"/>
          <w:sz w:val="28"/>
        </w:rPr>
        <w:t>
      104 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Қазақстан Республикасының Ұлттық қорынан бөлінетін нысаналы трансферт есебінен берілетін нысаналы даму трансферттері</w:t>
      </w:r>
    </w:p>
    <w:bookmarkEnd w:id="416"/>
    <w:bookmarkStart w:name="z420" w:id="417"/>
    <w:p>
      <w:pPr>
        <w:spacing w:after="0"/>
        <w:ind w:left="0"/>
        <w:jc w:val="both"/>
      </w:pPr>
      <w:r>
        <w:rPr>
          <w:rFonts w:ascii="Times New Roman"/>
          <w:b w:val="false"/>
          <w:i w:val="false"/>
          <w:color w:val="000000"/>
          <w:sz w:val="28"/>
        </w:rPr>
        <w:t>
      105 Қазақстан Республикасының Ұлттық қорынан берілетін нысаналы трансферті есебінен құрылыс салушылардың кредиттері бойынша сыйақы мөлшерлемесінің бір бөлігін субсидиялау</w:t>
      </w:r>
    </w:p>
    <w:bookmarkEnd w:id="417"/>
    <w:bookmarkStart w:name="z421" w:id="418"/>
    <w:p>
      <w:pPr>
        <w:spacing w:after="0"/>
        <w:ind w:left="0"/>
        <w:jc w:val="both"/>
      </w:pPr>
      <w:r>
        <w:rPr>
          <w:rFonts w:ascii="Times New Roman"/>
          <w:b w:val="false"/>
          <w:i w:val="false"/>
          <w:color w:val="000000"/>
          <w:sz w:val="28"/>
        </w:rPr>
        <w:t>
      106 Қазақстан Республикасының Ұлттық қорынан берілетін нысаналы трансферті есебінен халыққа берген ипотекалық тұрғын үй қарыздары бойынша сыйақы мөлшерлемесінің бір бөлігін субсидиялау</w:t>
      </w:r>
    </w:p>
    <w:bookmarkEnd w:id="418"/>
    <w:bookmarkStart w:name="z422" w:id="419"/>
    <w:p>
      <w:pPr>
        <w:spacing w:after="0"/>
        <w:ind w:left="0"/>
        <w:jc w:val="both"/>
      </w:pPr>
      <w:r>
        <w:rPr>
          <w:rFonts w:ascii="Times New Roman"/>
          <w:b w:val="false"/>
          <w:i w:val="false"/>
          <w:color w:val="000000"/>
          <w:sz w:val="28"/>
        </w:rPr>
        <w:t xml:space="preserve">
      107 Қазақстан Республикасының Ұлттық қорынан бөлінетін нысаналы трансферт есебінен "Нұрлы жер" тұрғын үй құрылысы бағдарламасы бойынша субсидиялау шеңберінде көрсетілетін оператор қызметтеріне ақы төлеу"; </w:t>
      </w:r>
    </w:p>
    <w:bookmarkEnd w:id="419"/>
    <w:bookmarkStart w:name="z423" w:id="420"/>
    <w:p>
      <w:pPr>
        <w:spacing w:after="0"/>
        <w:ind w:left="0"/>
        <w:jc w:val="both"/>
      </w:pPr>
      <w:r>
        <w:rPr>
          <w:rFonts w:ascii="Times New Roman"/>
          <w:b w:val="false"/>
          <w:i w:val="false"/>
          <w:color w:val="000000"/>
          <w:sz w:val="28"/>
        </w:rPr>
        <w:t>
      мынадай мазмұндағы 230 бюджеттік бағдарламамен толықтырылсын:</w:t>
      </w:r>
    </w:p>
    <w:bookmarkEnd w:id="420"/>
    <w:bookmarkStart w:name="z424" w:id="421"/>
    <w:p>
      <w:pPr>
        <w:spacing w:after="0"/>
        <w:ind w:left="0"/>
        <w:jc w:val="both"/>
      </w:pPr>
      <w:r>
        <w:rPr>
          <w:rFonts w:ascii="Times New Roman"/>
          <w:b w:val="false"/>
          <w:i w:val="false"/>
          <w:color w:val="000000"/>
          <w:sz w:val="28"/>
        </w:rPr>
        <w:t xml:space="preserve">
      "230 Облыстық бюджеттерге, Астана және Алматы қалаларының бюджеттеріне нәтижелі жұмыспен қамтуды және жаппай кәсіпкерлікті дамыту бағдарлама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 </w:t>
      </w:r>
    </w:p>
    <w:bookmarkEnd w:id="421"/>
    <w:bookmarkStart w:name="z425" w:id="422"/>
    <w:p>
      <w:pPr>
        <w:spacing w:after="0"/>
        <w:ind w:left="0"/>
        <w:jc w:val="both"/>
      </w:pPr>
      <w:r>
        <w:rPr>
          <w:rFonts w:ascii="Times New Roman"/>
          <w:b w:val="false"/>
          <w:i w:val="false"/>
          <w:color w:val="000000"/>
          <w:sz w:val="28"/>
        </w:rPr>
        <w:t>
      мынадай мазмұндағы 011 және 015 кіші бюджеттік бағдарламалары бар 011 бюджеттік бағдарламасы бар 251-бюджеттік бағдарламалар әкімшісімен толықтырылсын:</w:t>
      </w:r>
    </w:p>
    <w:bookmarkEnd w:id="422"/>
    <w:bookmarkStart w:name="z426" w:id="423"/>
    <w:p>
      <w:pPr>
        <w:spacing w:after="0"/>
        <w:ind w:left="0"/>
        <w:jc w:val="both"/>
      </w:pPr>
      <w:r>
        <w:rPr>
          <w:rFonts w:ascii="Times New Roman"/>
          <w:b w:val="false"/>
          <w:i w:val="false"/>
          <w:color w:val="000000"/>
          <w:sz w:val="28"/>
        </w:rPr>
        <w:t>
      "251 Облыстың жер қатынастары басқармасы</w:t>
      </w:r>
    </w:p>
    <w:bookmarkEnd w:id="423"/>
    <w:bookmarkStart w:name="z427" w:id="424"/>
    <w:p>
      <w:pPr>
        <w:spacing w:after="0"/>
        <w:ind w:left="0"/>
        <w:jc w:val="both"/>
      </w:pPr>
      <w:r>
        <w:rPr>
          <w:rFonts w:ascii="Times New Roman"/>
          <w:b w:val="false"/>
          <w:i w:val="false"/>
          <w:color w:val="000000"/>
          <w:sz w:val="28"/>
        </w:rPr>
        <w:t>
      011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bookmarkEnd w:id="424"/>
    <w:bookmarkStart w:name="z428" w:id="42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25"/>
    <w:bookmarkStart w:name="z429" w:id="426"/>
    <w:p>
      <w:pPr>
        <w:spacing w:after="0"/>
        <w:ind w:left="0"/>
        <w:jc w:val="both"/>
      </w:pPr>
      <w:r>
        <w:rPr>
          <w:rFonts w:ascii="Times New Roman"/>
          <w:b w:val="false"/>
          <w:i w:val="false"/>
          <w:color w:val="000000"/>
          <w:sz w:val="28"/>
        </w:rPr>
        <w:t>
      015 Жергілікті бюджет қаражаты есебінен";</w:t>
      </w:r>
    </w:p>
    <w:bookmarkEnd w:id="426"/>
    <w:bookmarkStart w:name="z430" w:id="427"/>
    <w:p>
      <w:pPr>
        <w:spacing w:after="0"/>
        <w:ind w:left="0"/>
        <w:jc w:val="both"/>
      </w:pPr>
      <w:r>
        <w:rPr>
          <w:rFonts w:ascii="Times New Roman"/>
          <w:b w:val="false"/>
          <w:i w:val="false"/>
          <w:color w:val="000000"/>
          <w:sz w:val="28"/>
        </w:rPr>
        <w:t>
      271 "Облыстың құрылыс басқармасы" және 281 "Облыстың құрылыс, жолаушылар көлігі және автомобиль жолдары басқармасы" бюджеттік бағдарламалар әкімшілері бойынша:</w:t>
      </w:r>
    </w:p>
    <w:bookmarkEnd w:id="427"/>
    <w:bookmarkStart w:name="z431" w:id="428"/>
    <w:p>
      <w:pPr>
        <w:spacing w:after="0"/>
        <w:ind w:left="0"/>
        <w:jc w:val="both"/>
      </w:pPr>
      <w:r>
        <w:rPr>
          <w:rFonts w:ascii="Times New Roman"/>
          <w:b w:val="false"/>
          <w:i w:val="false"/>
          <w:color w:val="000000"/>
          <w:sz w:val="28"/>
        </w:rPr>
        <w:t>
      072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 бюджеттік бағдарламасы:</w:t>
      </w:r>
    </w:p>
    <w:bookmarkEnd w:id="428"/>
    <w:bookmarkStart w:name="z432" w:id="429"/>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429"/>
    <w:bookmarkStart w:name="z433" w:id="430"/>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430"/>
    <w:bookmarkStart w:name="z434" w:id="431"/>
    <w:p>
      <w:pPr>
        <w:spacing w:after="0"/>
        <w:ind w:left="0"/>
        <w:jc w:val="both"/>
      </w:pPr>
      <w:r>
        <w:rPr>
          <w:rFonts w:ascii="Times New Roman"/>
          <w:b w:val="false"/>
          <w:i w:val="false"/>
          <w:color w:val="000000"/>
          <w:sz w:val="28"/>
        </w:rPr>
        <w:t>
      351 "Республикалық маңызы бар қаланың, астананың жер қатынастары басқармасы" бюджеттік бағдарламалар әкімшісі бойынша:</w:t>
      </w:r>
    </w:p>
    <w:bookmarkEnd w:id="431"/>
    <w:bookmarkStart w:name="z435" w:id="432"/>
    <w:p>
      <w:pPr>
        <w:spacing w:after="0"/>
        <w:ind w:left="0"/>
        <w:jc w:val="both"/>
      </w:pPr>
      <w:r>
        <w:rPr>
          <w:rFonts w:ascii="Times New Roman"/>
          <w:b w:val="false"/>
          <w:i w:val="false"/>
          <w:color w:val="000000"/>
          <w:sz w:val="28"/>
        </w:rPr>
        <w:t>
      010 "Мемлекеттiк қажеттiлiктер үшiн жер учаскелерiн алып қою, оның iшiнде сатып алу жолымен алып қою және осыған байланысты жылжымайтын мүлiктi иелiктен айыру" бюджеттік бағдарламасы бойынша:</w:t>
      </w:r>
    </w:p>
    <w:bookmarkEnd w:id="432"/>
    <w:bookmarkStart w:name="z436" w:id="43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33"/>
    <w:bookmarkStart w:name="z437" w:id="43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34"/>
    <w:bookmarkStart w:name="z438" w:id="435"/>
    <w:p>
      <w:pPr>
        <w:spacing w:after="0"/>
        <w:ind w:left="0"/>
        <w:jc w:val="both"/>
      </w:pPr>
      <w:r>
        <w:rPr>
          <w:rFonts w:ascii="Times New Roman"/>
          <w:b w:val="false"/>
          <w:i w:val="false"/>
          <w:color w:val="000000"/>
          <w:sz w:val="28"/>
        </w:rPr>
        <w:t>
      015 Жергілікті бюджет қаражаты есебінен";</w:t>
      </w:r>
    </w:p>
    <w:bookmarkEnd w:id="435"/>
    <w:bookmarkStart w:name="z439" w:id="436"/>
    <w:p>
      <w:pPr>
        <w:spacing w:after="0"/>
        <w:ind w:left="0"/>
        <w:jc w:val="both"/>
      </w:pPr>
      <w:r>
        <w:rPr>
          <w:rFonts w:ascii="Times New Roman"/>
          <w:b w:val="false"/>
          <w:i w:val="false"/>
          <w:color w:val="000000"/>
          <w:sz w:val="28"/>
        </w:rPr>
        <w:t>
      374 "Астана қаласының тұрғын үй басқармасы" бюджеттік бағдарламалар әкімшісі бойынша:</w:t>
      </w:r>
    </w:p>
    <w:bookmarkEnd w:id="436"/>
    <w:bookmarkStart w:name="z440" w:id="437"/>
    <w:p>
      <w:pPr>
        <w:spacing w:after="0"/>
        <w:ind w:left="0"/>
        <w:jc w:val="both"/>
      </w:pPr>
      <w:r>
        <w:rPr>
          <w:rFonts w:ascii="Times New Roman"/>
          <w:b w:val="false"/>
          <w:i w:val="false"/>
          <w:color w:val="000000"/>
          <w:sz w:val="28"/>
        </w:rPr>
        <w:t>
      005 "Мемлекеттiк қажеттiлiктер үшiн жер учаскелерiн алып қою, соның iшiнде сатып алу жолымен алып қою және осыған байланысты жылжымайтын мүлiктi иелiктен айыру" бюджеттік бағдарламасы бойынша:</w:t>
      </w:r>
    </w:p>
    <w:bookmarkEnd w:id="437"/>
    <w:bookmarkStart w:name="z441" w:id="43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38"/>
    <w:bookmarkStart w:name="z442" w:id="43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39"/>
    <w:bookmarkStart w:name="z443" w:id="440"/>
    <w:p>
      <w:pPr>
        <w:spacing w:after="0"/>
        <w:ind w:left="0"/>
        <w:jc w:val="both"/>
      </w:pPr>
      <w:r>
        <w:rPr>
          <w:rFonts w:ascii="Times New Roman"/>
          <w:b w:val="false"/>
          <w:i w:val="false"/>
          <w:color w:val="000000"/>
          <w:sz w:val="28"/>
        </w:rPr>
        <w:t>
      015 Жергілікті бюджет қаражаты есебінен";</w:t>
      </w:r>
    </w:p>
    <w:bookmarkEnd w:id="440"/>
    <w:bookmarkStart w:name="z444" w:id="441"/>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441"/>
    <w:bookmarkStart w:name="z445" w:id="442"/>
    <w:p>
      <w:pPr>
        <w:spacing w:after="0"/>
        <w:ind w:left="0"/>
        <w:jc w:val="both"/>
      </w:pPr>
      <w:r>
        <w:rPr>
          <w:rFonts w:ascii="Times New Roman"/>
          <w:b w:val="false"/>
          <w:i w:val="false"/>
          <w:color w:val="000000"/>
          <w:sz w:val="28"/>
        </w:rPr>
        <w:t>
      002 "Мемлекеттiк қажеттiлiктер үшiн жер учаскелерiн алып қою, соның iшiнде сатып алу жолымен алып қою және осыған байланысты жылжымайтын мүлiктi иелiктен айыру" бюджеттік бағдарламасы бойынша:</w:t>
      </w:r>
    </w:p>
    <w:bookmarkEnd w:id="442"/>
    <w:bookmarkStart w:name="z446" w:id="44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43"/>
    <w:bookmarkStart w:name="z447" w:id="44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44"/>
    <w:bookmarkStart w:name="z448" w:id="445"/>
    <w:p>
      <w:pPr>
        <w:spacing w:after="0"/>
        <w:ind w:left="0"/>
        <w:jc w:val="both"/>
      </w:pPr>
      <w:r>
        <w:rPr>
          <w:rFonts w:ascii="Times New Roman"/>
          <w:b w:val="false"/>
          <w:i w:val="false"/>
          <w:color w:val="000000"/>
          <w:sz w:val="28"/>
        </w:rPr>
        <w:t>
      015 Жергілікті бюджет қаражаты есебінен";</w:t>
      </w:r>
    </w:p>
    <w:bookmarkEnd w:id="445"/>
    <w:bookmarkStart w:name="z449" w:id="446"/>
    <w:p>
      <w:pPr>
        <w:spacing w:after="0"/>
        <w:ind w:left="0"/>
        <w:jc w:val="both"/>
      </w:pPr>
      <w:r>
        <w:rPr>
          <w:rFonts w:ascii="Times New Roman"/>
          <w:b w:val="false"/>
          <w:i w:val="false"/>
          <w:color w:val="000000"/>
          <w:sz w:val="28"/>
        </w:rPr>
        <w:t>
      460 "Ауданның (облыстық маңызы бар қаланың) ауыл шаруашылығы, ветеринария және жер қатынастары бөлімі", 463 "Ауданның (облыстық маңызы бар қаланың) жер қатынастары бөлімі" және 477 "Ауданның (облыстық маңызы бар қаланың) ауыл шаруашылығы мен жер қатынастары бөлімі" бюджеттік бағдарламалар әкімшілері бойынша:</w:t>
      </w:r>
    </w:p>
    <w:bookmarkEnd w:id="446"/>
    <w:bookmarkStart w:name="z450" w:id="447"/>
    <w:p>
      <w:pPr>
        <w:spacing w:after="0"/>
        <w:ind w:left="0"/>
        <w:jc w:val="both"/>
      </w:pPr>
      <w:r>
        <w:rPr>
          <w:rFonts w:ascii="Times New Roman"/>
          <w:b w:val="false"/>
          <w:i w:val="false"/>
          <w:color w:val="000000"/>
          <w:sz w:val="28"/>
        </w:rPr>
        <w:t>
      016 "Мемлекет мұқтажы үшін жер учаскелерін алу" бюджеттік бағдарламасы бойынша:</w:t>
      </w:r>
    </w:p>
    <w:bookmarkEnd w:id="447"/>
    <w:bookmarkStart w:name="z451" w:id="44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48"/>
    <w:bookmarkStart w:name="z452" w:id="44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49"/>
    <w:bookmarkStart w:name="z453" w:id="450"/>
    <w:p>
      <w:pPr>
        <w:spacing w:after="0"/>
        <w:ind w:left="0"/>
        <w:jc w:val="both"/>
      </w:pPr>
      <w:r>
        <w:rPr>
          <w:rFonts w:ascii="Times New Roman"/>
          <w:b w:val="false"/>
          <w:i w:val="false"/>
          <w:color w:val="000000"/>
          <w:sz w:val="28"/>
        </w:rPr>
        <w:t>
      015 Жергілікті бюджет қаражаты есебінен";</w:t>
      </w:r>
    </w:p>
    <w:bookmarkEnd w:id="450"/>
    <w:bookmarkStart w:name="z454" w:id="451"/>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451"/>
    <w:bookmarkStart w:name="z455" w:id="452"/>
    <w:p>
      <w:pPr>
        <w:spacing w:after="0"/>
        <w:ind w:left="0"/>
        <w:jc w:val="both"/>
      </w:pPr>
      <w:r>
        <w:rPr>
          <w:rFonts w:ascii="Times New Roman"/>
          <w:b w:val="false"/>
          <w:i w:val="false"/>
          <w:color w:val="000000"/>
          <w:sz w:val="28"/>
        </w:rPr>
        <w:t>
      050 "Мемлекеттiк қажеттiлiктер үшiн жер учаскелерiн алып қою, оның iшiнде сатып алу жолымен алып қою және осыған байланысты жылжымайтын мүлiктi иелiктен айыру" бюджеттік бағдарламасы бойынша:</w:t>
      </w:r>
    </w:p>
    <w:bookmarkEnd w:id="452"/>
    <w:bookmarkStart w:name="z456" w:id="45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53"/>
    <w:bookmarkStart w:name="z457" w:id="45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54"/>
    <w:bookmarkStart w:name="z458" w:id="455"/>
    <w:p>
      <w:pPr>
        <w:spacing w:after="0"/>
        <w:ind w:left="0"/>
        <w:jc w:val="both"/>
      </w:pPr>
      <w:r>
        <w:rPr>
          <w:rFonts w:ascii="Times New Roman"/>
          <w:b w:val="false"/>
          <w:i w:val="false"/>
          <w:color w:val="000000"/>
          <w:sz w:val="28"/>
        </w:rPr>
        <w:t>
      015 Жергілікті бюджет қаражаты есебінен";</w:t>
      </w:r>
    </w:p>
    <w:bookmarkEnd w:id="455"/>
    <w:bookmarkStart w:name="z459" w:id="456"/>
    <w:p>
      <w:pPr>
        <w:spacing w:after="0"/>
        <w:ind w:left="0"/>
        <w:jc w:val="both"/>
      </w:pPr>
      <w:r>
        <w:rPr>
          <w:rFonts w:ascii="Times New Roman"/>
          <w:b w:val="false"/>
          <w:i w:val="false"/>
          <w:color w:val="000000"/>
          <w:sz w:val="28"/>
        </w:rPr>
        <w:t>
      486 "Ауданның (облыстық маңызы бар қаланың) жер қатынастары, сәулет және қала құрылысы бөлімі" бюджеттік бағдарламалар әкімшісі бойынша:</w:t>
      </w:r>
    </w:p>
    <w:bookmarkEnd w:id="456"/>
    <w:bookmarkStart w:name="z460" w:id="457"/>
    <w:p>
      <w:pPr>
        <w:spacing w:after="0"/>
        <w:ind w:left="0"/>
        <w:jc w:val="both"/>
      </w:pPr>
      <w:r>
        <w:rPr>
          <w:rFonts w:ascii="Times New Roman"/>
          <w:b w:val="false"/>
          <w:i w:val="false"/>
          <w:color w:val="000000"/>
          <w:sz w:val="28"/>
        </w:rPr>
        <w:t>
      009 "Мемлекет мұқтажы үшін жер учаскелерін алу" бюджеттік бағдарламасы бойынша:</w:t>
      </w:r>
    </w:p>
    <w:bookmarkEnd w:id="457"/>
    <w:bookmarkStart w:name="z461" w:id="45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58"/>
    <w:bookmarkStart w:name="z462" w:id="45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59"/>
    <w:bookmarkStart w:name="z463" w:id="460"/>
    <w:p>
      <w:pPr>
        <w:spacing w:after="0"/>
        <w:ind w:left="0"/>
        <w:jc w:val="both"/>
      </w:pPr>
      <w:r>
        <w:rPr>
          <w:rFonts w:ascii="Times New Roman"/>
          <w:b w:val="false"/>
          <w:i w:val="false"/>
          <w:color w:val="000000"/>
          <w:sz w:val="28"/>
        </w:rPr>
        <w:t>
      015 Жергілікті бюджет қаражаты есебінен";</w:t>
      </w:r>
    </w:p>
    <w:bookmarkEnd w:id="460"/>
    <w:bookmarkStart w:name="z464" w:id="461"/>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және 491 "Ауданның (облыстық маңызы бар қаланың) тұрғын үй қатынастары бөлімі" бюджеттік бағдарламалар әкімшілері бойынша:</w:t>
      </w:r>
    </w:p>
    <w:bookmarkEnd w:id="461"/>
    <w:bookmarkStart w:name="z465" w:id="462"/>
    <w:p>
      <w:pPr>
        <w:spacing w:after="0"/>
        <w:ind w:left="0"/>
        <w:jc w:val="both"/>
      </w:pPr>
      <w:r>
        <w:rPr>
          <w:rFonts w:ascii="Times New Roman"/>
          <w:b w:val="false"/>
          <w:i w:val="false"/>
          <w:color w:val="000000"/>
          <w:sz w:val="28"/>
        </w:rPr>
        <w:t>
      004 "Мемлекеттiк қажеттiлiктер үшiн жер учаскелерiн алып қою, оның iшiнде сатып алу жолымен алып қою және осыған байланысты жылжымайтын мүлiктi иелiктен айыру" бюджеттік бағдарламасы бойынша:</w:t>
      </w:r>
    </w:p>
    <w:bookmarkEnd w:id="462"/>
    <w:bookmarkStart w:name="z466" w:id="46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63"/>
    <w:bookmarkStart w:name="z467" w:id="46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64"/>
    <w:bookmarkStart w:name="z468" w:id="465"/>
    <w:p>
      <w:pPr>
        <w:spacing w:after="0"/>
        <w:ind w:left="0"/>
        <w:jc w:val="both"/>
      </w:pPr>
      <w:r>
        <w:rPr>
          <w:rFonts w:ascii="Times New Roman"/>
          <w:b w:val="false"/>
          <w:i w:val="false"/>
          <w:color w:val="000000"/>
          <w:sz w:val="28"/>
        </w:rPr>
        <w:t>
      015 Жергілікті бюджет қаражаты есебінен";</w:t>
      </w:r>
    </w:p>
    <w:bookmarkEnd w:id="465"/>
    <w:bookmarkStart w:name="z469" w:id="466"/>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466"/>
    <w:bookmarkStart w:name="z470" w:id="467"/>
    <w:p>
      <w:pPr>
        <w:spacing w:after="0"/>
        <w:ind w:left="0"/>
        <w:jc w:val="both"/>
      </w:pPr>
      <w:r>
        <w:rPr>
          <w:rFonts w:ascii="Times New Roman"/>
          <w:b w:val="false"/>
          <w:i w:val="false"/>
          <w:color w:val="000000"/>
          <w:sz w:val="28"/>
        </w:rPr>
        <w:t>
      002 "Мемлекеттiк қажеттiлiктер үшiн жер учаскелерiн алып қою, оның iшiнде сатып алу жолымен алып қою және осыған байланысты жылжымайтын мүлiктi иелiктен айыру" бюджеттік бағдарламасы бойынша:</w:t>
      </w:r>
    </w:p>
    <w:bookmarkEnd w:id="467"/>
    <w:bookmarkStart w:name="z471" w:id="46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68"/>
    <w:bookmarkStart w:name="z472" w:id="46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69"/>
    <w:bookmarkStart w:name="z473" w:id="470"/>
    <w:p>
      <w:pPr>
        <w:spacing w:after="0"/>
        <w:ind w:left="0"/>
        <w:jc w:val="both"/>
      </w:pPr>
      <w:r>
        <w:rPr>
          <w:rFonts w:ascii="Times New Roman"/>
          <w:b w:val="false"/>
          <w:i w:val="false"/>
          <w:color w:val="000000"/>
          <w:sz w:val="28"/>
        </w:rPr>
        <w:t>
      015 Жергілікті бюджет қаражаты есебінен";</w:t>
      </w:r>
    </w:p>
    <w:bookmarkEnd w:id="470"/>
    <w:bookmarkStart w:name="z474" w:id="471"/>
    <w:p>
      <w:pPr>
        <w:spacing w:after="0"/>
        <w:ind w:left="0"/>
        <w:jc w:val="both"/>
      </w:pPr>
      <w:r>
        <w:rPr>
          <w:rFonts w:ascii="Times New Roman"/>
          <w:b w:val="false"/>
          <w:i w:val="false"/>
          <w:color w:val="000000"/>
          <w:sz w:val="28"/>
        </w:rPr>
        <w:t>
      495 "Ауданның (облыстық маңызы бар қаланың) құрылыс, сәулет, тұрғын үй-коммуналдық шаруашылығы, жолаушылар көлігі және автомобиль жолдары бөлімі", 496 "Ауданның (облыстық маңызы бар қаланың) тұрғын үй инспекциясы және коммуналдық шаруашылық бөлімі" және 497 "Ауданның (облыстық маңызы бар қаланың) тұрғын үй- коммуналдық шаруашылық бөлімі" бюджеттік бағдарламалар әкімшілері бойынша:</w:t>
      </w:r>
    </w:p>
    <w:bookmarkEnd w:id="471"/>
    <w:bookmarkStart w:name="z475" w:id="472"/>
    <w:p>
      <w:pPr>
        <w:spacing w:after="0"/>
        <w:ind w:left="0"/>
        <w:jc w:val="both"/>
      </w:pPr>
      <w:r>
        <w:rPr>
          <w:rFonts w:ascii="Times New Roman"/>
          <w:b w:val="false"/>
          <w:i w:val="false"/>
          <w:color w:val="000000"/>
          <w:sz w:val="28"/>
        </w:rPr>
        <w:t>
      004 "Мемлекеттiк қажеттiлiктер үшiн жер учаскелерiн алып қою, оның iшiнде сатып алу жолымен алып қою және осыған байланысты жылжымайтын мүлiктi иелiктен айыру" бюджеттік бағдарламасы бойынша:</w:t>
      </w:r>
    </w:p>
    <w:bookmarkEnd w:id="472"/>
    <w:bookmarkStart w:name="z476" w:id="47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73"/>
    <w:bookmarkStart w:name="z477" w:id="47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74"/>
    <w:bookmarkStart w:name="z478" w:id="475"/>
    <w:p>
      <w:pPr>
        <w:spacing w:after="0"/>
        <w:ind w:left="0"/>
        <w:jc w:val="both"/>
      </w:pPr>
      <w:r>
        <w:rPr>
          <w:rFonts w:ascii="Times New Roman"/>
          <w:b w:val="false"/>
          <w:i w:val="false"/>
          <w:color w:val="000000"/>
          <w:sz w:val="28"/>
        </w:rPr>
        <w:t>
      015 Жергілікті бюджет қаражаты есебінен";</w:t>
      </w:r>
    </w:p>
    <w:bookmarkEnd w:id="475"/>
    <w:bookmarkStart w:name="z479" w:id="476"/>
    <w:p>
      <w:pPr>
        <w:spacing w:after="0"/>
        <w:ind w:left="0"/>
        <w:jc w:val="both"/>
      </w:pPr>
      <w:r>
        <w:rPr>
          <w:rFonts w:ascii="Times New Roman"/>
          <w:b w:val="false"/>
          <w:i w:val="false"/>
          <w:color w:val="000000"/>
          <w:sz w:val="28"/>
        </w:rPr>
        <w:t>
      498 "Ауданның (облыстық маңызы бар қаланың) жер қатынастары және ауыл шаруашылығы бөлімі" бюджеттік бағдарламалар әкімшісі бойынша:</w:t>
      </w:r>
    </w:p>
    <w:bookmarkEnd w:id="476"/>
    <w:bookmarkStart w:name="z480" w:id="477"/>
    <w:p>
      <w:pPr>
        <w:spacing w:after="0"/>
        <w:ind w:left="0"/>
        <w:jc w:val="both"/>
      </w:pPr>
      <w:r>
        <w:rPr>
          <w:rFonts w:ascii="Times New Roman"/>
          <w:b w:val="false"/>
          <w:i w:val="false"/>
          <w:color w:val="000000"/>
          <w:sz w:val="28"/>
        </w:rPr>
        <w:t>
      016 "Мемлекет мұқтажы үшін жер учаскелерін алу" бюджеттік бағдарламасы бойынша:</w:t>
      </w:r>
    </w:p>
    <w:bookmarkEnd w:id="477"/>
    <w:bookmarkStart w:name="z481" w:id="47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78"/>
    <w:bookmarkStart w:name="z482" w:id="47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79"/>
    <w:bookmarkStart w:name="z483" w:id="480"/>
    <w:p>
      <w:pPr>
        <w:spacing w:after="0"/>
        <w:ind w:left="0"/>
        <w:jc w:val="both"/>
      </w:pPr>
      <w:r>
        <w:rPr>
          <w:rFonts w:ascii="Times New Roman"/>
          <w:b w:val="false"/>
          <w:i w:val="false"/>
          <w:color w:val="000000"/>
          <w:sz w:val="28"/>
        </w:rPr>
        <w:t>
      015 Жергілікті бюджет қаражаты есебінен";</w:t>
      </w:r>
    </w:p>
    <w:bookmarkEnd w:id="480"/>
    <w:bookmarkStart w:name="z484" w:id="481"/>
    <w:p>
      <w:pPr>
        <w:spacing w:after="0"/>
        <w:ind w:left="0"/>
        <w:jc w:val="both"/>
      </w:pPr>
      <w:r>
        <w:rPr>
          <w:rFonts w:ascii="Times New Roman"/>
          <w:b w:val="false"/>
          <w:i w:val="false"/>
          <w:color w:val="000000"/>
          <w:sz w:val="28"/>
        </w:rPr>
        <w:t>
      мынадай мазмұндағы 009 бюджеттік бағдарламасы бар 804-бюджеттік бағдарламалар әкімшісімен толықтырылсын:</w:t>
      </w:r>
    </w:p>
    <w:bookmarkEnd w:id="481"/>
    <w:bookmarkStart w:name="z485" w:id="482"/>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w:t>
      </w:r>
    </w:p>
    <w:bookmarkEnd w:id="482"/>
    <w:bookmarkStart w:name="z486" w:id="483"/>
    <w:p>
      <w:pPr>
        <w:spacing w:after="0"/>
        <w:ind w:left="0"/>
        <w:jc w:val="both"/>
      </w:pPr>
      <w:r>
        <w:rPr>
          <w:rFonts w:ascii="Times New Roman"/>
          <w:b w:val="false"/>
          <w:i w:val="false"/>
          <w:color w:val="000000"/>
          <w:sz w:val="28"/>
        </w:rPr>
        <w:t>
      009 Нәтижелі жұмыспен қамту және жаппай кәсіпкерлікті дамыту бағдарламасы шеңберінде қалалар мен ауылдық елді мекендердің объектілерін жөндеу";</w:t>
      </w:r>
    </w:p>
    <w:bookmarkEnd w:id="483"/>
    <w:bookmarkStart w:name="z487" w:id="484"/>
    <w:p>
      <w:pPr>
        <w:spacing w:after="0"/>
        <w:ind w:left="0"/>
        <w:jc w:val="both"/>
      </w:pPr>
      <w:r>
        <w:rPr>
          <w:rFonts w:ascii="Times New Roman"/>
          <w:b w:val="false"/>
          <w:i w:val="false"/>
          <w:color w:val="000000"/>
          <w:sz w:val="28"/>
        </w:rPr>
        <w:t xml:space="preserve">
      2 "Коммуналдық шаруашылық" функционалдық кіші тобында: </w:t>
      </w:r>
    </w:p>
    <w:bookmarkEnd w:id="484"/>
    <w:bookmarkStart w:name="z488" w:id="485"/>
    <w:p>
      <w:pPr>
        <w:spacing w:after="0"/>
        <w:ind w:left="0"/>
        <w:jc w:val="both"/>
      </w:pPr>
      <w:r>
        <w:rPr>
          <w:rFonts w:ascii="Times New Roman"/>
          <w:b w:val="false"/>
          <w:i w:val="false"/>
          <w:color w:val="000000"/>
          <w:sz w:val="28"/>
        </w:rPr>
        <w:t>
      мынадай мазмұндағы 032 кіші бюджеттік бағдарламасы бар 042 бюджеттік бағдарламасы бар 241-бюджеттік бағдарламалар әкімшісімен толықтырылсын:</w:t>
      </w:r>
    </w:p>
    <w:bookmarkEnd w:id="485"/>
    <w:bookmarkStart w:name="z489" w:id="486"/>
    <w:p>
      <w:pPr>
        <w:spacing w:after="0"/>
        <w:ind w:left="0"/>
        <w:jc w:val="both"/>
      </w:pPr>
      <w:r>
        <w:rPr>
          <w:rFonts w:ascii="Times New Roman"/>
          <w:b w:val="false"/>
          <w:i w:val="false"/>
          <w:color w:val="000000"/>
          <w:sz w:val="28"/>
        </w:rPr>
        <w:t>
      "241 Қазақстан Республикасы Энергетика министрлігі</w:t>
      </w:r>
    </w:p>
    <w:bookmarkEnd w:id="486"/>
    <w:bookmarkStart w:name="z490" w:id="487"/>
    <w:p>
      <w:pPr>
        <w:spacing w:after="0"/>
        <w:ind w:left="0"/>
        <w:jc w:val="both"/>
      </w:pPr>
      <w:r>
        <w:rPr>
          <w:rFonts w:ascii="Times New Roman"/>
          <w:b w:val="false"/>
          <w:i w:val="false"/>
          <w:color w:val="000000"/>
          <w:sz w:val="28"/>
        </w:rPr>
        <w:t>
      042 Облыстық бюджеттерге, Астана және Алматы қалаларының бюджеттерiне жылумен жабдықтау жүйелерін реконструкциялау және құрылыс үшін кредит беру</w:t>
      </w:r>
    </w:p>
    <w:bookmarkEnd w:id="487"/>
    <w:bookmarkStart w:name="z491" w:id="488"/>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488"/>
    <w:bookmarkStart w:name="z492" w:id="489"/>
    <w:p>
      <w:pPr>
        <w:spacing w:after="0"/>
        <w:ind w:left="0"/>
        <w:jc w:val="both"/>
      </w:pPr>
      <w:r>
        <w:rPr>
          <w:rFonts w:ascii="Times New Roman"/>
          <w:b w:val="false"/>
          <w:i w:val="false"/>
          <w:color w:val="000000"/>
          <w:sz w:val="28"/>
        </w:rPr>
        <w:t>
      мынадай мазмұндағы 226 бюджеттік бағдарламасы бар 242 - бюджеттік бағдарламалар әкімшісімен толықтырылсын:</w:t>
      </w:r>
    </w:p>
    <w:bookmarkEnd w:id="489"/>
    <w:bookmarkStart w:name="z493" w:id="490"/>
    <w:p>
      <w:pPr>
        <w:spacing w:after="0"/>
        <w:ind w:left="0"/>
        <w:jc w:val="both"/>
      </w:pPr>
      <w:r>
        <w:rPr>
          <w:rFonts w:ascii="Times New Roman"/>
          <w:b w:val="false"/>
          <w:i w:val="false"/>
          <w:color w:val="000000"/>
          <w:sz w:val="28"/>
        </w:rPr>
        <w:t>
      "242 Қазақстан Республикасы Инвестициялар және даму министрлігі</w:t>
      </w:r>
    </w:p>
    <w:bookmarkEnd w:id="490"/>
    <w:bookmarkStart w:name="z494" w:id="491"/>
    <w:p>
      <w:pPr>
        <w:spacing w:after="0"/>
        <w:ind w:left="0"/>
        <w:jc w:val="both"/>
      </w:pPr>
      <w:r>
        <w:rPr>
          <w:rFonts w:ascii="Times New Roman"/>
          <w:b w:val="false"/>
          <w:i w:val="false"/>
          <w:color w:val="000000"/>
          <w:sz w:val="28"/>
        </w:rPr>
        <w:t xml:space="preserve">
      226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 </w:t>
      </w:r>
    </w:p>
    <w:bookmarkEnd w:id="491"/>
    <w:bookmarkStart w:name="z495" w:id="492"/>
    <w:p>
      <w:pPr>
        <w:spacing w:after="0"/>
        <w:ind w:left="0"/>
        <w:jc w:val="both"/>
      </w:pPr>
      <w:r>
        <w:rPr>
          <w:rFonts w:ascii="Times New Roman"/>
          <w:b w:val="false"/>
          <w:i w:val="false"/>
          <w:color w:val="000000"/>
          <w:sz w:val="28"/>
        </w:rPr>
        <w:t>
      мынадай мазмұндағы 100, 101, 103, 106, 107, 108, 109, 110, 112, 114 және 115 кіші бағдарламалары бар 229 бюджеттік бағдарламамен толықтырылсын:</w:t>
      </w:r>
    </w:p>
    <w:bookmarkEnd w:id="492"/>
    <w:bookmarkStart w:name="z496" w:id="493"/>
    <w:p>
      <w:pPr>
        <w:spacing w:after="0"/>
        <w:ind w:left="0"/>
        <w:jc w:val="both"/>
      </w:pPr>
      <w:r>
        <w:rPr>
          <w:rFonts w:ascii="Times New Roman"/>
          <w:b w:val="false"/>
          <w:i w:val="false"/>
          <w:color w:val="000000"/>
          <w:sz w:val="28"/>
        </w:rPr>
        <w:t>
      "229 Өңірлерді дамытудың 2020 жылға дейінгі бағдарламасы шеңберінде тұрғын үй-коммуналдық шаруашылық саласындағы іс-шараларды іске асыру</w:t>
      </w:r>
    </w:p>
    <w:bookmarkEnd w:id="493"/>
    <w:bookmarkStart w:name="z497" w:id="494"/>
    <w:p>
      <w:pPr>
        <w:spacing w:after="0"/>
        <w:ind w:left="0"/>
        <w:jc w:val="both"/>
      </w:pPr>
      <w:r>
        <w:rPr>
          <w:rFonts w:ascii="Times New Roman"/>
          <w:b w:val="false"/>
          <w:i w:val="false"/>
          <w:color w:val="000000"/>
          <w:sz w:val="28"/>
        </w:rPr>
        <w:t>
      100 Облыстық бюджеттерге, Астана және Алматы қалаларының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bookmarkEnd w:id="494"/>
    <w:bookmarkStart w:name="z498" w:id="495"/>
    <w:p>
      <w:pPr>
        <w:spacing w:after="0"/>
        <w:ind w:left="0"/>
        <w:jc w:val="both"/>
      </w:pPr>
      <w:r>
        <w:rPr>
          <w:rFonts w:ascii="Times New Roman"/>
          <w:b w:val="false"/>
          <w:i w:val="false"/>
          <w:color w:val="000000"/>
          <w:sz w:val="28"/>
        </w:rPr>
        <w:t>
      101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bookmarkEnd w:id="495"/>
    <w:bookmarkStart w:name="z499" w:id="496"/>
    <w:p>
      <w:pPr>
        <w:spacing w:after="0"/>
        <w:ind w:left="0"/>
        <w:jc w:val="both"/>
      </w:pPr>
      <w:r>
        <w:rPr>
          <w:rFonts w:ascii="Times New Roman"/>
          <w:b w:val="false"/>
          <w:i w:val="false"/>
          <w:color w:val="000000"/>
          <w:sz w:val="28"/>
        </w:rPr>
        <w:t>
      103 Өңірлерді дамытудың 2020 жылға дейінгі бағдарламасы шеңберінде сумен жабдықтау және су бұру бойынша инвестиция негіздемелерін әзірлеу</w:t>
      </w:r>
    </w:p>
    <w:bookmarkEnd w:id="496"/>
    <w:bookmarkStart w:name="z500" w:id="497"/>
    <w:p>
      <w:pPr>
        <w:spacing w:after="0"/>
        <w:ind w:left="0"/>
        <w:jc w:val="both"/>
      </w:pPr>
      <w:r>
        <w:rPr>
          <w:rFonts w:ascii="Times New Roman"/>
          <w:b w:val="false"/>
          <w:i w:val="false"/>
          <w:color w:val="000000"/>
          <w:sz w:val="28"/>
        </w:rPr>
        <w:t>
      106 Облыстық бюджеттерге, Астана және Алматы қалаларының бюджеттеріне Өңірлерді дамытудың 2020 жылға дейінгі бағдарламасы шеңберінде коммуналдық шаруашылықты дамытуға берілетін нысаналы даму трансферттері</w:t>
      </w:r>
    </w:p>
    <w:bookmarkEnd w:id="497"/>
    <w:bookmarkStart w:name="z501" w:id="498"/>
    <w:p>
      <w:pPr>
        <w:spacing w:after="0"/>
        <w:ind w:left="0"/>
        <w:jc w:val="both"/>
      </w:pPr>
      <w:r>
        <w:rPr>
          <w:rFonts w:ascii="Times New Roman"/>
          <w:b w:val="false"/>
          <w:i w:val="false"/>
          <w:color w:val="000000"/>
          <w:sz w:val="28"/>
        </w:rPr>
        <w:t>
      107 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bookmarkEnd w:id="498"/>
    <w:bookmarkStart w:name="z502" w:id="499"/>
    <w:p>
      <w:pPr>
        <w:spacing w:after="0"/>
        <w:ind w:left="0"/>
        <w:jc w:val="both"/>
      </w:pPr>
      <w:r>
        <w:rPr>
          <w:rFonts w:ascii="Times New Roman"/>
          <w:b w:val="false"/>
          <w:i w:val="false"/>
          <w:color w:val="000000"/>
          <w:sz w:val="28"/>
        </w:rPr>
        <w:t>
      108 Өңірлерді дамытудың 2020 жылға дейінгі бағдарламасы шеңберінде тұрғын үй-коммуналдық шаруашылығы саласындағы инвестициялар негіздемесін әзірлеу</w:t>
      </w:r>
    </w:p>
    <w:bookmarkEnd w:id="499"/>
    <w:bookmarkStart w:name="z503" w:id="500"/>
    <w:p>
      <w:pPr>
        <w:spacing w:after="0"/>
        <w:ind w:left="0"/>
        <w:jc w:val="both"/>
      </w:pPr>
      <w:r>
        <w:rPr>
          <w:rFonts w:ascii="Times New Roman"/>
          <w:b w:val="false"/>
          <w:i w:val="false"/>
          <w:color w:val="000000"/>
          <w:sz w:val="28"/>
        </w:rPr>
        <w:t>
      109 Қазақстан Республикасының Ұлттық қорынан нысаналы трансферттің есебінен жылу, -сумен қамтамасыз ету және су бұру жүйелерінің құрылысын жаңғырту шеңберінде берілген тапсырмаларды орындау бойынша сенімді агентке қызметтерінің ақысын төлеу</w:t>
      </w:r>
    </w:p>
    <w:bookmarkEnd w:id="500"/>
    <w:bookmarkStart w:name="z504" w:id="501"/>
    <w:p>
      <w:pPr>
        <w:spacing w:after="0"/>
        <w:ind w:left="0"/>
        <w:jc w:val="both"/>
      </w:pPr>
      <w:r>
        <w:rPr>
          <w:rFonts w:ascii="Times New Roman"/>
          <w:b w:val="false"/>
          <w:i w:val="false"/>
          <w:color w:val="000000"/>
          <w:sz w:val="28"/>
        </w:rPr>
        <w:t>
      110 Қазақстан Республикасының Ұлттық қорынан нысаналы трансферт есебінен жылу, -сумен жабдықтау және су бұру жүйелерін салуды, реконструкциялауды және жаңғыртуды субсидиялау шеңберінде операторға көрсетілетін қызметтерінің ақысын төлеу</w:t>
      </w:r>
    </w:p>
    <w:bookmarkEnd w:id="501"/>
    <w:bookmarkStart w:name="z505" w:id="502"/>
    <w:p>
      <w:pPr>
        <w:spacing w:after="0"/>
        <w:ind w:left="0"/>
        <w:jc w:val="both"/>
      </w:pPr>
      <w:r>
        <w:rPr>
          <w:rFonts w:ascii="Times New Roman"/>
          <w:b w:val="false"/>
          <w:i w:val="false"/>
          <w:color w:val="000000"/>
          <w:sz w:val="28"/>
        </w:rPr>
        <w:t>
      112 Жылумен жабдықтау жүйелеріне орталықтандырылған техникалық тексеру жүргізу</w:t>
      </w:r>
    </w:p>
    <w:bookmarkEnd w:id="502"/>
    <w:bookmarkStart w:name="z506" w:id="503"/>
    <w:p>
      <w:pPr>
        <w:spacing w:after="0"/>
        <w:ind w:left="0"/>
        <w:jc w:val="both"/>
      </w:pPr>
      <w:r>
        <w:rPr>
          <w:rFonts w:ascii="Times New Roman"/>
          <w:b w:val="false"/>
          <w:i w:val="false"/>
          <w:color w:val="000000"/>
          <w:sz w:val="28"/>
        </w:rPr>
        <w:t>
      114 Қазақстан Республикасының Ұлттық қорынан нысаналы трансферт есебінен жылумен, -сумен жабдықтау және су бұру жүйелерін салуды, реконструкциялауды және жаңғыртуды субсидиялау</w:t>
      </w:r>
    </w:p>
    <w:bookmarkEnd w:id="503"/>
    <w:bookmarkStart w:name="z507" w:id="504"/>
    <w:p>
      <w:pPr>
        <w:spacing w:after="0"/>
        <w:ind w:left="0"/>
        <w:jc w:val="both"/>
      </w:pPr>
      <w:r>
        <w:rPr>
          <w:rFonts w:ascii="Times New Roman"/>
          <w:b w:val="false"/>
          <w:i w:val="false"/>
          <w:color w:val="000000"/>
          <w:sz w:val="28"/>
        </w:rPr>
        <w:t>
      115 Өңірлерді дамытудың 2020 жылға дейінгі бағдарламасы шеңберінде әлеуметтік саладағы және тұрғын үй-коммуналдық шаруашылығы саласындағы объектілерде энергия үнемдеу бойынша іс-шаралар жүргізу";</w:t>
      </w:r>
    </w:p>
    <w:bookmarkEnd w:id="504"/>
    <w:bookmarkStart w:name="z508" w:id="505"/>
    <w:p>
      <w:pPr>
        <w:spacing w:after="0"/>
        <w:ind w:left="0"/>
        <w:jc w:val="both"/>
      </w:pPr>
      <w:r>
        <w:rPr>
          <w:rFonts w:ascii="Times New Roman"/>
          <w:b w:val="false"/>
          <w:i w:val="false"/>
          <w:color w:val="000000"/>
          <w:sz w:val="28"/>
        </w:rPr>
        <w:t xml:space="preserve">
      08 "Мәдениет, спорт, туризм және ақпараттық кеңістiк" функционалдық тобында: </w:t>
      </w:r>
    </w:p>
    <w:bookmarkEnd w:id="505"/>
    <w:bookmarkStart w:name="z509" w:id="506"/>
    <w:p>
      <w:pPr>
        <w:spacing w:after="0"/>
        <w:ind w:left="0"/>
        <w:jc w:val="both"/>
      </w:pPr>
      <w:r>
        <w:rPr>
          <w:rFonts w:ascii="Times New Roman"/>
          <w:b w:val="false"/>
          <w:i w:val="false"/>
          <w:color w:val="000000"/>
          <w:sz w:val="28"/>
        </w:rPr>
        <w:t xml:space="preserve">
      1 "Мәдениет саласындағы қызмет" функционалдық кіші тобында: </w:t>
      </w:r>
    </w:p>
    <w:bookmarkEnd w:id="506"/>
    <w:bookmarkStart w:name="z510" w:id="507"/>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bookmarkEnd w:id="507"/>
    <w:bookmarkStart w:name="z511" w:id="508"/>
    <w:p>
      <w:pPr>
        <w:spacing w:after="0"/>
        <w:ind w:left="0"/>
        <w:jc w:val="both"/>
      </w:pPr>
      <w:r>
        <w:rPr>
          <w:rFonts w:ascii="Times New Roman"/>
          <w:b w:val="false"/>
          <w:i w:val="false"/>
          <w:color w:val="000000"/>
          <w:sz w:val="28"/>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бюджеттік бағдарламасы бойынша:</w:t>
      </w:r>
    </w:p>
    <w:bookmarkEnd w:id="508"/>
    <w:bookmarkStart w:name="z512" w:id="509"/>
    <w:p>
      <w:pPr>
        <w:spacing w:after="0"/>
        <w:ind w:left="0"/>
        <w:jc w:val="both"/>
      </w:pPr>
      <w:r>
        <w:rPr>
          <w:rFonts w:ascii="Times New Roman"/>
          <w:b w:val="false"/>
          <w:i w:val="false"/>
          <w:color w:val="000000"/>
          <w:sz w:val="28"/>
        </w:rPr>
        <w:t>
      114 "МО ЭҚАБЖ/ЭҚАЖ-де қалыптастырылған электрондық құжаттардың қоймасы" сервистік бағдарламалық өнімін құру" бюджеттік кіші бағдарламасы мынадай редакцияда жазылсын:</w:t>
      </w:r>
    </w:p>
    <w:bookmarkEnd w:id="509"/>
    <w:bookmarkStart w:name="z513" w:id="510"/>
    <w:p>
      <w:pPr>
        <w:spacing w:after="0"/>
        <w:ind w:left="0"/>
        <w:jc w:val="both"/>
      </w:pPr>
      <w:r>
        <w:rPr>
          <w:rFonts w:ascii="Times New Roman"/>
          <w:b w:val="false"/>
          <w:i w:val="false"/>
          <w:color w:val="000000"/>
          <w:sz w:val="28"/>
        </w:rPr>
        <w:t>
      "114 "МО ЭҚАБЖ/ЭҚАЖ-де қалыптастырылған электрондық құжаттардың қоймасы" бағдарламалық қамтамасыз етуді жалға беру бойынша ақпараттық-коммуникациялық қызметін көрсету";</w:t>
      </w:r>
    </w:p>
    <w:bookmarkEnd w:id="510"/>
    <w:bookmarkStart w:name="z514" w:id="511"/>
    <w:p>
      <w:pPr>
        <w:spacing w:after="0"/>
        <w:ind w:left="0"/>
        <w:jc w:val="both"/>
      </w:pPr>
      <w:r>
        <w:rPr>
          <w:rFonts w:ascii="Times New Roman"/>
          <w:b w:val="false"/>
          <w:i w:val="false"/>
          <w:color w:val="000000"/>
          <w:sz w:val="28"/>
        </w:rPr>
        <w:t>
      мынадай мазмұндағы 115 бюджеттік кіші бағдарламамен толықтырылсын:</w:t>
      </w:r>
    </w:p>
    <w:bookmarkEnd w:id="511"/>
    <w:bookmarkStart w:name="z515" w:id="512"/>
    <w:p>
      <w:pPr>
        <w:spacing w:after="0"/>
        <w:ind w:left="0"/>
        <w:jc w:val="both"/>
      </w:pPr>
      <w:r>
        <w:rPr>
          <w:rFonts w:ascii="Times New Roman"/>
          <w:b w:val="false"/>
          <w:i w:val="false"/>
          <w:color w:val="000000"/>
          <w:sz w:val="28"/>
        </w:rPr>
        <w:t>
      "115 Қазақстан Республикасының кино-топтамасын цифрлаудан өткізу";</w:t>
      </w:r>
    </w:p>
    <w:bookmarkEnd w:id="512"/>
    <w:bookmarkStart w:name="z516" w:id="513"/>
    <w:p>
      <w:pPr>
        <w:spacing w:after="0"/>
        <w:ind w:left="0"/>
        <w:jc w:val="both"/>
      </w:pPr>
      <w:r>
        <w:rPr>
          <w:rFonts w:ascii="Times New Roman"/>
          <w:b w:val="false"/>
          <w:i w:val="false"/>
          <w:color w:val="000000"/>
          <w:sz w:val="28"/>
        </w:rPr>
        <w:t xml:space="preserve">
      2 "Спорт" функционалдық кіші тобында: </w:t>
      </w:r>
    </w:p>
    <w:bookmarkEnd w:id="513"/>
    <w:bookmarkStart w:name="z517" w:id="514"/>
    <w:p>
      <w:pPr>
        <w:spacing w:after="0"/>
        <w:ind w:left="0"/>
        <w:jc w:val="both"/>
      </w:pPr>
      <w:r>
        <w:rPr>
          <w:rFonts w:ascii="Times New Roman"/>
          <w:b w:val="false"/>
          <w:i w:val="false"/>
          <w:color w:val="000000"/>
          <w:sz w:val="28"/>
        </w:rPr>
        <w:t>
      мынадай мазмұндағы 005, 006 және 007 бюджеттік бағдарламасы бар 804-бюджеттік бағдарламалар әкімшісімен толықтырылсын:</w:t>
      </w:r>
    </w:p>
    <w:bookmarkEnd w:id="514"/>
    <w:bookmarkStart w:name="z518" w:id="515"/>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w:t>
      </w:r>
    </w:p>
    <w:bookmarkEnd w:id="515"/>
    <w:bookmarkStart w:name="z519" w:id="516"/>
    <w:p>
      <w:pPr>
        <w:spacing w:after="0"/>
        <w:ind w:left="0"/>
        <w:jc w:val="both"/>
      </w:pPr>
      <w:r>
        <w:rPr>
          <w:rFonts w:ascii="Times New Roman"/>
          <w:b w:val="false"/>
          <w:i w:val="false"/>
          <w:color w:val="000000"/>
          <w:sz w:val="28"/>
        </w:rPr>
        <w:t>
      005 Көпшілік спортты және ұлттық спорт түрлерін дамыту</w:t>
      </w:r>
    </w:p>
    <w:bookmarkEnd w:id="516"/>
    <w:bookmarkStart w:name="z520" w:id="517"/>
    <w:p>
      <w:pPr>
        <w:spacing w:after="0"/>
        <w:ind w:left="0"/>
        <w:jc w:val="both"/>
      </w:pPr>
      <w:r>
        <w:rPr>
          <w:rFonts w:ascii="Times New Roman"/>
          <w:b w:val="false"/>
          <w:i w:val="false"/>
          <w:color w:val="000000"/>
          <w:sz w:val="28"/>
        </w:rPr>
        <w:t>
      006 Аудандық (облыстық маңызы бар қалалық) деңгейде спорт жарыстарын өткізу</w:t>
      </w:r>
    </w:p>
    <w:bookmarkEnd w:id="517"/>
    <w:bookmarkStart w:name="z521" w:id="518"/>
    <w:p>
      <w:pPr>
        <w:spacing w:after="0"/>
        <w:ind w:left="0"/>
        <w:jc w:val="both"/>
      </w:pPr>
      <w:r>
        <w:rPr>
          <w:rFonts w:ascii="Times New Roman"/>
          <w:b w:val="false"/>
          <w:i w:val="false"/>
          <w:color w:val="000000"/>
          <w:sz w:val="28"/>
        </w:rPr>
        <w:t>
      007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bookmarkEnd w:id="518"/>
    <w:bookmarkStart w:name="z522" w:id="519"/>
    <w:p>
      <w:pPr>
        <w:spacing w:after="0"/>
        <w:ind w:left="0"/>
        <w:jc w:val="both"/>
      </w:pPr>
      <w:r>
        <w:rPr>
          <w:rFonts w:ascii="Times New Roman"/>
          <w:b w:val="false"/>
          <w:i w:val="false"/>
          <w:color w:val="000000"/>
          <w:sz w:val="28"/>
        </w:rPr>
        <w:t xml:space="preserve">
      3 "Ақпараттық кеңiстiк" функционалдық кіші тобында: </w:t>
      </w:r>
    </w:p>
    <w:bookmarkEnd w:id="519"/>
    <w:bookmarkStart w:name="z523" w:id="520"/>
    <w:p>
      <w:pPr>
        <w:spacing w:after="0"/>
        <w:ind w:left="0"/>
        <w:jc w:val="both"/>
      </w:pPr>
      <w:r>
        <w:rPr>
          <w:rFonts w:ascii="Times New Roman"/>
          <w:b w:val="false"/>
          <w:i w:val="false"/>
          <w:color w:val="000000"/>
          <w:sz w:val="28"/>
        </w:rPr>
        <w:t>
      245 "Қазақстан Республикасы Ақпарат және коммуникациялар министрлігі" бюджеттік бағдарламалар әкімшісі бойынша:</w:t>
      </w:r>
    </w:p>
    <w:bookmarkEnd w:id="520"/>
    <w:bookmarkStart w:name="z524" w:id="521"/>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521"/>
    <w:bookmarkStart w:name="z525" w:id="522"/>
    <w:p>
      <w:pPr>
        <w:spacing w:after="0"/>
        <w:ind w:left="0"/>
        <w:jc w:val="both"/>
      </w:pPr>
      <w:r>
        <w:rPr>
          <w:rFonts w:ascii="Times New Roman"/>
          <w:b w:val="false"/>
          <w:i w:val="false"/>
          <w:color w:val="000000"/>
          <w:sz w:val="28"/>
        </w:rPr>
        <w:t>
      "005 "Ұлттық ақпараттық кеңістікке автоматтандырылған мониторинг" ақпараттық жүйесін құру";</w:t>
      </w:r>
    </w:p>
    <w:bookmarkEnd w:id="522"/>
    <w:bookmarkStart w:name="z526" w:id="523"/>
    <w:p>
      <w:pPr>
        <w:spacing w:after="0"/>
        <w:ind w:left="0"/>
        <w:jc w:val="both"/>
      </w:pPr>
      <w:r>
        <w:rPr>
          <w:rFonts w:ascii="Times New Roman"/>
          <w:b w:val="false"/>
          <w:i w:val="false"/>
          <w:color w:val="000000"/>
          <w:sz w:val="28"/>
        </w:rPr>
        <w:t>
      4 "Туризм" функционалдық кіші тобында:</w:t>
      </w:r>
    </w:p>
    <w:bookmarkEnd w:id="523"/>
    <w:bookmarkStart w:name="z527" w:id="524"/>
    <w:p>
      <w:pPr>
        <w:spacing w:after="0"/>
        <w:ind w:left="0"/>
        <w:jc w:val="both"/>
      </w:pPr>
      <w:r>
        <w:rPr>
          <w:rFonts w:ascii="Times New Roman"/>
          <w:b w:val="false"/>
          <w:i w:val="false"/>
          <w:color w:val="000000"/>
          <w:sz w:val="28"/>
        </w:rPr>
        <w:t>
      мынадай мазмұндағы 043 бюджеттік бағдарламасы мен 100 бюджеттік кіші бағдарламасы бар 240 - бюджеттік бағдарламалар әкімшісімен толықтырылсын:</w:t>
      </w:r>
    </w:p>
    <w:bookmarkEnd w:id="524"/>
    <w:bookmarkStart w:name="z528" w:id="525"/>
    <w:p>
      <w:pPr>
        <w:spacing w:after="0"/>
        <w:ind w:left="0"/>
        <w:jc w:val="both"/>
      </w:pPr>
      <w:r>
        <w:rPr>
          <w:rFonts w:ascii="Times New Roman"/>
          <w:b w:val="false"/>
          <w:i w:val="false"/>
          <w:color w:val="000000"/>
          <w:sz w:val="28"/>
        </w:rPr>
        <w:t xml:space="preserve">
      "240 Қазақстан Республикасы Мәдениет және спорт министрлігі </w:t>
      </w:r>
    </w:p>
    <w:bookmarkEnd w:id="525"/>
    <w:bookmarkStart w:name="z529" w:id="526"/>
    <w:p>
      <w:pPr>
        <w:spacing w:after="0"/>
        <w:ind w:left="0"/>
        <w:jc w:val="both"/>
      </w:pPr>
      <w:r>
        <w:rPr>
          <w:rFonts w:ascii="Times New Roman"/>
          <w:b w:val="false"/>
          <w:i w:val="false"/>
          <w:color w:val="000000"/>
          <w:sz w:val="28"/>
        </w:rPr>
        <w:t>
      043 Ұлттық туристік өнімді қалыптастыру мен оны халықаралық және ішкі нарықта ілгерілету</w:t>
      </w:r>
    </w:p>
    <w:bookmarkEnd w:id="526"/>
    <w:bookmarkStart w:name="z530" w:id="527"/>
    <w:p>
      <w:pPr>
        <w:spacing w:after="0"/>
        <w:ind w:left="0"/>
        <w:jc w:val="both"/>
      </w:pPr>
      <w:r>
        <w:rPr>
          <w:rFonts w:ascii="Times New Roman"/>
          <w:b w:val="false"/>
          <w:i w:val="false"/>
          <w:color w:val="000000"/>
          <w:sz w:val="28"/>
        </w:rPr>
        <w:t>
      100 Қазақстанның туристік имиджін қалыптастыру";</w:t>
      </w:r>
    </w:p>
    <w:bookmarkEnd w:id="527"/>
    <w:bookmarkStart w:name="z531" w:id="528"/>
    <w:p>
      <w:pPr>
        <w:spacing w:after="0"/>
        <w:ind w:left="0"/>
        <w:jc w:val="both"/>
      </w:pPr>
      <w:r>
        <w:rPr>
          <w:rFonts w:ascii="Times New Roman"/>
          <w:b w:val="false"/>
          <w:i w:val="false"/>
          <w:color w:val="000000"/>
          <w:sz w:val="28"/>
        </w:rPr>
        <w:t>
      мынадай мазмұндағы 004 бюджеттік бағдарламасы бар 804-бюджеттік бағдарламалар әкімшісімен толықтырылсын:</w:t>
      </w:r>
    </w:p>
    <w:bookmarkEnd w:id="528"/>
    <w:bookmarkStart w:name="z532" w:id="529"/>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w:t>
      </w:r>
    </w:p>
    <w:bookmarkEnd w:id="529"/>
    <w:bookmarkStart w:name="z533" w:id="530"/>
    <w:p>
      <w:pPr>
        <w:spacing w:after="0"/>
        <w:ind w:left="0"/>
        <w:jc w:val="both"/>
      </w:pPr>
      <w:r>
        <w:rPr>
          <w:rFonts w:ascii="Times New Roman"/>
          <w:b w:val="false"/>
          <w:i w:val="false"/>
          <w:color w:val="000000"/>
          <w:sz w:val="28"/>
        </w:rPr>
        <w:t>
      004 Туристік қызметті реттеу";</w:t>
      </w:r>
    </w:p>
    <w:bookmarkEnd w:id="530"/>
    <w:bookmarkStart w:name="z534" w:id="531"/>
    <w:p>
      <w:pPr>
        <w:spacing w:after="0"/>
        <w:ind w:left="0"/>
        <w:jc w:val="both"/>
      </w:pPr>
      <w:r>
        <w:rPr>
          <w:rFonts w:ascii="Times New Roman"/>
          <w:b w:val="false"/>
          <w:i w:val="false"/>
          <w:color w:val="000000"/>
          <w:sz w:val="28"/>
        </w:rPr>
        <w:t xml:space="preserve">
      9 "Мәдениет, спорт, туризм және ақпараттық кеңiстiктi ұйымдастыру жөнiндегi өзге де қызметтер" функционалдық кіші тобында: </w:t>
      </w:r>
    </w:p>
    <w:bookmarkEnd w:id="531"/>
    <w:bookmarkStart w:name="z535" w:id="532"/>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bookmarkEnd w:id="532"/>
    <w:bookmarkStart w:name="z536" w:id="533"/>
    <w:p>
      <w:pPr>
        <w:spacing w:after="0"/>
        <w:ind w:left="0"/>
        <w:jc w:val="both"/>
      </w:pPr>
      <w:r>
        <w:rPr>
          <w:rFonts w:ascii="Times New Roman"/>
          <w:b w:val="false"/>
          <w:i w:val="false"/>
          <w:color w:val="000000"/>
          <w:sz w:val="28"/>
        </w:rPr>
        <w:t>
      мынадай мазмұндағы 100, 103, 104 және 111 кіші бағдарламалары бар 001 бюджеттік бағдарламамен толықтырылсын:</w:t>
      </w:r>
    </w:p>
    <w:bookmarkEnd w:id="533"/>
    <w:bookmarkStart w:name="z537" w:id="534"/>
    <w:p>
      <w:pPr>
        <w:spacing w:after="0"/>
        <w:ind w:left="0"/>
        <w:jc w:val="both"/>
      </w:pPr>
      <w:r>
        <w:rPr>
          <w:rFonts w:ascii="Times New Roman"/>
          <w:b w:val="false"/>
          <w:i w:val="false"/>
          <w:color w:val="000000"/>
          <w:sz w:val="28"/>
        </w:rPr>
        <w:t xml:space="preserve">
      "001 Мәдениет, спорт және туристік қызмет саласындағы мемлекеттік саясатты қалыптастыру </w:t>
      </w:r>
    </w:p>
    <w:bookmarkEnd w:id="534"/>
    <w:bookmarkStart w:name="z538" w:id="535"/>
    <w:p>
      <w:pPr>
        <w:spacing w:after="0"/>
        <w:ind w:left="0"/>
        <w:jc w:val="both"/>
      </w:pPr>
      <w:r>
        <w:rPr>
          <w:rFonts w:ascii="Times New Roman"/>
          <w:b w:val="false"/>
          <w:i w:val="false"/>
          <w:color w:val="000000"/>
          <w:sz w:val="28"/>
        </w:rPr>
        <w:t>
      100 Мәдениет, спорт және туристік қызмет саласындағы уәкілетті органның қызметін қамтамасыз ету</w:t>
      </w:r>
    </w:p>
    <w:bookmarkEnd w:id="535"/>
    <w:bookmarkStart w:name="z539" w:id="536"/>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bookmarkEnd w:id="536"/>
    <w:bookmarkStart w:name="z540" w:id="537"/>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bookmarkEnd w:id="537"/>
    <w:bookmarkStart w:name="z541" w:id="538"/>
    <w:p>
      <w:pPr>
        <w:spacing w:after="0"/>
        <w:ind w:left="0"/>
        <w:jc w:val="both"/>
      </w:pPr>
      <w:r>
        <w:rPr>
          <w:rFonts w:ascii="Times New Roman"/>
          <w:b w:val="false"/>
          <w:i w:val="false"/>
          <w:color w:val="000000"/>
          <w:sz w:val="28"/>
        </w:rPr>
        <w:t xml:space="preserve">
      111 Қазақстан Республикасы Мәдениет және спорт министрлігінің күрделі шығыстары"; </w:t>
      </w:r>
    </w:p>
    <w:bookmarkEnd w:id="538"/>
    <w:bookmarkStart w:name="z542" w:id="539"/>
    <w:p>
      <w:pPr>
        <w:spacing w:after="0"/>
        <w:ind w:left="0"/>
        <w:jc w:val="both"/>
      </w:pPr>
      <w:r>
        <w:rPr>
          <w:rFonts w:ascii="Times New Roman"/>
          <w:b w:val="false"/>
          <w:i w:val="false"/>
          <w:color w:val="000000"/>
          <w:sz w:val="28"/>
        </w:rPr>
        <w:t>
      мынадай мазмұндағы 044, 100, 101, 102, 105, 109, 114, 116, 119 және 122 бюджеттік бағдарламалармен толықтырылсын:</w:t>
      </w:r>
    </w:p>
    <w:bookmarkEnd w:id="539"/>
    <w:bookmarkStart w:name="z543" w:id="540"/>
    <w:p>
      <w:pPr>
        <w:spacing w:after="0"/>
        <w:ind w:left="0"/>
        <w:jc w:val="both"/>
      </w:pPr>
      <w:r>
        <w:rPr>
          <w:rFonts w:ascii="Times New Roman"/>
          <w:b w:val="false"/>
          <w:i w:val="false"/>
          <w:color w:val="000000"/>
          <w:sz w:val="28"/>
        </w:rPr>
        <w:t>
      "044 Астана қаласының бюджетіне Ұлттық пантеон салуға берілетін нысаналы даму трансферттері</w:t>
      </w:r>
    </w:p>
    <w:bookmarkEnd w:id="540"/>
    <w:bookmarkStart w:name="z544" w:id="541"/>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541"/>
    <w:bookmarkStart w:name="z545" w:id="542"/>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542"/>
    <w:bookmarkStart w:name="z546" w:id="543"/>
    <w:p>
      <w:pPr>
        <w:spacing w:after="0"/>
        <w:ind w:left="0"/>
        <w:jc w:val="both"/>
      </w:pPr>
      <w:r>
        <w:rPr>
          <w:rFonts w:ascii="Times New Roman"/>
          <w:b w:val="false"/>
          <w:i w:val="false"/>
          <w:color w:val="000000"/>
          <w:sz w:val="28"/>
        </w:rPr>
        <w:t xml:space="preserve">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 </w:t>
      </w:r>
    </w:p>
    <w:bookmarkEnd w:id="543"/>
    <w:bookmarkStart w:name="z547" w:id="544"/>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544"/>
    <w:bookmarkStart w:name="z548" w:id="545"/>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545"/>
    <w:bookmarkStart w:name="z549" w:id="546"/>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546"/>
    <w:bookmarkStart w:name="z550" w:id="547"/>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547"/>
    <w:bookmarkStart w:name="z551" w:id="548"/>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548"/>
    <w:bookmarkStart w:name="z552" w:id="549"/>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549"/>
    <w:bookmarkStart w:name="z553" w:id="550"/>
    <w:p>
      <w:pPr>
        <w:spacing w:after="0"/>
        <w:ind w:left="0"/>
        <w:jc w:val="both"/>
      </w:pPr>
      <w:r>
        <w:rPr>
          <w:rFonts w:ascii="Times New Roman"/>
          <w:b w:val="false"/>
          <w:i w:val="false"/>
          <w:color w:val="000000"/>
          <w:sz w:val="28"/>
        </w:rPr>
        <w:t>
      мынадай мазмұндағы 011 және 015 бюджеттік кіші бағдарламалары бар 019 бюджеттік бағдарламасы бар 367-бюджеттік бағдарламалар әкімшісімен толықтырылсын:</w:t>
      </w:r>
    </w:p>
    <w:bookmarkEnd w:id="550"/>
    <w:bookmarkStart w:name="z554" w:id="551"/>
    <w:p>
      <w:pPr>
        <w:spacing w:after="0"/>
        <w:ind w:left="0"/>
        <w:jc w:val="both"/>
      </w:pPr>
      <w:r>
        <w:rPr>
          <w:rFonts w:ascii="Times New Roman"/>
          <w:b w:val="false"/>
          <w:i w:val="false"/>
          <w:color w:val="000000"/>
          <w:sz w:val="28"/>
        </w:rPr>
        <w:t>
      "367 Астана қаласының коммуналдық шаруашылық басқармасы</w:t>
      </w:r>
    </w:p>
    <w:bookmarkEnd w:id="551"/>
    <w:bookmarkStart w:name="z555" w:id="552"/>
    <w:p>
      <w:pPr>
        <w:spacing w:after="0"/>
        <w:ind w:left="0"/>
        <w:jc w:val="both"/>
      </w:pPr>
      <w:r>
        <w:rPr>
          <w:rFonts w:ascii="Times New Roman"/>
          <w:b w:val="false"/>
          <w:i w:val="false"/>
          <w:color w:val="000000"/>
          <w:sz w:val="28"/>
        </w:rPr>
        <w:t>
      019 Ұлттық пантеон салу</w:t>
      </w:r>
    </w:p>
    <w:bookmarkEnd w:id="552"/>
    <w:bookmarkStart w:name="z556" w:id="55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53"/>
    <w:bookmarkStart w:name="z557" w:id="554"/>
    <w:p>
      <w:pPr>
        <w:spacing w:after="0"/>
        <w:ind w:left="0"/>
        <w:jc w:val="both"/>
      </w:pPr>
      <w:r>
        <w:rPr>
          <w:rFonts w:ascii="Times New Roman"/>
          <w:b w:val="false"/>
          <w:i w:val="false"/>
          <w:color w:val="000000"/>
          <w:sz w:val="28"/>
        </w:rPr>
        <w:t>
      015 Жергілікті бюджет қаражаты есебінен";</w:t>
      </w:r>
    </w:p>
    <w:bookmarkEnd w:id="554"/>
    <w:bookmarkStart w:name="z558" w:id="555"/>
    <w:p>
      <w:pPr>
        <w:spacing w:after="0"/>
        <w:ind w:left="0"/>
        <w:jc w:val="both"/>
      </w:pPr>
      <w:r>
        <w:rPr>
          <w:rFonts w:ascii="Times New Roman"/>
          <w:b w:val="false"/>
          <w:i w:val="false"/>
          <w:color w:val="000000"/>
          <w:sz w:val="28"/>
        </w:rPr>
        <w:t>
      735 "Облыстың сыртқы байланыстар және туризм басқармасы" бюджеттік бағдарламалар әкімшісі бойынша:</w:t>
      </w:r>
    </w:p>
    <w:bookmarkEnd w:id="555"/>
    <w:bookmarkStart w:name="z559" w:id="556"/>
    <w:p>
      <w:pPr>
        <w:spacing w:after="0"/>
        <w:ind w:left="0"/>
        <w:jc w:val="both"/>
      </w:pPr>
      <w:r>
        <w:rPr>
          <w:rFonts w:ascii="Times New Roman"/>
          <w:b w:val="false"/>
          <w:i w:val="false"/>
          <w:color w:val="000000"/>
          <w:sz w:val="28"/>
        </w:rPr>
        <w:t>
      мынадай мазмұндағы 002, 005 және 032 бюджеттік бағдарламалармен толықтырылсын:</w:t>
      </w:r>
    </w:p>
    <w:bookmarkEnd w:id="556"/>
    <w:bookmarkStart w:name="z560" w:id="557"/>
    <w:p>
      <w:pPr>
        <w:spacing w:after="0"/>
        <w:ind w:left="0"/>
        <w:jc w:val="both"/>
      </w:pPr>
      <w:r>
        <w:rPr>
          <w:rFonts w:ascii="Times New Roman"/>
          <w:b w:val="false"/>
          <w:i w:val="false"/>
          <w:color w:val="000000"/>
          <w:sz w:val="28"/>
        </w:rPr>
        <w:t>
      "002 Ақпараттық жүйелер құру</w:t>
      </w:r>
    </w:p>
    <w:bookmarkEnd w:id="557"/>
    <w:bookmarkStart w:name="z561" w:id="558"/>
    <w:p>
      <w:pPr>
        <w:spacing w:after="0"/>
        <w:ind w:left="0"/>
        <w:jc w:val="both"/>
      </w:pPr>
      <w:r>
        <w:rPr>
          <w:rFonts w:ascii="Times New Roman"/>
          <w:b w:val="false"/>
          <w:i w:val="false"/>
          <w:color w:val="000000"/>
          <w:sz w:val="28"/>
        </w:rPr>
        <w:t>
      005 Облыстың инвестициялық имиджін арттыру</w:t>
      </w:r>
    </w:p>
    <w:bookmarkEnd w:id="558"/>
    <w:bookmarkStart w:name="z562" w:id="559"/>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w:t>
      </w:r>
    </w:p>
    <w:bookmarkEnd w:id="559"/>
    <w:bookmarkStart w:name="z563" w:id="560"/>
    <w:p>
      <w:pPr>
        <w:spacing w:after="0"/>
        <w:ind w:left="0"/>
        <w:jc w:val="both"/>
      </w:pPr>
      <w:r>
        <w:rPr>
          <w:rFonts w:ascii="Times New Roman"/>
          <w:b w:val="false"/>
          <w:i w:val="false"/>
          <w:color w:val="000000"/>
          <w:sz w:val="28"/>
        </w:rPr>
        <w:t>
      мынадай мазмұндағы 001, 002, 003, 032, 100, 106, 107, 108, 109, 115, 118, 119, 123 және 124 бюджеттік бағдарламалары бар 804-бюджеттік бағдарламалар әкімшісімен толықтырылсын:</w:t>
      </w:r>
    </w:p>
    <w:bookmarkEnd w:id="560"/>
    <w:bookmarkStart w:name="z564" w:id="561"/>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w:t>
      </w:r>
    </w:p>
    <w:bookmarkEnd w:id="561"/>
    <w:bookmarkStart w:name="z565" w:id="562"/>
    <w:p>
      <w:pPr>
        <w:spacing w:after="0"/>
        <w:ind w:left="0"/>
        <w:jc w:val="both"/>
      </w:pPr>
      <w:r>
        <w:rPr>
          <w:rFonts w:ascii="Times New Roman"/>
          <w:b w:val="false"/>
          <w:i w:val="false"/>
          <w:color w:val="000000"/>
          <w:sz w:val="28"/>
        </w:rPr>
        <w:t>
      001 Дене тәрбиесі, спорт және туризм саласында жергілікті деңгейде мемлекеттік саясатты іске асыру бойынша қызметтер</w:t>
      </w:r>
    </w:p>
    <w:bookmarkEnd w:id="562"/>
    <w:bookmarkStart w:name="z566" w:id="563"/>
    <w:p>
      <w:pPr>
        <w:spacing w:after="0"/>
        <w:ind w:left="0"/>
        <w:jc w:val="both"/>
      </w:pPr>
      <w:r>
        <w:rPr>
          <w:rFonts w:ascii="Times New Roman"/>
          <w:b w:val="false"/>
          <w:i w:val="false"/>
          <w:color w:val="000000"/>
          <w:sz w:val="28"/>
        </w:rPr>
        <w:t>
      002 Ақпараттық жүйелерді құру</w:t>
      </w:r>
    </w:p>
    <w:bookmarkEnd w:id="563"/>
    <w:bookmarkStart w:name="z567" w:id="564"/>
    <w:p>
      <w:pPr>
        <w:spacing w:after="0"/>
        <w:ind w:left="0"/>
        <w:jc w:val="both"/>
      </w:pPr>
      <w:r>
        <w:rPr>
          <w:rFonts w:ascii="Times New Roman"/>
          <w:b w:val="false"/>
          <w:i w:val="false"/>
          <w:color w:val="000000"/>
          <w:sz w:val="28"/>
        </w:rPr>
        <w:t>
      003 Мемлекеттік органның күрделі шығындары</w:t>
      </w:r>
    </w:p>
    <w:bookmarkEnd w:id="564"/>
    <w:bookmarkStart w:name="z568" w:id="565"/>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шығындары</w:t>
      </w:r>
    </w:p>
    <w:bookmarkEnd w:id="565"/>
    <w:bookmarkStart w:name="z569" w:id="566"/>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566"/>
    <w:bookmarkStart w:name="z570" w:id="567"/>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567"/>
    <w:bookmarkStart w:name="z571" w:id="568"/>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568"/>
    <w:bookmarkStart w:name="z572" w:id="569"/>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569"/>
    <w:bookmarkStart w:name="z573" w:id="570"/>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570"/>
    <w:bookmarkStart w:name="z574" w:id="571"/>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571"/>
    <w:bookmarkStart w:name="z575" w:id="572"/>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572"/>
    <w:bookmarkStart w:name="z576" w:id="573"/>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573"/>
    <w:bookmarkStart w:name="z577" w:id="574"/>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574"/>
    <w:bookmarkStart w:name="z578" w:id="575"/>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575"/>
    <w:bookmarkStart w:name="z579" w:id="576"/>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bookmarkEnd w:id="576"/>
    <w:bookmarkStart w:name="z580" w:id="577"/>
    <w:p>
      <w:pPr>
        <w:spacing w:after="0"/>
        <w:ind w:left="0"/>
        <w:jc w:val="both"/>
      </w:pPr>
      <w:r>
        <w:rPr>
          <w:rFonts w:ascii="Times New Roman"/>
          <w:b w:val="false"/>
          <w:i w:val="false"/>
          <w:color w:val="000000"/>
          <w:sz w:val="28"/>
        </w:rPr>
        <w:t>
      1 "Отын және энергетика" функционалдық кіші тобында:</w:t>
      </w:r>
    </w:p>
    <w:bookmarkEnd w:id="577"/>
    <w:bookmarkStart w:name="z581" w:id="578"/>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 әкімшісі бойынша:</w:t>
      </w:r>
    </w:p>
    <w:bookmarkEnd w:id="578"/>
    <w:bookmarkStart w:name="z582" w:id="579"/>
    <w:p>
      <w:pPr>
        <w:spacing w:after="0"/>
        <w:ind w:left="0"/>
        <w:jc w:val="both"/>
      </w:pPr>
      <w:r>
        <w:rPr>
          <w:rFonts w:ascii="Times New Roman"/>
          <w:b w:val="false"/>
          <w:i w:val="false"/>
          <w:color w:val="000000"/>
          <w:sz w:val="28"/>
        </w:rPr>
        <w:t>
      041 "Жылу-электр энергетикасын дамыту" бюджеттік бағдарламасы бойынша:</w:t>
      </w:r>
    </w:p>
    <w:bookmarkEnd w:id="579"/>
    <w:bookmarkStart w:name="z583" w:id="580"/>
    <w:p>
      <w:pPr>
        <w:spacing w:after="0"/>
        <w:ind w:left="0"/>
        <w:jc w:val="both"/>
      </w:pPr>
      <w:r>
        <w:rPr>
          <w:rFonts w:ascii="Times New Roman"/>
          <w:b w:val="false"/>
          <w:i w:val="false"/>
          <w:color w:val="000000"/>
          <w:sz w:val="28"/>
        </w:rPr>
        <w:t>
      101 "Облыстық бюджеттерге, Астана және Алматы қалаларының бюджеттеріне жылу-энергетика жүйесін дамытуға берілетін нысаналы даму трансферттері" бюджеттік кіші бағдарламасы мынадай редакцияда жазылсын:</w:t>
      </w:r>
    </w:p>
    <w:bookmarkEnd w:id="580"/>
    <w:bookmarkStart w:name="z584" w:id="581"/>
    <w:p>
      <w:pPr>
        <w:spacing w:after="0"/>
        <w:ind w:left="0"/>
        <w:jc w:val="both"/>
      </w:pPr>
      <w:r>
        <w:rPr>
          <w:rFonts w:ascii="Times New Roman"/>
          <w:b w:val="false"/>
          <w:i w:val="false"/>
          <w:color w:val="000000"/>
          <w:sz w:val="28"/>
        </w:rPr>
        <w:t>
      "101 Облыстық бюджеттерге, Астана және Алматы қалаларының бюджеттеріне жылу-энергетика жүйесін дамытуға республикалық бюджет қаражаты есебінен берілетін нысаналы даму трансферттері";</w:t>
      </w:r>
    </w:p>
    <w:bookmarkEnd w:id="581"/>
    <w:bookmarkStart w:name="z585" w:id="582"/>
    <w:p>
      <w:pPr>
        <w:spacing w:after="0"/>
        <w:ind w:left="0"/>
        <w:jc w:val="both"/>
      </w:pPr>
      <w:r>
        <w:rPr>
          <w:rFonts w:ascii="Times New Roman"/>
          <w:b w:val="false"/>
          <w:i w:val="false"/>
          <w:color w:val="000000"/>
          <w:sz w:val="28"/>
        </w:rPr>
        <w:t>
      мынадай мазмұндағы 104 және 105 бюджеттік кіші бағдарламалармен толықтырылсын:</w:t>
      </w:r>
    </w:p>
    <w:bookmarkEnd w:id="582"/>
    <w:bookmarkStart w:name="z586" w:id="583"/>
    <w:p>
      <w:pPr>
        <w:spacing w:after="0"/>
        <w:ind w:left="0"/>
        <w:jc w:val="both"/>
      </w:pPr>
      <w:r>
        <w:rPr>
          <w:rFonts w:ascii="Times New Roman"/>
          <w:b w:val="false"/>
          <w:i w:val="false"/>
          <w:color w:val="000000"/>
          <w:sz w:val="28"/>
        </w:rPr>
        <w:t>
      "104 Облыстық бюджеттерге, Астана және Алматы қалаларының бюджеттеріне жылу-энергетика жүйесін дамытуға Қазақстан Республикасы Ұлттық қорынан берілетін нысаналы трансферттер есебінен берілетін нысаналы даму трансферттері</w:t>
      </w:r>
    </w:p>
    <w:bookmarkEnd w:id="583"/>
    <w:bookmarkStart w:name="z587" w:id="584"/>
    <w:p>
      <w:pPr>
        <w:spacing w:after="0"/>
        <w:ind w:left="0"/>
        <w:jc w:val="both"/>
      </w:pPr>
      <w:r>
        <w:rPr>
          <w:rFonts w:ascii="Times New Roman"/>
          <w:b w:val="false"/>
          <w:i w:val="false"/>
          <w:color w:val="000000"/>
          <w:sz w:val="28"/>
        </w:rPr>
        <w:t>
      105 Қазақстан Республикасының Ұлттық қорынан нысаналы трансферттің есебінен жылумен қамтамасыз ету жүйелерінің құрылысын жаңғырту шеңберінде берілген тапсырмаларды орындау бойынша сенімді агентке қызметтерінің ақысын төлеу";</w:t>
      </w:r>
    </w:p>
    <w:bookmarkEnd w:id="584"/>
    <w:bookmarkStart w:name="z588" w:id="585"/>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585"/>
    <w:bookmarkStart w:name="z589" w:id="586"/>
    <w:p>
      <w:pPr>
        <w:spacing w:after="0"/>
        <w:ind w:left="0"/>
        <w:jc w:val="both"/>
      </w:pPr>
      <w:r>
        <w:rPr>
          <w:rFonts w:ascii="Times New Roman"/>
          <w:b w:val="false"/>
          <w:i w:val="false"/>
          <w:color w:val="000000"/>
          <w:sz w:val="28"/>
        </w:rPr>
        <w:t>
      019 "Аудандарың (облыстық маңызы бар қалалардың) бюджеттеріне жылу-энергетикалық жүйесін дамытуға берілетін нысаналы даму трансферттері" және 041 "Жылу-энергетикалық жүйені дамыту" бюджеттік бағдарламасы бойынша:</w:t>
      </w:r>
    </w:p>
    <w:bookmarkEnd w:id="586"/>
    <w:bookmarkStart w:name="z590" w:id="587"/>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587"/>
    <w:bookmarkStart w:name="z591" w:id="588"/>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588"/>
    <w:bookmarkStart w:name="z592" w:id="589"/>
    <w:p>
      <w:pPr>
        <w:spacing w:after="0"/>
        <w:ind w:left="0"/>
        <w:jc w:val="both"/>
      </w:pPr>
      <w:r>
        <w:rPr>
          <w:rFonts w:ascii="Times New Roman"/>
          <w:b w:val="false"/>
          <w:i w:val="false"/>
          <w:color w:val="000000"/>
          <w:sz w:val="28"/>
        </w:rPr>
        <w:t>
      279 "Облыстың Энергетика және коммуналдық шаруашылық басқармасы" бюджеттік бағдарламалар әкімшісі бойынша:</w:t>
      </w:r>
    </w:p>
    <w:bookmarkEnd w:id="589"/>
    <w:bookmarkStart w:name="z593" w:id="590"/>
    <w:p>
      <w:pPr>
        <w:spacing w:after="0"/>
        <w:ind w:left="0"/>
        <w:jc w:val="both"/>
      </w:pPr>
      <w:r>
        <w:rPr>
          <w:rFonts w:ascii="Times New Roman"/>
          <w:b w:val="false"/>
          <w:i w:val="false"/>
          <w:color w:val="000000"/>
          <w:sz w:val="28"/>
        </w:rPr>
        <w:t>
      007 "Жылу-энергетикалық жүйені дамыту" және 011 "Аудандарың (облыстық маңызы бар қалалардың) бюджеттеріне жылу-энергетикалық жүйесін дамытуға берілетін нысаналы даму трансферттері" бюджеттік бағдарламасы бойынша:</w:t>
      </w:r>
    </w:p>
    <w:bookmarkEnd w:id="590"/>
    <w:bookmarkStart w:name="z594" w:id="591"/>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591"/>
    <w:bookmarkStart w:name="z595" w:id="592"/>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592"/>
    <w:bookmarkStart w:name="z596" w:id="593"/>
    <w:p>
      <w:pPr>
        <w:spacing w:after="0"/>
        <w:ind w:left="0"/>
        <w:jc w:val="both"/>
      </w:pP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p>
    <w:bookmarkEnd w:id="593"/>
    <w:bookmarkStart w:name="z597" w:id="594"/>
    <w:p>
      <w:pPr>
        <w:spacing w:after="0"/>
        <w:ind w:left="0"/>
        <w:jc w:val="both"/>
      </w:pPr>
      <w:r>
        <w:rPr>
          <w:rFonts w:ascii="Times New Roman"/>
          <w:b w:val="false"/>
          <w:i w:val="false"/>
          <w:color w:val="000000"/>
          <w:sz w:val="28"/>
        </w:rPr>
        <w:t>
      031 "Аудандарың (облыстық маңызы бар қалалардың) бюджеттеріне жылу-энергетикалық жүйесін дамытуға берілетін нысаналы даму трансферттері" және 032 "Жылу-энергетикалық жүйесін дамыту" бюджеттік бағдарламасы бойынша:</w:t>
      </w:r>
    </w:p>
    <w:bookmarkEnd w:id="594"/>
    <w:bookmarkStart w:name="z598" w:id="595"/>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595"/>
    <w:bookmarkStart w:name="z599" w:id="596"/>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596"/>
    <w:bookmarkStart w:name="z600" w:id="597"/>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597"/>
    <w:bookmarkStart w:name="z601" w:id="598"/>
    <w:p>
      <w:pPr>
        <w:spacing w:after="0"/>
        <w:ind w:left="0"/>
        <w:jc w:val="both"/>
      </w:pPr>
      <w:r>
        <w:rPr>
          <w:rFonts w:ascii="Times New Roman"/>
          <w:b w:val="false"/>
          <w:i w:val="false"/>
          <w:color w:val="000000"/>
          <w:sz w:val="28"/>
        </w:rPr>
        <w:t>
      019 "Аудандарың (облыстық маңызы бар қалалардың) бюджеттеріне жылу-энергетикалық жүйесін дамытуға берілетін нысаналы даму трансферттері" және 041 "Жылу-энергетикалық жүйені дамыту" бюджеттік бағдарламасы бойынша:</w:t>
      </w:r>
    </w:p>
    <w:bookmarkEnd w:id="598"/>
    <w:bookmarkStart w:name="z602" w:id="599"/>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599"/>
    <w:bookmarkStart w:name="z603" w:id="600"/>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00"/>
    <w:bookmarkStart w:name="z604" w:id="601"/>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және 386 "Астана қаласының энергетика басқармасы" бюджеттік бағдарламалар әкімшілері бойынша:</w:t>
      </w:r>
    </w:p>
    <w:bookmarkEnd w:id="601"/>
    <w:bookmarkStart w:name="z605" w:id="602"/>
    <w:p>
      <w:pPr>
        <w:spacing w:after="0"/>
        <w:ind w:left="0"/>
        <w:jc w:val="both"/>
      </w:pPr>
      <w:r>
        <w:rPr>
          <w:rFonts w:ascii="Times New Roman"/>
          <w:b w:val="false"/>
          <w:i w:val="false"/>
          <w:color w:val="000000"/>
          <w:sz w:val="28"/>
        </w:rPr>
        <w:t>
      012 "Жылу-энергетикалық жүйені дамыту" бюджеттік бағдарламасы бойынша:</w:t>
      </w:r>
    </w:p>
    <w:bookmarkEnd w:id="602"/>
    <w:bookmarkStart w:name="z606" w:id="603"/>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03"/>
    <w:bookmarkStart w:name="z607" w:id="604"/>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04"/>
    <w:bookmarkStart w:name="z608" w:id="605"/>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605"/>
    <w:bookmarkStart w:name="z609" w:id="606"/>
    <w:p>
      <w:pPr>
        <w:spacing w:after="0"/>
        <w:ind w:left="0"/>
        <w:jc w:val="both"/>
      </w:pPr>
      <w:r>
        <w:rPr>
          <w:rFonts w:ascii="Times New Roman"/>
          <w:b w:val="false"/>
          <w:i w:val="false"/>
          <w:color w:val="000000"/>
          <w:sz w:val="28"/>
        </w:rPr>
        <w:t>
      019 "Жылу-энергетикалық жүйені дамыту" бюджеттік бағдарламасы бойынша:</w:t>
      </w:r>
    </w:p>
    <w:bookmarkEnd w:id="606"/>
    <w:bookmarkStart w:name="z610" w:id="607"/>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07"/>
    <w:bookmarkStart w:name="z611" w:id="608"/>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08"/>
    <w:bookmarkStart w:name="z612" w:id="609"/>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467 "Ауданның (облыстық маңызы бар қаланың) құрылыс бөлімі" және 472 "Ауданның (облыстық маңызы бар қаланың) құрылыс, сәулет және қала құрылысы бөлімі" бюджеттік бағдарламалар әкімшілері бойынша:</w:t>
      </w:r>
    </w:p>
    <w:bookmarkEnd w:id="609"/>
    <w:bookmarkStart w:name="z613" w:id="610"/>
    <w:p>
      <w:pPr>
        <w:spacing w:after="0"/>
        <w:ind w:left="0"/>
        <w:jc w:val="both"/>
      </w:pPr>
      <w:r>
        <w:rPr>
          <w:rFonts w:ascii="Times New Roman"/>
          <w:b w:val="false"/>
          <w:i w:val="false"/>
          <w:color w:val="000000"/>
          <w:sz w:val="28"/>
        </w:rPr>
        <w:t>
      009 "Жылу-энергетикалық жүйені дамыту" бюджеттік бағдарламасы бойынша:</w:t>
      </w:r>
    </w:p>
    <w:bookmarkEnd w:id="610"/>
    <w:bookmarkStart w:name="z614" w:id="611"/>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11"/>
    <w:bookmarkStart w:name="z615" w:id="612"/>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12"/>
    <w:bookmarkStart w:name="z616" w:id="613"/>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613"/>
    <w:bookmarkStart w:name="z617" w:id="614"/>
    <w:p>
      <w:pPr>
        <w:spacing w:after="0"/>
        <w:ind w:left="0"/>
        <w:jc w:val="both"/>
      </w:pPr>
      <w:r>
        <w:rPr>
          <w:rFonts w:ascii="Times New Roman"/>
          <w:b w:val="false"/>
          <w:i w:val="false"/>
          <w:color w:val="000000"/>
          <w:sz w:val="28"/>
        </w:rPr>
        <w:t>
      024 "Жылу-энергетикалық жүйені дамыту" бюджеттік бағдарламасы бойынша:</w:t>
      </w:r>
    </w:p>
    <w:bookmarkEnd w:id="614"/>
    <w:bookmarkStart w:name="z618" w:id="615"/>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15"/>
    <w:bookmarkStart w:name="z619" w:id="616"/>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16"/>
    <w:bookmarkStart w:name="z620" w:id="617"/>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bookmarkEnd w:id="617"/>
    <w:bookmarkStart w:name="z621" w:id="618"/>
    <w:p>
      <w:pPr>
        <w:spacing w:after="0"/>
        <w:ind w:left="0"/>
        <w:jc w:val="both"/>
      </w:pPr>
      <w:r>
        <w:rPr>
          <w:rFonts w:ascii="Times New Roman"/>
          <w:b w:val="false"/>
          <w:i w:val="false"/>
          <w:color w:val="000000"/>
          <w:sz w:val="28"/>
        </w:rPr>
        <w:t>
      009 "Жылу-энергетикалық жүйені дамыту" бюджеттік бағдарламасы бойынша:</w:t>
      </w:r>
    </w:p>
    <w:bookmarkEnd w:id="618"/>
    <w:bookmarkStart w:name="z622" w:id="619"/>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19"/>
    <w:bookmarkStart w:name="z623" w:id="620"/>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20"/>
    <w:bookmarkStart w:name="z624" w:id="621"/>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және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әкімшілері бойынша:</w:t>
      </w:r>
    </w:p>
    <w:bookmarkEnd w:id="621"/>
    <w:bookmarkStart w:name="z625" w:id="622"/>
    <w:p>
      <w:pPr>
        <w:spacing w:after="0"/>
        <w:ind w:left="0"/>
        <w:jc w:val="both"/>
      </w:pPr>
      <w:r>
        <w:rPr>
          <w:rFonts w:ascii="Times New Roman"/>
          <w:b w:val="false"/>
          <w:i w:val="false"/>
          <w:color w:val="000000"/>
          <w:sz w:val="28"/>
        </w:rPr>
        <w:t>
      019 "Жылу-энергетикалық жүйені дамыту" бюджеттік бағдарламасы бойынша:</w:t>
      </w:r>
    </w:p>
    <w:bookmarkEnd w:id="622"/>
    <w:bookmarkStart w:name="z626" w:id="623"/>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23"/>
    <w:bookmarkStart w:name="z627" w:id="624"/>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24"/>
    <w:bookmarkStart w:name="z628" w:id="625"/>
    <w:p>
      <w:pPr>
        <w:spacing w:after="0"/>
        <w:ind w:left="0"/>
        <w:jc w:val="both"/>
      </w:pPr>
      <w:r>
        <w:rPr>
          <w:rFonts w:ascii="Times New Roman"/>
          <w:b w:val="false"/>
          <w:i w:val="false"/>
          <w:color w:val="000000"/>
          <w:sz w:val="28"/>
        </w:rPr>
        <w:t>
      495 "Ауданның (облыстық маңызы бар қаланың) құрылыс, сәулет, тұрғын үй-коммуналдық шаруашылығы, жолаушылар көлігі және автомобиль жолдары бөлімі", 496 "Ауданның (облыстық маңызы бар қаланың) тұрғын үй инспекциясы және коммуналдық шаруашылық бөлімі" және 497 "Ауданның (облыстық маңызы бар қаланың) тұрғын үй- коммуналдық шаруашылық бөлімі" бюджеттік бағдарламалар әкімшілері бойынша:</w:t>
      </w:r>
    </w:p>
    <w:bookmarkEnd w:id="625"/>
    <w:bookmarkStart w:name="z629" w:id="626"/>
    <w:p>
      <w:pPr>
        <w:spacing w:after="0"/>
        <w:ind w:left="0"/>
        <w:jc w:val="both"/>
      </w:pPr>
      <w:r>
        <w:rPr>
          <w:rFonts w:ascii="Times New Roman"/>
          <w:b w:val="false"/>
          <w:i w:val="false"/>
          <w:color w:val="000000"/>
          <w:sz w:val="28"/>
        </w:rPr>
        <w:t>
      009 "Жылу-энергетикалық жүйені дамыту" бюджеттік бағдарламасы бойынша:</w:t>
      </w:r>
    </w:p>
    <w:bookmarkEnd w:id="626"/>
    <w:bookmarkStart w:name="z630" w:id="627"/>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27"/>
    <w:bookmarkStart w:name="z631" w:id="628"/>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28"/>
    <w:bookmarkStart w:name="z632" w:id="629"/>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bookmarkEnd w:id="629"/>
    <w:bookmarkStart w:name="z633" w:id="630"/>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 әкімшісі бойынша:</w:t>
      </w:r>
    </w:p>
    <w:bookmarkEnd w:id="630"/>
    <w:bookmarkStart w:name="z634" w:id="631"/>
    <w:p>
      <w:pPr>
        <w:spacing w:after="0"/>
        <w:ind w:left="0"/>
        <w:jc w:val="both"/>
      </w:pPr>
      <w:r>
        <w:rPr>
          <w:rFonts w:ascii="Times New Roman"/>
          <w:b w:val="false"/>
          <w:i w:val="false"/>
          <w:color w:val="000000"/>
          <w:sz w:val="28"/>
        </w:rPr>
        <w:t>
      003 "Облыстық бюджеттерге, Астана және Алматы қалаларының бюджеттеріне газ тасымалдау жүйесін дамытуға берілетін нысаналы даму трансферттері" бюджеттік бағдарламасы бойынша:</w:t>
      </w:r>
    </w:p>
    <w:bookmarkEnd w:id="631"/>
    <w:bookmarkStart w:name="z635" w:id="632"/>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bookmarkEnd w:id="632"/>
    <w:bookmarkStart w:name="z636" w:id="633"/>
    <w:p>
      <w:pPr>
        <w:spacing w:after="0"/>
        <w:ind w:left="0"/>
        <w:jc w:val="both"/>
      </w:pPr>
      <w:r>
        <w:rPr>
          <w:rFonts w:ascii="Times New Roman"/>
          <w:b w:val="false"/>
          <w:i w:val="false"/>
          <w:color w:val="000000"/>
          <w:sz w:val="28"/>
        </w:rPr>
        <w:t>
      "030 Республикалық бюджеттің қаражаты есебінен</w:t>
      </w:r>
    </w:p>
    <w:bookmarkEnd w:id="633"/>
    <w:bookmarkStart w:name="z637" w:id="634"/>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34"/>
    <w:bookmarkStart w:name="z638" w:id="635"/>
    <w:p>
      <w:pPr>
        <w:spacing w:after="0"/>
        <w:ind w:left="0"/>
        <w:jc w:val="both"/>
      </w:pPr>
      <w:r>
        <w:rPr>
          <w:rFonts w:ascii="Times New Roman"/>
          <w:b w:val="false"/>
          <w:i w:val="false"/>
          <w:color w:val="000000"/>
          <w:sz w:val="28"/>
        </w:rPr>
        <w:t>
      009 "Қарағандыкөмір" бұрынғы өндірістік бірлестігінің шахталары және көмір тіліктері қызметінің салдарын жою" бюджеттік бағдарламасы бойынша:</w:t>
      </w:r>
    </w:p>
    <w:bookmarkEnd w:id="635"/>
    <w:bookmarkStart w:name="z639" w:id="636"/>
    <w:p>
      <w:pPr>
        <w:spacing w:after="0"/>
        <w:ind w:left="0"/>
        <w:jc w:val="both"/>
      </w:pPr>
      <w:r>
        <w:rPr>
          <w:rFonts w:ascii="Times New Roman"/>
          <w:b w:val="false"/>
          <w:i w:val="false"/>
          <w:color w:val="000000"/>
          <w:sz w:val="28"/>
        </w:rPr>
        <w:t>
      101 "Қарағандышахтатарату" республикалық мемлекеттік мамандандырылған кәсіпорнына берілген, жабылған шахталар қызметкерлеріне келтірілген залалды өтеу" бюджеттік кіші бағдарламасы мынадай редакцияда жазылсын:</w:t>
      </w:r>
    </w:p>
    <w:bookmarkEnd w:id="636"/>
    <w:bookmarkStart w:name="z640" w:id="637"/>
    <w:p>
      <w:pPr>
        <w:spacing w:after="0"/>
        <w:ind w:left="0"/>
        <w:jc w:val="both"/>
      </w:pPr>
      <w:r>
        <w:rPr>
          <w:rFonts w:ascii="Times New Roman"/>
          <w:b w:val="false"/>
          <w:i w:val="false"/>
          <w:color w:val="000000"/>
          <w:sz w:val="28"/>
        </w:rPr>
        <w:t>
      "101 "Қарағандышахтатарату" жауапкершілігі шектеулі серіктестігіне берілген, жабылған шахталар қызметкерлеріне келтірілген залалды өтеу";</w:t>
      </w:r>
    </w:p>
    <w:bookmarkEnd w:id="637"/>
    <w:bookmarkStart w:name="z641" w:id="638"/>
    <w:p>
      <w:pPr>
        <w:spacing w:after="0"/>
        <w:ind w:left="0"/>
        <w:jc w:val="both"/>
      </w:pPr>
      <w:r>
        <w:rPr>
          <w:rFonts w:ascii="Times New Roman"/>
          <w:b w:val="false"/>
          <w:i w:val="false"/>
          <w:color w:val="000000"/>
          <w:sz w:val="28"/>
        </w:rPr>
        <w:t>
      271 "Облыстың құрылыс басқармасы", 279 "Облыстың Энергетика және коммуналдық шаруашылық басқармасы", 281 "Облыстың құрылыс, жолаушылар көлігі және автомобиль жолдары басқармасы" және 288 "Облыстың құрылыс, сәулет және қала құрылысы басқармасы" бюджеттік бағдарламалар әкімшілері бойынша:</w:t>
      </w:r>
    </w:p>
    <w:bookmarkEnd w:id="638"/>
    <w:bookmarkStart w:name="z642" w:id="639"/>
    <w:p>
      <w:pPr>
        <w:spacing w:after="0"/>
        <w:ind w:left="0"/>
        <w:jc w:val="both"/>
      </w:pPr>
      <w:r>
        <w:rPr>
          <w:rFonts w:ascii="Times New Roman"/>
          <w:b w:val="false"/>
          <w:i w:val="false"/>
          <w:color w:val="000000"/>
          <w:sz w:val="28"/>
        </w:rPr>
        <w:t>
      070 "Аудандардың (облыстық маңызы бар қалалардың) бюджеттеріне газ тасымалдау жүйесін дамытуға берілетін нысаналы даму трансферттері" және 071 "Газ тасымалдау жүйесін дамыту" бюджеттік бағдарламасы бойынша:</w:t>
      </w:r>
    </w:p>
    <w:bookmarkEnd w:id="639"/>
    <w:bookmarkStart w:name="z643" w:id="640"/>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40"/>
    <w:bookmarkStart w:name="z644" w:id="641"/>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41"/>
    <w:bookmarkStart w:name="z645" w:id="642"/>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және 386 "Астана қаласының энергетика басқармасы" бюджеттік бағдарламалар әкімшілері бойынша:</w:t>
      </w:r>
    </w:p>
    <w:bookmarkEnd w:id="642"/>
    <w:bookmarkStart w:name="z646" w:id="643"/>
    <w:p>
      <w:pPr>
        <w:spacing w:after="0"/>
        <w:ind w:left="0"/>
        <w:jc w:val="both"/>
      </w:pPr>
      <w:r>
        <w:rPr>
          <w:rFonts w:ascii="Times New Roman"/>
          <w:b w:val="false"/>
          <w:i w:val="false"/>
          <w:color w:val="000000"/>
          <w:sz w:val="28"/>
        </w:rPr>
        <w:t>
      029 "Газ тасымалдау жүйесін дамыту" бюджеттік бағдарламасы бойынша:</w:t>
      </w:r>
    </w:p>
    <w:bookmarkEnd w:id="643"/>
    <w:bookmarkStart w:name="z647" w:id="644"/>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44"/>
    <w:bookmarkStart w:name="z648" w:id="645"/>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45"/>
    <w:bookmarkStart w:name="z649" w:id="646"/>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466 "Ауданның (облыстық маңызы бар қаланың) сәулет, қала құрылысы және құрылыс бөлімі", 467 "Ауданның (облыстық маңызы бар қаланың) құрылыс бөлімі" және 472 "Ауданның (облыстық маңызы бар қаланың) құрылыс, сәулет және қала құрылысы бөлімі" бюджеттік бағдарламалар әкімшілері бойынша:</w:t>
      </w:r>
    </w:p>
    <w:bookmarkEnd w:id="646"/>
    <w:bookmarkStart w:name="z650" w:id="647"/>
    <w:p>
      <w:pPr>
        <w:spacing w:after="0"/>
        <w:ind w:left="0"/>
        <w:jc w:val="both"/>
      </w:pPr>
      <w:r>
        <w:rPr>
          <w:rFonts w:ascii="Times New Roman"/>
          <w:b w:val="false"/>
          <w:i w:val="false"/>
          <w:color w:val="000000"/>
          <w:sz w:val="28"/>
        </w:rPr>
        <w:t>
      036 "Газ тасымалдау жүйесін дамыту" бюджеттік бағдарламасы бойынша:</w:t>
      </w:r>
    </w:p>
    <w:bookmarkEnd w:id="647"/>
    <w:bookmarkStart w:name="z651" w:id="648"/>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48"/>
    <w:bookmarkStart w:name="z652" w:id="649"/>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49"/>
    <w:bookmarkStart w:name="z653" w:id="650"/>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650"/>
    <w:bookmarkStart w:name="z654" w:id="651"/>
    <w:p>
      <w:pPr>
        <w:spacing w:after="0"/>
        <w:ind w:left="0"/>
        <w:jc w:val="both"/>
      </w:pPr>
      <w:r>
        <w:rPr>
          <w:rFonts w:ascii="Times New Roman"/>
          <w:b w:val="false"/>
          <w:i w:val="false"/>
          <w:color w:val="000000"/>
          <w:sz w:val="28"/>
        </w:rPr>
        <w:t>
      025 "Газ тасымалдау жүйесін дамыту" бюджеттік бағдарламасы бойынша:</w:t>
      </w:r>
    </w:p>
    <w:bookmarkEnd w:id="651"/>
    <w:bookmarkStart w:name="z655" w:id="652"/>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52"/>
    <w:bookmarkStart w:name="z656" w:id="653"/>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53"/>
    <w:bookmarkStart w:name="z657" w:id="654"/>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және 490 "Ауданның (облыстық маңызы бар қаланың) коммуналдық шаруашылығы, жолаушылар көлігі және автомобиль жолдары бөлімі" бюджеттік бағдарламалар әкімшілері бойынша:</w:t>
      </w:r>
    </w:p>
    <w:bookmarkEnd w:id="654"/>
    <w:bookmarkStart w:name="z658" w:id="655"/>
    <w:p>
      <w:pPr>
        <w:spacing w:after="0"/>
        <w:ind w:left="0"/>
        <w:jc w:val="both"/>
      </w:pPr>
      <w:r>
        <w:rPr>
          <w:rFonts w:ascii="Times New Roman"/>
          <w:b w:val="false"/>
          <w:i w:val="false"/>
          <w:color w:val="000000"/>
          <w:sz w:val="28"/>
        </w:rPr>
        <w:t>
      038 "Газ тасымалдау жүйесін дамыту" бюджеттік бағдарламасы бойынша:</w:t>
      </w:r>
    </w:p>
    <w:bookmarkEnd w:id="655"/>
    <w:bookmarkStart w:name="z659" w:id="656"/>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56"/>
    <w:bookmarkStart w:name="z660" w:id="657"/>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57"/>
    <w:bookmarkStart w:name="z661" w:id="658"/>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658"/>
    <w:bookmarkStart w:name="z662" w:id="659"/>
    <w:p>
      <w:pPr>
        <w:spacing w:after="0"/>
        <w:ind w:left="0"/>
        <w:jc w:val="both"/>
      </w:pPr>
      <w:r>
        <w:rPr>
          <w:rFonts w:ascii="Times New Roman"/>
          <w:b w:val="false"/>
          <w:i w:val="false"/>
          <w:color w:val="000000"/>
          <w:sz w:val="28"/>
        </w:rPr>
        <w:t>
      036 "Газ тасымалдау жүйесін дамыту" бюджеттік бағдарламасы бойынша:</w:t>
      </w:r>
    </w:p>
    <w:bookmarkEnd w:id="659"/>
    <w:bookmarkStart w:name="z663" w:id="660"/>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60"/>
    <w:bookmarkStart w:name="z664" w:id="661"/>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61"/>
    <w:bookmarkStart w:name="z665" w:id="662"/>
    <w:p>
      <w:pPr>
        <w:spacing w:after="0"/>
        <w:ind w:left="0"/>
        <w:jc w:val="both"/>
      </w:pPr>
      <w:r>
        <w:rPr>
          <w:rFonts w:ascii="Times New Roman"/>
          <w:b w:val="false"/>
          <w:i w:val="false"/>
          <w:color w:val="000000"/>
          <w:sz w:val="28"/>
        </w:rPr>
        <w:t>
      495 "Ауданның (облыстық маңызы бар қаланың) құрылыс, сәулет, тұрғын үй-коммуналдық шаруашылығы, жолаушылар көлігі және автомобиль жолдары бөлімі" бюджеттік бағдарламалар әкімшісі бойынша:</w:t>
      </w:r>
    </w:p>
    <w:bookmarkEnd w:id="662"/>
    <w:bookmarkStart w:name="z666" w:id="663"/>
    <w:p>
      <w:pPr>
        <w:spacing w:after="0"/>
        <w:ind w:left="0"/>
        <w:jc w:val="both"/>
      </w:pPr>
      <w:r>
        <w:rPr>
          <w:rFonts w:ascii="Times New Roman"/>
          <w:b w:val="false"/>
          <w:i w:val="false"/>
          <w:color w:val="000000"/>
          <w:sz w:val="28"/>
        </w:rPr>
        <w:t>
      041 "Газ тасымалдау жүйесін дамыту" бюджеттік бағдарламасы бойынша:</w:t>
      </w:r>
    </w:p>
    <w:bookmarkEnd w:id="663"/>
    <w:bookmarkStart w:name="z667" w:id="664"/>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64"/>
    <w:bookmarkStart w:name="z668" w:id="665"/>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65"/>
    <w:bookmarkStart w:name="z669" w:id="666"/>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және 497 "Ауданның (облыстық маңызы бар қаланың) тұрғын үй- коммуналдық шаруашылық бөлімі" бюджеттік бағдарламалар әкімшілері бойынша:</w:t>
      </w:r>
    </w:p>
    <w:bookmarkEnd w:id="666"/>
    <w:bookmarkStart w:name="z670" w:id="667"/>
    <w:p>
      <w:pPr>
        <w:spacing w:after="0"/>
        <w:ind w:left="0"/>
        <w:jc w:val="both"/>
      </w:pPr>
      <w:r>
        <w:rPr>
          <w:rFonts w:ascii="Times New Roman"/>
          <w:b w:val="false"/>
          <w:i w:val="false"/>
          <w:color w:val="000000"/>
          <w:sz w:val="28"/>
        </w:rPr>
        <w:t>
      038 "Газ тасымалдау жүйесін дамыту" бюджеттік бағдарламасы бойынша:</w:t>
      </w:r>
    </w:p>
    <w:bookmarkEnd w:id="667"/>
    <w:bookmarkStart w:name="z671" w:id="668"/>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668"/>
    <w:bookmarkStart w:name="z672" w:id="669"/>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669"/>
    <w:bookmarkStart w:name="z673" w:id="670"/>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670"/>
    <w:bookmarkStart w:name="z674" w:id="671"/>
    <w:p>
      <w:pPr>
        <w:spacing w:after="0"/>
        <w:ind w:left="0"/>
        <w:jc w:val="both"/>
      </w:pPr>
      <w:r>
        <w:rPr>
          <w:rFonts w:ascii="Times New Roman"/>
          <w:b w:val="false"/>
          <w:i w:val="false"/>
          <w:color w:val="000000"/>
          <w:sz w:val="28"/>
        </w:rPr>
        <w:t>
      1 "Ауыл шаруашылығы" функционалдық кіші тобында:</w:t>
      </w:r>
    </w:p>
    <w:bookmarkEnd w:id="671"/>
    <w:bookmarkStart w:name="z675" w:id="672"/>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p>
    <w:bookmarkEnd w:id="672"/>
    <w:bookmarkStart w:name="z676" w:id="673"/>
    <w:p>
      <w:pPr>
        <w:spacing w:after="0"/>
        <w:ind w:left="0"/>
        <w:jc w:val="both"/>
      </w:pPr>
      <w:r>
        <w:rPr>
          <w:rFonts w:ascii="Times New Roman"/>
          <w:b w:val="false"/>
          <w:i w:val="false"/>
          <w:color w:val="000000"/>
          <w:sz w:val="28"/>
        </w:rPr>
        <w:t>
      мынадай мазмұндағы 030 бюджеттік кіші бағдарламасы бар 258 бюджеттік бағдарламамен толықтырылсын:</w:t>
      </w:r>
    </w:p>
    <w:bookmarkEnd w:id="673"/>
    <w:bookmarkStart w:name="z677" w:id="674"/>
    <w:p>
      <w:pPr>
        <w:spacing w:after="0"/>
        <w:ind w:left="0"/>
        <w:jc w:val="both"/>
      </w:pPr>
      <w:r>
        <w:rPr>
          <w:rFonts w:ascii="Times New Roman"/>
          <w:b w:val="false"/>
          <w:i w:val="false"/>
          <w:color w:val="000000"/>
          <w:sz w:val="28"/>
        </w:rPr>
        <w:t>
      "258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bookmarkEnd w:id="674"/>
    <w:bookmarkStart w:name="z678" w:id="675"/>
    <w:p>
      <w:pPr>
        <w:spacing w:after="0"/>
        <w:ind w:left="0"/>
        <w:jc w:val="both"/>
      </w:pPr>
      <w:r>
        <w:rPr>
          <w:rFonts w:ascii="Times New Roman"/>
          <w:b w:val="false"/>
          <w:i w:val="false"/>
          <w:color w:val="000000"/>
          <w:sz w:val="28"/>
        </w:rPr>
        <w:t>
      030 Республикалық бюджеттің қаражаты есебінен";</w:t>
      </w:r>
    </w:p>
    <w:bookmarkEnd w:id="675"/>
    <w:bookmarkStart w:name="z679" w:id="676"/>
    <w:p>
      <w:pPr>
        <w:spacing w:after="0"/>
        <w:ind w:left="0"/>
        <w:jc w:val="both"/>
      </w:pPr>
      <w:r>
        <w:rPr>
          <w:rFonts w:ascii="Times New Roman"/>
          <w:b w:val="false"/>
          <w:i w:val="false"/>
          <w:color w:val="000000"/>
          <w:sz w:val="28"/>
        </w:rPr>
        <w:t>
      255 "Облыстың ауыл шаруашылығы басқармасы" бюджеттік бағдарламалар әкімшісі бойынша:</w:t>
      </w:r>
    </w:p>
    <w:bookmarkEnd w:id="676"/>
    <w:bookmarkStart w:name="z680" w:id="677"/>
    <w:p>
      <w:pPr>
        <w:spacing w:after="0"/>
        <w:ind w:left="0"/>
        <w:jc w:val="both"/>
      </w:pPr>
      <w:r>
        <w:rPr>
          <w:rFonts w:ascii="Times New Roman"/>
          <w:b w:val="false"/>
          <w:i w:val="false"/>
          <w:color w:val="000000"/>
          <w:sz w:val="28"/>
        </w:rPr>
        <w:t>
      мынадай мазмұндағы 013 және 015 бюджеттік кіші бағдарламалары бар 037 бюджеттік бағдарламамен толықтырылсын:</w:t>
      </w:r>
    </w:p>
    <w:bookmarkEnd w:id="677"/>
    <w:bookmarkStart w:name="z681" w:id="678"/>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bookmarkEnd w:id="678"/>
    <w:bookmarkStart w:name="z682" w:id="679"/>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679"/>
    <w:bookmarkStart w:name="z683" w:id="680"/>
    <w:p>
      <w:pPr>
        <w:spacing w:after="0"/>
        <w:ind w:left="0"/>
        <w:jc w:val="both"/>
      </w:pPr>
      <w:r>
        <w:rPr>
          <w:rFonts w:ascii="Times New Roman"/>
          <w:b w:val="false"/>
          <w:i w:val="false"/>
          <w:color w:val="000000"/>
          <w:sz w:val="28"/>
        </w:rPr>
        <w:t>
      015 Жергілікті бюджет қаражаты есебінен";</w:t>
      </w:r>
    </w:p>
    <w:bookmarkEnd w:id="680"/>
    <w:bookmarkStart w:name="z684" w:id="681"/>
    <w:p>
      <w:pPr>
        <w:spacing w:after="0"/>
        <w:ind w:left="0"/>
        <w:jc w:val="both"/>
      </w:pPr>
      <w:r>
        <w:rPr>
          <w:rFonts w:ascii="Times New Roman"/>
          <w:b w:val="false"/>
          <w:i w:val="false"/>
          <w:color w:val="000000"/>
          <w:sz w:val="28"/>
        </w:rPr>
        <w:t>
      мынадай мазмұндағы 060 және 061 бюджеттік бағдарламалармен толықтырылсын:</w:t>
      </w:r>
    </w:p>
    <w:bookmarkEnd w:id="681"/>
    <w:bookmarkStart w:name="z685" w:id="682"/>
    <w:p>
      <w:pPr>
        <w:spacing w:after="0"/>
        <w:ind w:left="0"/>
        <w:jc w:val="both"/>
      </w:pPr>
      <w:r>
        <w:rPr>
          <w:rFonts w:ascii="Times New Roman"/>
          <w:b w:val="false"/>
          <w:i w:val="false"/>
          <w:color w:val="000000"/>
          <w:sz w:val="28"/>
        </w:rPr>
        <w:t>
      "060 Нәтижелі жұмыспен қамту және жаппай кәсіпкерлікті дамыту бағадарламасы шеңберінде микрокредиттерді ішінара кепілдендіру</w:t>
      </w:r>
    </w:p>
    <w:bookmarkEnd w:id="682"/>
    <w:bookmarkStart w:name="z686" w:id="683"/>
    <w:p>
      <w:pPr>
        <w:spacing w:after="0"/>
        <w:ind w:left="0"/>
        <w:jc w:val="both"/>
      </w:pPr>
      <w:r>
        <w:rPr>
          <w:rFonts w:ascii="Times New Roman"/>
          <w:b w:val="false"/>
          <w:i w:val="false"/>
          <w:color w:val="000000"/>
          <w:sz w:val="28"/>
        </w:rPr>
        <w:t>
      061 Нәтижелі жұмыспен қамту және жаппай кәсіпкерлікті дамыту бағадарламасы шеңберінде микроқаржы ұйымдарының операциялық шығындарын субсидиялау";</w:t>
      </w:r>
    </w:p>
    <w:bookmarkEnd w:id="683"/>
    <w:bookmarkStart w:name="z687" w:id="684"/>
    <w:p>
      <w:pPr>
        <w:spacing w:after="0"/>
        <w:ind w:left="0"/>
        <w:jc w:val="both"/>
      </w:pPr>
      <w:r>
        <w:rPr>
          <w:rFonts w:ascii="Times New Roman"/>
          <w:b w:val="false"/>
          <w:i w:val="false"/>
          <w:color w:val="000000"/>
          <w:sz w:val="28"/>
        </w:rPr>
        <w:t>
      5 "Қоршаған ортаны қорғау" функционалдық кіші тобында:</w:t>
      </w:r>
    </w:p>
    <w:bookmarkEnd w:id="684"/>
    <w:bookmarkStart w:name="z688" w:id="685"/>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 әкімшісі бойынша:</w:t>
      </w:r>
    </w:p>
    <w:bookmarkEnd w:id="685"/>
    <w:bookmarkStart w:name="z689" w:id="686"/>
    <w:p>
      <w:pPr>
        <w:spacing w:after="0"/>
        <w:ind w:left="0"/>
        <w:jc w:val="both"/>
      </w:pPr>
      <w:r>
        <w:rPr>
          <w:rFonts w:ascii="Times New Roman"/>
          <w:b w:val="false"/>
          <w:i w:val="false"/>
          <w:color w:val="000000"/>
          <w:sz w:val="28"/>
        </w:rPr>
        <w:t>
      037 "Қоршаған ортаның сапасын тұрақтандыру және жақсарту" бюджеттік кіші бағдарламасы бойынша:</w:t>
      </w:r>
    </w:p>
    <w:bookmarkEnd w:id="686"/>
    <w:bookmarkStart w:name="z690" w:id="687"/>
    <w:p>
      <w:pPr>
        <w:spacing w:after="0"/>
        <w:ind w:left="0"/>
        <w:jc w:val="both"/>
      </w:pPr>
      <w:r>
        <w:rPr>
          <w:rFonts w:ascii="Times New Roman"/>
          <w:b w:val="false"/>
          <w:i w:val="false"/>
          <w:color w:val="000000"/>
          <w:sz w:val="28"/>
        </w:rPr>
        <w:t>
      мынадай мазмұндағы 106 бюджеттік кіші бағдарламамен толықтырылсын:</w:t>
      </w:r>
    </w:p>
    <w:bookmarkEnd w:id="687"/>
    <w:bookmarkStart w:name="z691" w:id="688"/>
    <w:p>
      <w:pPr>
        <w:spacing w:after="0"/>
        <w:ind w:left="0"/>
        <w:jc w:val="both"/>
      </w:pPr>
      <w:r>
        <w:rPr>
          <w:rFonts w:ascii="Times New Roman"/>
          <w:b w:val="false"/>
          <w:i w:val="false"/>
          <w:color w:val="000000"/>
          <w:sz w:val="28"/>
        </w:rPr>
        <w:t>
      "106 Өндіріс және тұтыну қалдықтарының мемлекеттік кадастрының жүргізуін ұйымдастыру";</w:t>
      </w:r>
    </w:p>
    <w:bookmarkEnd w:id="688"/>
    <w:bookmarkStart w:name="z692" w:id="689"/>
    <w:p>
      <w:pPr>
        <w:spacing w:after="0"/>
        <w:ind w:left="0"/>
        <w:jc w:val="both"/>
      </w:pPr>
      <w:r>
        <w:rPr>
          <w:rFonts w:ascii="Times New Roman"/>
          <w:b w:val="false"/>
          <w:i w:val="false"/>
          <w:color w:val="000000"/>
          <w:sz w:val="28"/>
        </w:rPr>
        <w:t>
      155 "Қазақстан Республикасының орнықты дамуына және өсуіне жәрдемдесу шеңберінде техникалық көмек іс-шараларын іске асыру" бюджеттік кіші бағдарламасы бойынша:</w:t>
      </w:r>
    </w:p>
    <w:bookmarkEnd w:id="689"/>
    <w:bookmarkStart w:name="z693" w:id="690"/>
    <w:p>
      <w:pPr>
        <w:spacing w:after="0"/>
        <w:ind w:left="0"/>
        <w:jc w:val="both"/>
      </w:pPr>
      <w:r>
        <w:rPr>
          <w:rFonts w:ascii="Times New Roman"/>
          <w:b w:val="false"/>
          <w:i w:val="false"/>
          <w:color w:val="000000"/>
          <w:sz w:val="28"/>
        </w:rPr>
        <w:t>
      мынадай мазмұндағы 018 бюджеттік кіші бағдарламамен толықтырылсын:</w:t>
      </w:r>
    </w:p>
    <w:bookmarkEnd w:id="690"/>
    <w:bookmarkStart w:name="z694" w:id="691"/>
    <w:p>
      <w:pPr>
        <w:spacing w:after="0"/>
        <w:ind w:left="0"/>
        <w:jc w:val="both"/>
      </w:pPr>
      <w:r>
        <w:rPr>
          <w:rFonts w:ascii="Times New Roman"/>
          <w:b w:val="false"/>
          <w:i w:val="false"/>
          <w:color w:val="000000"/>
          <w:sz w:val="28"/>
        </w:rPr>
        <w:t>
      "018 Грант есебінен";</w:t>
      </w:r>
    </w:p>
    <w:bookmarkEnd w:id="691"/>
    <w:bookmarkStart w:name="z695" w:id="692"/>
    <w:p>
      <w:pPr>
        <w:spacing w:after="0"/>
        <w:ind w:left="0"/>
        <w:jc w:val="both"/>
      </w:pPr>
      <w:r>
        <w:rPr>
          <w:rFonts w:ascii="Times New Roman"/>
          <w:b w:val="false"/>
          <w:i w:val="false"/>
          <w:color w:val="000000"/>
          <w:sz w:val="28"/>
        </w:rPr>
        <w:t>
      6 "Жер қатынастары" функционалдық кіші тобында:</w:t>
      </w:r>
    </w:p>
    <w:bookmarkEnd w:id="692"/>
    <w:bookmarkStart w:name="z696" w:id="693"/>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p>
    <w:bookmarkEnd w:id="693"/>
    <w:bookmarkStart w:name="z697" w:id="694"/>
    <w:p>
      <w:pPr>
        <w:spacing w:after="0"/>
        <w:ind w:left="0"/>
        <w:jc w:val="both"/>
      </w:pPr>
      <w:r>
        <w:rPr>
          <w:rFonts w:ascii="Times New Roman"/>
          <w:b w:val="false"/>
          <w:i w:val="false"/>
          <w:color w:val="000000"/>
          <w:sz w:val="28"/>
        </w:rPr>
        <w:t>
      259 "Жер ресурстары туралы ақпаратқа қол жетімділікті арттыру" бюджеттік кіші бағдарламасы бойынша:</w:t>
      </w:r>
    </w:p>
    <w:bookmarkEnd w:id="694"/>
    <w:bookmarkStart w:name="z698" w:id="695"/>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bookmarkEnd w:id="695"/>
    <w:bookmarkStart w:name="z699" w:id="696"/>
    <w:p>
      <w:pPr>
        <w:spacing w:after="0"/>
        <w:ind w:left="0"/>
        <w:jc w:val="both"/>
      </w:pPr>
      <w:r>
        <w:rPr>
          <w:rFonts w:ascii="Times New Roman"/>
          <w:b w:val="false"/>
          <w:i w:val="false"/>
          <w:color w:val="000000"/>
          <w:sz w:val="28"/>
        </w:rPr>
        <w:t>
      "103 Жер ресурстарын басқару, геодезия және картография саласында нормативтік әдістемелік қамтамасыз ету";</w:t>
      </w:r>
    </w:p>
    <w:bookmarkEnd w:id="696"/>
    <w:bookmarkStart w:name="z700" w:id="697"/>
    <w:p>
      <w:pPr>
        <w:spacing w:after="0"/>
        <w:ind w:left="0"/>
        <w:jc w:val="both"/>
      </w:pPr>
      <w:r>
        <w:rPr>
          <w:rFonts w:ascii="Times New Roman"/>
          <w:b w:val="false"/>
          <w:i w:val="false"/>
          <w:color w:val="000000"/>
          <w:sz w:val="28"/>
        </w:rPr>
        <w:t xml:space="preserve">
      11 "Өнеркәсіп, сәулет, қала құрылысы және құрылыс қызметі" функционалдық тобында: </w:t>
      </w:r>
    </w:p>
    <w:bookmarkEnd w:id="697"/>
    <w:bookmarkStart w:name="z701" w:id="698"/>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bookmarkEnd w:id="698"/>
    <w:bookmarkStart w:name="z702" w:id="699"/>
    <w:p>
      <w:pPr>
        <w:spacing w:after="0"/>
        <w:ind w:left="0"/>
        <w:jc w:val="both"/>
      </w:pPr>
      <w:r>
        <w:rPr>
          <w:rFonts w:ascii="Times New Roman"/>
          <w:b w:val="false"/>
          <w:i w:val="false"/>
          <w:color w:val="000000"/>
          <w:sz w:val="28"/>
        </w:rPr>
        <w:t xml:space="preserve">
       мынадай мазмұндағы 225 бюджеттік бағдарламасы мен 100 бюджеттік кіші бағдарламасы бар 242 - бюджеттік бағдарламалар әкімшісімен толықтырылсын: </w:t>
      </w:r>
    </w:p>
    <w:bookmarkEnd w:id="699"/>
    <w:bookmarkStart w:name="z703" w:id="700"/>
    <w:p>
      <w:pPr>
        <w:spacing w:after="0"/>
        <w:ind w:left="0"/>
        <w:jc w:val="both"/>
      </w:pPr>
      <w:r>
        <w:rPr>
          <w:rFonts w:ascii="Times New Roman"/>
          <w:b w:val="false"/>
          <w:i w:val="false"/>
          <w:color w:val="000000"/>
          <w:sz w:val="28"/>
        </w:rPr>
        <w:t>
      "242 Қазақстан Республикасы Инвестициялар және даму министрлігі</w:t>
      </w:r>
    </w:p>
    <w:bookmarkEnd w:id="700"/>
    <w:bookmarkStart w:name="z704" w:id="701"/>
    <w:p>
      <w:pPr>
        <w:spacing w:after="0"/>
        <w:ind w:left="0"/>
        <w:jc w:val="both"/>
      </w:pPr>
      <w:r>
        <w:rPr>
          <w:rFonts w:ascii="Times New Roman"/>
          <w:b w:val="false"/>
          <w:i w:val="false"/>
          <w:color w:val="000000"/>
          <w:sz w:val="28"/>
        </w:rPr>
        <w:t xml:space="preserve">
      225 Сәулет, қала құрылысы және құрылыс қызметін жетілдіру іс-шараларды іске асыру </w:t>
      </w:r>
    </w:p>
    <w:bookmarkEnd w:id="701"/>
    <w:bookmarkStart w:name="z705" w:id="702"/>
    <w:p>
      <w:pPr>
        <w:spacing w:after="0"/>
        <w:ind w:left="0"/>
        <w:jc w:val="both"/>
      </w:pPr>
      <w:r>
        <w:rPr>
          <w:rFonts w:ascii="Times New Roman"/>
          <w:b w:val="false"/>
          <w:i w:val="false"/>
          <w:color w:val="000000"/>
          <w:sz w:val="28"/>
        </w:rPr>
        <w:t xml:space="preserve">
      100 Сәулет, қала құрылысы және құрылыс қызметі саласындағы нормативтік-техникалық құжаттарды жетілдіру"; </w:t>
      </w:r>
    </w:p>
    <w:bookmarkEnd w:id="702"/>
    <w:bookmarkStart w:name="z706" w:id="703"/>
    <w:p>
      <w:pPr>
        <w:spacing w:after="0"/>
        <w:ind w:left="0"/>
        <w:jc w:val="both"/>
      </w:pPr>
      <w:r>
        <w:rPr>
          <w:rFonts w:ascii="Times New Roman"/>
          <w:b w:val="false"/>
          <w:i w:val="false"/>
          <w:color w:val="000000"/>
          <w:sz w:val="28"/>
        </w:rPr>
        <w:t>
      12 "Көлiк және коммуникация" функционалдық тобында:</w:t>
      </w:r>
    </w:p>
    <w:bookmarkEnd w:id="703"/>
    <w:bookmarkStart w:name="z707" w:id="704"/>
    <w:p>
      <w:pPr>
        <w:spacing w:after="0"/>
        <w:ind w:left="0"/>
        <w:jc w:val="both"/>
      </w:pPr>
      <w:r>
        <w:rPr>
          <w:rFonts w:ascii="Times New Roman"/>
          <w:b w:val="false"/>
          <w:i w:val="false"/>
          <w:color w:val="000000"/>
          <w:sz w:val="28"/>
        </w:rPr>
        <w:t>
      1 "Автомобиль көлiгi" функционалдық кіші тобында:</w:t>
      </w:r>
    </w:p>
    <w:bookmarkEnd w:id="704"/>
    <w:bookmarkStart w:name="z708" w:id="705"/>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705"/>
    <w:bookmarkStart w:name="z709" w:id="706"/>
    <w:p>
      <w:pPr>
        <w:spacing w:after="0"/>
        <w:ind w:left="0"/>
        <w:jc w:val="both"/>
      </w:pPr>
      <w:r>
        <w:rPr>
          <w:rFonts w:ascii="Times New Roman"/>
          <w:b w:val="false"/>
          <w:i w:val="false"/>
          <w:color w:val="000000"/>
          <w:sz w:val="28"/>
        </w:rPr>
        <w:t>
      091 "Ортақ пайдаланымдағы автомобиль жолдарын жөндеу және олардың сапасын жақсартуға бағытталған күтіп-ұстау бойынша жұмыстарды ұйымдастыру" бюджеттік бағдарламасы бойынша:</w:t>
      </w:r>
    </w:p>
    <w:bookmarkEnd w:id="706"/>
    <w:bookmarkStart w:name="z710" w:id="707"/>
    <w:p>
      <w:pPr>
        <w:spacing w:after="0"/>
        <w:ind w:left="0"/>
        <w:jc w:val="both"/>
      </w:pPr>
      <w:r>
        <w:rPr>
          <w:rFonts w:ascii="Times New Roman"/>
          <w:b w:val="false"/>
          <w:i w:val="false"/>
          <w:color w:val="000000"/>
          <w:sz w:val="28"/>
        </w:rPr>
        <w:t>
      мынадай мазмұндағы 106 бюджеттік кіші бағдарламамен толықтырылсын:</w:t>
      </w:r>
    </w:p>
    <w:bookmarkEnd w:id="707"/>
    <w:bookmarkStart w:name="z711" w:id="708"/>
    <w:p>
      <w:pPr>
        <w:spacing w:after="0"/>
        <w:ind w:left="0"/>
        <w:jc w:val="both"/>
      </w:pPr>
      <w:r>
        <w:rPr>
          <w:rFonts w:ascii="Times New Roman"/>
          <w:b w:val="false"/>
          <w:i w:val="false"/>
          <w:color w:val="000000"/>
          <w:sz w:val="28"/>
        </w:rPr>
        <w:t>
      "106 Облыстық бюджеттерге, Астана және Алматы қалаларының бюджеттерiне жер учаскелерін мемлекет мұқтажы үшін алып қоюға берілетін ағымдағы нысаналы трансферттер";</w:t>
      </w:r>
    </w:p>
    <w:bookmarkEnd w:id="708"/>
    <w:bookmarkStart w:name="z712" w:id="709"/>
    <w:p>
      <w:pPr>
        <w:spacing w:after="0"/>
        <w:ind w:left="0"/>
        <w:jc w:val="both"/>
      </w:pPr>
      <w:r>
        <w:rPr>
          <w:rFonts w:ascii="Times New Roman"/>
          <w:b w:val="false"/>
          <w:i w:val="false"/>
          <w:color w:val="000000"/>
          <w:sz w:val="28"/>
        </w:rPr>
        <w:t>
      мынадай мазмұндағы 233 бюджеттік бағдарламамен толықтырылсын:</w:t>
      </w:r>
    </w:p>
    <w:bookmarkEnd w:id="709"/>
    <w:bookmarkStart w:name="z713" w:id="710"/>
    <w:p>
      <w:pPr>
        <w:spacing w:after="0"/>
        <w:ind w:left="0"/>
        <w:jc w:val="both"/>
      </w:pPr>
      <w:r>
        <w:rPr>
          <w:rFonts w:ascii="Times New Roman"/>
          <w:b w:val="false"/>
          <w:i w:val="false"/>
          <w:color w:val="000000"/>
          <w:sz w:val="28"/>
        </w:rPr>
        <w:t>
      "233 Мемлекеттік мүлікті сенімгерлік басқару шарты бойынша міндеттемелерін орындау";</w:t>
      </w:r>
    </w:p>
    <w:bookmarkEnd w:id="710"/>
    <w:bookmarkStart w:name="z714" w:id="711"/>
    <w:p>
      <w:pPr>
        <w:spacing w:after="0"/>
        <w:ind w:left="0"/>
        <w:jc w:val="both"/>
      </w:pPr>
      <w:r>
        <w:rPr>
          <w:rFonts w:ascii="Times New Roman"/>
          <w:b w:val="false"/>
          <w:i w:val="false"/>
          <w:color w:val="000000"/>
          <w:sz w:val="28"/>
        </w:rPr>
        <w:t>
      5 "Темiр жол көлiгi" функционалдық кіші тобында:</w:t>
      </w:r>
    </w:p>
    <w:bookmarkEnd w:id="711"/>
    <w:bookmarkStart w:name="z715" w:id="712"/>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712"/>
    <w:bookmarkStart w:name="z716" w:id="713"/>
    <w:p>
      <w:pPr>
        <w:spacing w:after="0"/>
        <w:ind w:left="0"/>
        <w:jc w:val="both"/>
      </w:pPr>
      <w:r>
        <w:rPr>
          <w:rFonts w:ascii="Times New Roman"/>
          <w:b w:val="false"/>
          <w:i w:val="false"/>
          <w:color w:val="000000"/>
          <w:sz w:val="28"/>
        </w:rPr>
        <w:t>
      мынадай мазмұндағы 101 және 102 бюджеттік кіші бағдарламалары бар 213 бюджеттік бағдарламамен толықтырылсын:</w:t>
      </w:r>
    </w:p>
    <w:bookmarkEnd w:id="713"/>
    <w:bookmarkStart w:name="z717" w:id="714"/>
    <w:p>
      <w:pPr>
        <w:spacing w:after="0"/>
        <w:ind w:left="0"/>
        <w:jc w:val="both"/>
      </w:pPr>
      <w:r>
        <w:rPr>
          <w:rFonts w:ascii="Times New Roman"/>
          <w:b w:val="false"/>
          <w:i w:val="false"/>
          <w:color w:val="000000"/>
          <w:sz w:val="28"/>
        </w:rPr>
        <w:t>
      "213 Қалалық рельстік көліктің дамуын қамтамасыз ету</w:t>
      </w:r>
    </w:p>
    <w:bookmarkEnd w:id="714"/>
    <w:bookmarkStart w:name="z718" w:id="715"/>
    <w:p>
      <w:pPr>
        <w:spacing w:after="0"/>
        <w:ind w:left="0"/>
        <w:jc w:val="both"/>
      </w:pPr>
      <w:r>
        <w:rPr>
          <w:rFonts w:ascii="Times New Roman"/>
          <w:b w:val="false"/>
          <w:i w:val="false"/>
          <w:color w:val="000000"/>
          <w:sz w:val="28"/>
        </w:rPr>
        <w:t>
      101 Алматы қаласының бюджетіне жер учаскелерін мемлекет мұқтажы үшін алып қоюға берілетін ағымдағы нысаналы трансферттер</w:t>
      </w:r>
    </w:p>
    <w:bookmarkEnd w:id="715"/>
    <w:bookmarkStart w:name="z719" w:id="716"/>
    <w:p>
      <w:pPr>
        <w:spacing w:after="0"/>
        <w:ind w:left="0"/>
        <w:jc w:val="both"/>
      </w:pPr>
      <w:r>
        <w:rPr>
          <w:rFonts w:ascii="Times New Roman"/>
          <w:b w:val="false"/>
          <w:i w:val="false"/>
          <w:color w:val="000000"/>
          <w:sz w:val="28"/>
        </w:rPr>
        <w:t>
      102 Алматы қаласының бюджетіне метрополитен салуға заңды тұлғалардың жарғылық капиталын ұлғайтуға берілетін нысаналы даму трансферттері";</w:t>
      </w:r>
    </w:p>
    <w:bookmarkEnd w:id="716"/>
    <w:bookmarkStart w:name="z720" w:id="717"/>
    <w:p>
      <w:pPr>
        <w:spacing w:after="0"/>
        <w:ind w:left="0"/>
        <w:jc w:val="both"/>
      </w:pPr>
      <w:r>
        <w:rPr>
          <w:rFonts w:ascii="Times New Roman"/>
          <w:b w:val="false"/>
          <w:i w:val="false"/>
          <w:color w:val="000000"/>
          <w:sz w:val="28"/>
        </w:rPr>
        <w:t>
      348 "Республикалық маңызы бар қаланың, астананың жолаушылар көлігі және автомобиль жолдары басқармасы" бюджеттік бағдарламалар әкімшісі бойынша:</w:t>
      </w:r>
    </w:p>
    <w:bookmarkEnd w:id="717"/>
    <w:bookmarkStart w:name="z721" w:id="718"/>
    <w:p>
      <w:pPr>
        <w:spacing w:after="0"/>
        <w:ind w:left="0"/>
        <w:jc w:val="both"/>
      </w:pPr>
      <w:r>
        <w:rPr>
          <w:rFonts w:ascii="Times New Roman"/>
          <w:b w:val="false"/>
          <w:i w:val="false"/>
          <w:color w:val="000000"/>
          <w:sz w:val="28"/>
        </w:rPr>
        <w:t>
      мынадай мазмұндағы 011 және 015 бюджеттік кіші бағдарламалары 019 бюджеттік бағдарламамен толықтырылсын:</w:t>
      </w:r>
    </w:p>
    <w:bookmarkEnd w:id="718"/>
    <w:bookmarkStart w:name="z722" w:id="719"/>
    <w:p>
      <w:pPr>
        <w:spacing w:after="0"/>
        <w:ind w:left="0"/>
        <w:jc w:val="both"/>
      </w:pPr>
      <w:r>
        <w:rPr>
          <w:rFonts w:ascii="Times New Roman"/>
          <w:b w:val="false"/>
          <w:i w:val="false"/>
          <w:color w:val="000000"/>
          <w:sz w:val="28"/>
        </w:rPr>
        <w:t>
      "019 Метрополитен салуға заңды тұлғалардың жарғылық капиталын ұлғайту</w:t>
      </w:r>
    </w:p>
    <w:bookmarkEnd w:id="719"/>
    <w:bookmarkStart w:name="z723" w:id="72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20"/>
    <w:bookmarkStart w:name="z724" w:id="721"/>
    <w:p>
      <w:pPr>
        <w:spacing w:after="0"/>
        <w:ind w:left="0"/>
        <w:jc w:val="both"/>
      </w:pPr>
      <w:r>
        <w:rPr>
          <w:rFonts w:ascii="Times New Roman"/>
          <w:b w:val="false"/>
          <w:i w:val="false"/>
          <w:color w:val="000000"/>
          <w:sz w:val="28"/>
        </w:rPr>
        <w:t>
      015 Жергілікті бюджет қаражаты есебінен";</w:t>
      </w:r>
    </w:p>
    <w:bookmarkEnd w:id="721"/>
    <w:bookmarkStart w:name="z725" w:id="722"/>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bookmarkEnd w:id="722"/>
    <w:bookmarkStart w:name="z726" w:id="723"/>
    <w:p>
      <w:pPr>
        <w:spacing w:after="0"/>
        <w:ind w:left="0"/>
        <w:jc w:val="both"/>
      </w:pPr>
      <w:r>
        <w:rPr>
          <w:rFonts w:ascii="Times New Roman"/>
          <w:b w:val="false"/>
          <w:i w:val="false"/>
          <w:color w:val="000000"/>
          <w:sz w:val="28"/>
        </w:rPr>
        <w:t>
      245 "Қазақстан Республикасы Ақпарат және коммуникациялар министрлігі" бюджеттік бағдарламалар әкімшісі бойынша:</w:t>
      </w:r>
    </w:p>
    <w:bookmarkEnd w:id="723"/>
    <w:bookmarkStart w:name="z727" w:id="724"/>
    <w:p>
      <w:pPr>
        <w:spacing w:after="0"/>
        <w:ind w:left="0"/>
        <w:jc w:val="both"/>
      </w:pPr>
      <w:r>
        <w:rPr>
          <w:rFonts w:ascii="Times New Roman"/>
          <w:b w:val="false"/>
          <w:i w:val="false"/>
          <w:color w:val="000000"/>
          <w:sz w:val="28"/>
        </w:rPr>
        <w:t>
      001 "Байланыс, ақпараттандыру және ақпарат саласында мемлекеттік саясатты қалыптастыру және іске асыру" бюджеттік бағдарламасы бойынша:</w:t>
      </w:r>
    </w:p>
    <w:bookmarkEnd w:id="724"/>
    <w:bookmarkStart w:name="z728" w:id="725"/>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bookmarkEnd w:id="725"/>
    <w:bookmarkStart w:name="z729" w:id="726"/>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bookmarkEnd w:id="726"/>
    <w:bookmarkStart w:name="z730" w:id="727"/>
    <w:p>
      <w:pPr>
        <w:spacing w:after="0"/>
        <w:ind w:left="0"/>
        <w:jc w:val="both"/>
      </w:pPr>
      <w:r>
        <w:rPr>
          <w:rFonts w:ascii="Times New Roman"/>
          <w:b w:val="false"/>
          <w:i w:val="false"/>
          <w:color w:val="000000"/>
          <w:sz w:val="28"/>
        </w:rPr>
        <w:t>
      13 "Басқалар" функционалдық тобында:</w:t>
      </w:r>
    </w:p>
    <w:bookmarkEnd w:id="727"/>
    <w:bookmarkStart w:name="z731" w:id="728"/>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728"/>
    <w:bookmarkStart w:name="z732" w:id="729"/>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729"/>
    <w:bookmarkStart w:name="z733" w:id="730"/>
    <w:p>
      <w:pPr>
        <w:spacing w:after="0"/>
        <w:ind w:left="0"/>
        <w:jc w:val="both"/>
      </w:pPr>
      <w:r>
        <w:rPr>
          <w:rFonts w:ascii="Times New Roman"/>
          <w:b w:val="false"/>
          <w:i w:val="false"/>
          <w:color w:val="000000"/>
          <w:sz w:val="28"/>
        </w:rPr>
        <w:t>
      мынадай мазмұндағы 235 бюджеттік бағдарламамен толықтырылсын:</w:t>
      </w:r>
    </w:p>
    <w:bookmarkEnd w:id="730"/>
    <w:bookmarkStart w:name="z734" w:id="731"/>
    <w:p>
      <w:pPr>
        <w:spacing w:after="0"/>
        <w:ind w:left="0"/>
        <w:jc w:val="both"/>
      </w:pPr>
      <w:r>
        <w:rPr>
          <w:rFonts w:ascii="Times New Roman"/>
          <w:b w:val="false"/>
          <w:i w:val="false"/>
          <w:color w:val="000000"/>
          <w:sz w:val="28"/>
        </w:rPr>
        <w:t>
      "235 Индустриялық-инновациялық қызмет субъектiлерiне "Қазақстанның Даму Банкі" АҚ берілетін кредиттердің сыйақыны мөлшерін субсидиялау";</w:t>
      </w:r>
    </w:p>
    <w:bookmarkEnd w:id="731"/>
    <w:bookmarkStart w:name="z735" w:id="732"/>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732"/>
    <w:bookmarkStart w:name="z736" w:id="733"/>
    <w:p>
      <w:pPr>
        <w:spacing w:after="0"/>
        <w:ind w:left="0"/>
        <w:jc w:val="both"/>
      </w:pPr>
      <w:r>
        <w:rPr>
          <w:rFonts w:ascii="Times New Roman"/>
          <w:b w:val="false"/>
          <w:i w:val="false"/>
          <w:color w:val="000000"/>
          <w:sz w:val="28"/>
        </w:rPr>
        <w:t>
      049 "Ұлттық экономиканың бәсекеге қабілеттілігі мен орнықтылығын қамтамасыз ету үшін "Самұрық-Қазына" ұлттық әл-ауқат қоры" АҚ жарғылық капиталын ұлғайту" бюджеттік бағдарламасы бойынша:</w:t>
      </w:r>
    </w:p>
    <w:bookmarkEnd w:id="733"/>
    <w:bookmarkStart w:name="z737" w:id="734"/>
    <w:p>
      <w:pPr>
        <w:spacing w:after="0"/>
        <w:ind w:left="0"/>
        <w:jc w:val="both"/>
      </w:pPr>
      <w:r>
        <w:rPr>
          <w:rFonts w:ascii="Times New Roman"/>
          <w:b w:val="false"/>
          <w:i w:val="false"/>
          <w:color w:val="000000"/>
          <w:sz w:val="28"/>
        </w:rPr>
        <w:t>
      мынадай мазмұндағы 030 бюджеттік кіші бағдарламамен толықтырылсын:</w:t>
      </w:r>
    </w:p>
    <w:bookmarkEnd w:id="734"/>
    <w:bookmarkStart w:name="z738" w:id="735"/>
    <w:p>
      <w:pPr>
        <w:spacing w:after="0"/>
        <w:ind w:left="0"/>
        <w:jc w:val="both"/>
      </w:pPr>
      <w:r>
        <w:rPr>
          <w:rFonts w:ascii="Times New Roman"/>
          <w:b w:val="false"/>
          <w:i w:val="false"/>
          <w:color w:val="000000"/>
          <w:sz w:val="28"/>
        </w:rPr>
        <w:t>
      "030 Республикалық бюджеттің қаражаты есебінен";</w:t>
      </w:r>
    </w:p>
    <w:bookmarkEnd w:id="735"/>
    <w:bookmarkStart w:name="z739" w:id="736"/>
    <w:p>
      <w:pPr>
        <w:spacing w:after="0"/>
        <w:ind w:left="0"/>
        <w:jc w:val="both"/>
      </w:pPr>
      <w:r>
        <w:rPr>
          <w:rFonts w:ascii="Times New Roman"/>
          <w:b w:val="false"/>
          <w:i w:val="false"/>
          <w:color w:val="000000"/>
          <w:sz w:val="28"/>
        </w:rPr>
        <w:t>
      155 "Қазақстан Республикасының орнықты дамуына және өсуіне жәрдемдесу шеңберінде техникалық көмек іс-шараларын іске асыру" бюджеттік кіші бағдарламасы бойынша:</w:t>
      </w:r>
    </w:p>
    <w:bookmarkEnd w:id="736"/>
    <w:bookmarkStart w:name="z740" w:id="737"/>
    <w:p>
      <w:pPr>
        <w:spacing w:after="0"/>
        <w:ind w:left="0"/>
        <w:jc w:val="both"/>
      </w:pPr>
      <w:r>
        <w:rPr>
          <w:rFonts w:ascii="Times New Roman"/>
          <w:b w:val="false"/>
          <w:i w:val="false"/>
          <w:color w:val="000000"/>
          <w:sz w:val="28"/>
        </w:rPr>
        <w:t>
      мынадай мазмұндағы 018 бюджеттік кіші бағдарламамен толықтырылсын:</w:t>
      </w:r>
    </w:p>
    <w:bookmarkEnd w:id="737"/>
    <w:bookmarkStart w:name="z741" w:id="738"/>
    <w:p>
      <w:pPr>
        <w:spacing w:after="0"/>
        <w:ind w:left="0"/>
        <w:jc w:val="both"/>
      </w:pPr>
      <w:r>
        <w:rPr>
          <w:rFonts w:ascii="Times New Roman"/>
          <w:b w:val="false"/>
          <w:i w:val="false"/>
          <w:color w:val="000000"/>
          <w:sz w:val="28"/>
        </w:rPr>
        <w:t>
      "018 Грант есебінен";</w:t>
      </w:r>
    </w:p>
    <w:bookmarkEnd w:id="738"/>
    <w:bookmarkStart w:name="z742" w:id="739"/>
    <w:p>
      <w:pPr>
        <w:spacing w:after="0"/>
        <w:ind w:left="0"/>
        <w:jc w:val="both"/>
      </w:pPr>
      <w:r>
        <w:rPr>
          <w:rFonts w:ascii="Times New Roman"/>
          <w:b w:val="false"/>
          <w:i w:val="false"/>
          <w:color w:val="000000"/>
          <w:sz w:val="28"/>
        </w:rPr>
        <w:t>
      9 "Басқалар" функционалдық кіші тобында:</w:t>
      </w:r>
    </w:p>
    <w:bookmarkEnd w:id="739"/>
    <w:bookmarkStart w:name="z743" w:id="740"/>
    <w:p>
      <w:pPr>
        <w:spacing w:after="0"/>
        <w:ind w:left="0"/>
        <w:jc w:val="both"/>
      </w:pPr>
      <w:r>
        <w:rPr>
          <w:rFonts w:ascii="Times New Roman"/>
          <w:b w:val="false"/>
          <w:i w:val="false"/>
          <w:color w:val="000000"/>
          <w:sz w:val="28"/>
        </w:rPr>
        <w:t>
      мынадай мазмұндағы 120 бюджеттік бағдарламасы бар 213 бюджеттік бағдарламалар әкімшісімен толықтырылсын:</w:t>
      </w:r>
    </w:p>
    <w:bookmarkEnd w:id="740"/>
    <w:bookmarkStart w:name="z744" w:id="741"/>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w:t>
      </w:r>
    </w:p>
    <w:bookmarkEnd w:id="741"/>
    <w:bookmarkStart w:name="z745" w:id="742"/>
    <w:p>
      <w:pPr>
        <w:spacing w:after="0"/>
        <w:ind w:left="0"/>
        <w:jc w:val="both"/>
      </w:pPr>
      <w:r>
        <w:rPr>
          <w:rFonts w:ascii="Times New Roman"/>
          <w:b w:val="false"/>
          <w:i w:val="false"/>
          <w:color w:val="000000"/>
          <w:sz w:val="28"/>
        </w:rPr>
        <w:t xml:space="preserve">
      120 Мемлекеттік-жекешелік әріптестік жобалар бойынша мемлекеттік міндеттемелерді орындау"; </w:t>
      </w:r>
    </w:p>
    <w:bookmarkEnd w:id="742"/>
    <w:bookmarkStart w:name="z746" w:id="743"/>
    <w:p>
      <w:pPr>
        <w:spacing w:after="0"/>
        <w:ind w:left="0"/>
        <w:jc w:val="both"/>
      </w:pPr>
      <w:r>
        <w:rPr>
          <w:rFonts w:ascii="Times New Roman"/>
          <w:b w:val="false"/>
          <w:i w:val="false"/>
          <w:color w:val="000000"/>
          <w:sz w:val="28"/>
        </w:rPr>
        <w:t>
      217 "Қазақстан Республикасы Қаржы министрлігі" бюджеттік бағдарламалар әкімшісі бойынша:</w:t>
      </w:r>
    </w:p>
    <w:bookmarkEnd w:id="743"/>
    <w:bookmarkStart w:name="z747" w:id="744"/>
    <w:p>
      <w:pPr>
        <w:spacing w:after="0"/>
        <w:ind w:left="0"/>
        <w:jc w:val="both"/>
      </w:pPr>
      <w:r>
        <w:rPr>
          <w:rFonts w:ascii="Times New Roman"/>
          <w:b w:val="false"/>
          <w:i w:val="false"/>
          <w:color w:val="000000"/>
          <w:sz w:val="28"/>
        </w:rPr>
        <w:t>
      мынадай мазмұндағы 030 және 032 бюджеттік кіші бағдарламалары бар 202 бюджеттік бағдарламамен толықтырылсын:</w:t>
      </w:r>
    </w:p>
    <w:bookmarkEnd w:id="744"/>
    <w:bookmarkStart w:name="z748" w:id="745"/>
    <w:p>
      <w:pPr>
        <w:spacing w:after="0"/>
        <w:ind w:left="0"/>
        <w:jc w:val="both"/>
      </w:pPr>
      <w:r>
        <w:rPr>
          <w:rFonts w:ascii="Times New Roman"/>
          <w:b w:val="false"/>
          <w:i w:val="false"/>
          <w:color w:val="000000"/>
          <w:sz w:val="28"/>
        </w:rPr>
        <w:t>
      "202 "Проблемалық кредиттер қоры" АҚ-ға нысаналы аударым</w:t>
      </w:r>
    </w:p>
    <w:bookmarkEnd w:id="745"/>
    <w:bookmarkStart w:name="z749" w:id="746"/>
    <w:p>
      <w:pPr>
        <w:spacing w:after="0"/>
        <w:ind w:left="0"/>
        <w:jc w:val="both"/>
      </w:pPr>
      <w:r>
        <w:rPr>
          <w:rFonts w:ascii="Times New Roman"/>
          <w:b w:val="false"/>
          <w:i w:val="false"/>
          <w:color w:val="000000"/>
          <w:sz w:val="28"/>
        </w:rPr>
        <w:t>
      030 Республикалық бюджеттің қаражаты есебінен</w:t>
      </w:r>
    </w:p>
    <w:bookmarkEnd w:id="746"/>
    <w:bookmarkStart w:name="z750" w:id="747"/>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747"/>
    <w:bookmarkStart w:name="z751" w:id="748"/>
    <w:p>
      <w:pPr>
        <w:spacing w:after="0"/>
        <w:ind w:left="0"/>
        <w:jc w:val="both"/>
      </w:pPr>
      <w:r>
        <w:rPr>
          <w:rFonts w:ascii="Times New Roman"/>
          <w:b w:val="false"/>
          <w:i w:val="false"/>
          <w:color w:val="000000"/>
          <w:sz w:val="28"/>
        </w:rPr>
        <w:t>
      мынадай мазмұндағы 120 бюджеттік бағдарламасы бар 226 бюджеттік бағдарламалар әкімшісімен толықтырылсын:</w:t>
      </w:r>
    </w:p>
    <w:bookmarkEnd w:id="748"/>
    <w:bookmarkStart w:name="z752" w:id="749"/>
    <w:p>
      <w:pPr>
        <w:spacing w:after="0"/>
        <w:ind w:left="0"/>
        <w:jc w:val="both"/>
      </w:pPr>
      <w:r>
        <w:rPr>
          <w:rFonts w:ascii="Times New Roman"/>
          <w:b w:val="false"/>
          <w:i w:val="false"/>
          <w:color w:val="000000"/>
          <w:sz w:val="28"/>
        </w:rPr>
        <w:t>
      "226 Қазақстан Республикасы Денсаулық сақтау министрлігі</w:t>
      </w:r>
    </w:p>
    <w:bookmarkEnd w:id="749"/>
    <w:bookmarkStart w:name="z753" w:id="750"/>
    <w:p>
      <w:pPr>
        <w:spacing w:after="0"/>
        <w:ind w:left="0"/>
        <w:jc w:val="both"/>
      </w:pPr>
      <w:r>
        <w:rPr>
          <w:rFonts w:ascii="Times New Roman"/>
          <w:b w:val="false"/>
          <w:i w:val="false"/>
          <w:color w:val="000000"/>
          <w:sz w:val="28"/>
        </w:rPr>
        <w:t xml:space="preserve">
      120 Мемлекеттік-жекешелік әріптестік жобалар бойынша мемлекеттік міндеттемелерді орындау"; </w:t>
      </w:r>
    </w:p>
    <w:bookmarkEnd w:id="750"/>
    <w:bookmarkStart w:name="z754" w:id="751"/>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751"/>
    <w:bookmarkStart w:name="z755" w:id="752"/>
    <w:p>
      <w:pPr>
        <w:spacing w:after="0"/>
        <w:ind w:left="0"/>
        <w:jc w:val="both"/>
      </w:pPr>
      <w:r>
        <w:rPr>
          <w:rFonts w:ascii="Times New Roman"/>
          <w:b w:val="false"/>
          <w:i w:val="false"/>
          <w:color w:val="000000"/>
          <w:sz w:val="28"/>
        </w:rPr>
        <w:t>
      205 "Қазақстан Республикасының инновациялық дамуын қамтамасыз ету" бюджеттік бағдарламасы бойынша:</w:t>
      </w:r>
    </w:p>
    <w:bookmarkEnd w:id="752"/>
    <w:bookmarkStart w:name="z756" w:id="753"/>
    <w:p>
      <w:pPr>
        <w:spacing w:after="0"/>
        <w:ind w:left="0"/>
        <w:jc w:val="both"/>
      </w:pPr>
      <w:r>
        <w:rPr>
          <w:rFonts w:ascii="Times New Roman"/>
          <w:b w:val="false"/>
          <w:i w:val="false"/>
          <w:color w:val="000000"/>
          <w:sz w:val="28"/>
        </w:rPr>
        <w:t>
      103 "Инновациялық технологиялар паркі" арнайы экономикалық аймағының инвестициялар тартуы, оның жұмыс істеуі және дамуы жөніндегі қызметтер" бюджеттік кіші бағдарламасы мынадай редакцияда жазылсын:</w:t>
      </w:r>
    </w:p>
    <w:bookmarkEnd w:id="753"/>
    <w:bookmarkStart w:name="z757" w:id="754"/>
    <w:p>
      <w:pPr>
        <w:spacing w:after="0"/>
        <w:ind w:left="0"/>
        <w:jc w:val="both"/>
      </w:pPr>
      <w:r>
        <w:rPr>
          <w:rFonts w:ascii="Times New Roman"/>
          <w:b w:val="false"/>
          <w:i w:val="false"/>
          <w:color w:val="000000"/>
          <w:sz w:val="28"/>
        </w:rPr>
        <w:t>
      "103 "Инновациялық технологиялар паркі" дербес кластерлік қорының жұмыс істеуі және дамуы жөніндегі қызметтер";</w:t>
      </w:r>
    </w:p>
    <w:bookmarkEnd w:id="754"/>
    <w:bookmarkStart w:name="z758" w:id="755"/>
    <w:p>
      <w:pPr>
        <w:spacing w:after="0"/>
        <w:ind w:left="0"/>
        <w:jc w:val="both"/>
      </w:pPr>
      <w:r>
        <w:rPr>
          <w:rFonts w:ascii="Times New Roman"/>
          <w:b w:val="false"/>
          <w:i w:val="false"/>
          <w:color w:val="000000"/>
          <w:sz w:val="28"/>
        </w:rPr>
        <w:t>
      мынадай мазмұндағы 030 кіші бағдарламасы бар 231 бюджеттік бағдарламамен толықтырылсын:</w:t>
      </w:r>
    </w:p>
    <w:bookmarkEnd w:id="755"/>
    <w:bookmarkStart w:name="z759" w:id="756"/>
    <w:p>
      <w:pPr>
        <w:spacing w:after="0"/>
        <w:ind w:left="0"/>
        <w:jc w:val="both"/>
      </w:pPr>
      <w:r>
        <w:rPr>
          <w:rFonts w:ascii="Times New Roman"/>
          <w:b w:val="false"/>
          <w:i w:val="false"/>
          <w:color w:val="000000"/>
          <w:sz w:val="28"/>
        </w:rPr>
        <w:t>
      "231 Алдын ала және аралық тұрғын үй қарыздарын беру үшін "Қазақстанның Тұрғын үй құрылыс жинақ банкі" акционерлік қоғамына бюджеттік кредит беру</w:t>
      </w:r>
    </w:p>
    <w:bookmarkEnd w:id="756"/>
    <w:bookmarkStart w:name="z760" w:id="757"/>
    <w:p>
      <w:pPr>
        <w:spacing w:after="0"/>
        <w:ind w:left="0"/>
        <w:jc w:val="both"/>
      </w:pPr>
      <w:r>
        <w:rPr>
          <w:rFonts w:ascii="Times New Roman"/>
          <w:b w:val="false"/>
          <w:i w:val="false"/>
          <w:color w:val="000000"/>
          <w:sz w:val="28"/>
        </w:rPr>
        <w:t>
      030 Республикалық бюджеттің қаражаты есебінен";</w:t>
      </w:r>
    </w:p>
    <w:bookmarkEnd w:id="757"/>
    <w:bookmarkStart w:name="z761" w:id="758"/>
    <w:p>
      <w:pPr>
        <w:spacing w:after="0"/>
        <w:ind w:left="0"/>
        <w:jc w:val="both"/>
      </w:pPr>
      <w:r>
        <w:rPr>
          <w:rFonts w:ascii="Times New Roman"/>
          <w:b w:val="false"/>
          <w:i w:val="false"/>
          <w:color w:val="000000"/>
          <w:sz w:val="28"/>
        </w:rPr>
        <w:t>
      мынадай мазмұндағы 040, 065 және 096 бюджеттік бағдарламасы бар 804-бюджеттік бағдарламалар әкімшісімен толықтырылсын:</w:t>
      </w:r>
    </w:p>
    <w:bookmarkEnd w:id="758"/>
    <w:bookmarkStart w:name="z762" w:id="759"/>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w:t>
      </w:r>
    </w:p>
    <w:bookmarkEnd w:id="759"/>
    <w:bookmarkStart w:name="z763" w:id="760"/>
    <w:p>
      <w:pPr>
        <w:spacing w:after="0"/>
        <w:ind w:left="0"/>
        <w:jc w:val="both"/>
      </w:pPr>
      <w:r>
        <w:rPr>
          <w:rFonts w:ascii="Times New Roman"/>
          <w:b w:val="false"/>
          <w:i w:val="false"/>
          <w:color w:val="000000"/>
          <w:sz w:val="28"/>
        </w:rPr>
        <w:t>
      040 Өңірлерді дамытудың 2020 жылға дейінгі бағдарламасы шеңберінде өңірлерді экономикалық дамытуға жәрдемдесу бойынша шараларды іске асыру</w:t>
      </w:r>
    </w:p>
    <w:bookmarkEnd w:id="760"/>
    <w:bookmarkStart w:name="z764" w:id="761"/>
    <w:p>
      <w:pPr>
        <w:spacing w:after="0"/>
        <w:ind w:left="0"/>
        <w:jc w:val="both"/>
      </w:pPr>
      <w:r>
        <w:rPr>
          <w:rFonts w:ascii="Times New Roman"/>
          <w:b w:val="false"/>
          <w:i w:val="false"/>
          <w:color w:val="000000"/>
          <w:sz w:val="28"/>
        </w:rPr>
        <w:t>
      065 Заңды тұлғалардың жарғылық капиталын қалыптастыру немесе арттыру</w:t>
      </w:r>
    </w:p>
    <w:bookmarkEnd w:id="761"/>
    <w:bookmarkStart w:name="z765" w:id="762"/>
    <w:p>
      <w:pPr>
        <w:spacing w:after="0"/>
        <w:ind w:left="0"/>
        <w:jc w:val="both"/>
      </w:pPr>
      <w:r>
        <w:rPr>
          <w:rFonts w:ascii="Times New Roman"/>
          <w:b w:val="false"/>
          <w:i w:val="false"/>
          <w:color w:val="000000"/>
          <w:sz w:val="28"/>
        </w:rPr>
        <w:t>
      096 Мемлекеттік-жеке меншік әріптестік жобалары бойынша мемлекеттік міндеттемелерді орындау";</w:t>
      </w:r>
    </w:p>
    <w:bookmarkEnd w:id="762"/>
    <w:bookmarkStart w:name="z766" w:id="763"/>
    <w:p>
      <w:pPr>
        <w:spacing w:after="0"/>
        <w:ind w:left="0"/>
        <w:jc w:val="both"/>
      </w:pPr>
      <w:r>
        <w:rPr>
          <w:rFonts w:ascii="Times New Roman"/>
          <w:b w:val="false"/>
          <w:i w:val="false"/>
          <w:color w:val="000000"/>
          <w:sz w:val="28"/>
        </w:rPr>
        <w:t>
      Қазақстан Республикасы бюджет шығыстарының экономикалық сыныптамасы ерекшелігінің құрылымында:</w:t>
      </w:r>
    </w:p>
    <w:bookmarkEnd w:id="763"/>
    <w:bookmarkStart w:name="z767" w:id="764"/>
    <w:p>
      <w:pPr>
        <w:spacing w:after="0"/>
        <w:ind w:left="0"/>
        <w:jc w:val="both"/>
      </w:pPr>
      <w:r>
        <w:rPr>
          <w:rFonts w:ascii="Times New Roman"/>
          <w:b w:val="false"/>
          <w:i w:val="false"/>
          <w:color w:val="000000"/>
          <w:sz w:val="28"/>
        </w:rPr>
        <w:t>
      160 "Басқа да ағымдағы шығындар" кіші сыныбында:</w:t>
      </w:r>
    </w:p>
    <w:bookmarkEnd w:id="764"/>
    <w:bookmarkStart w:name="z768" w:id="765"/>
    <w:p>
      <w:pPr>
        <w:spacing w:after="0"/>
        <w:ind w:left="0"/>
        <w:jc w:val="both"/>
      </w:pPr>
      <w:r>
        <w:rPr>
          <w:rFonts w:ascii="Times New Roman"/>
          <w:b w:val="false"/>
          <w:i w:val="false"/>
          <w:color w:val="000000"/>
          <w:sz w:val="28"/>
        </w:rPr>
        <w:t>
      мынадай мазмұндағы 167 "Ерекше шығындар" ерекшелік бойынша:</w:t>
      </w:r>
    </w:p>
    <w:bookmarkEnd w:id="765"/>
    <w:bookmarkStart w:name="z769" w:id="766"/>
    <w:p>
      <w:pPr>
        <w:spacing w:after="0"/>
        <w:ind w:left="0"/>
        <w:jc w:val="both"/>
      </w:pPr>
      <w:r>
        <w:rPr>
          <w:rFonts w:ascii="Times New Roman"/>
          <w:b w:val="false"/>
          <w:i w:val="false"/>
          <w:color w:val="000000"/>
          <w:sz w:val="28"/>
        </w:rPr>
        <w:t>
      шығындардың тізбесі мынадай редакцияда жазылсын:</w:t>
      </w:r>
    </w:p>
    <w:bookmarkEnd w:id="766"/>
    <w:bookmarkStart w:name="z770" w:id="767"/>
    <w:p>
      <w:pPr>
        <w:spacing w:after="0"/>
        <w:ind w:left="0"/>
        <w:jc w:val="both"/>
      </w:pPr>
      <w:r>
        <w:rPr>
          <w:rFonts w:ascii="Times New Roman"/>
          <w:b w:val="false"/>
          <w:i w:val="false"/>
          <w:color w:val="000000"/>
          <w:sz w:val="28"/>
        </w:rPr>
        <w:t>
      "Мемлекеттiк құпиялар, жедел-iздестiру, қарсы барлау қызметiн жүзеге асыру, елдiң қорғаныс қабiлетi мен ұлттық қауiпсiздiгiн қамтамасыз ету мәселелерiн реттейтiн Қазақстан Республикасының заңнамалық актiлерiнде көзделген мiндеттер мен өкiлеттiктерге сәйкес мемлекеттiк органдар iске асыратын iс-шараларға арналған шығындар.";</w:t>
      </w:r>
    </w:p>
    <w:bookmarkEnd w:id="767"/>
    <w:bookmarkStart w:name="z771" w:id="768"/>
    <w:p>
      <w:pPr>
        <w:spacing w:after="0"/>
        <w:ind w:left="0"/>
        <w:jc w:val="both"/>
      </w:pPr>
      <w:r>
        <w:rPr>
          <w:rFonts w:ascii="Times New Roman"/>
          <w:b w:val="false"/>
          <w:i w:val="false"/>
          <w:color w:val="000000"/>
          <w:sz w:val="28"/>
        </w:rPr>
        <w:t xml:space="preserve">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w:t>
      </w:r>
    </w:p>
    <w:bookmarkEnd w:id="768"/>
    <w:bookmarkStart w:name="z772" w:id="769"/>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769"/>
    <w:bookmarkStart w:name="z773" w:id="770"/>
    <w:p>
      <w:pPr>
        <w:spacing w:after="0"/>
        <w:ind w:left="0"/>
        <w:jc w:val="both"/>
      </w:pPr>
      <w:r>
        <w:rPr>
          <w:rFonts w:ascii="Times New Roman"/>
          <w:b w:val="false"/>
          <w:i w:val="false"/>
          <w:color w:val="000000"/>
          <w:sz w:val="28"/>
        </w:rPr>
        <w:t>
      2 "Салықтық емес түсiмдер" санатында:</w:t>
      </w:r>
    </w:p>
    <w:bookmarkEnd w:id="770"/>
    <w:bookmarkStart w:name="z774" w:id="771"/>
    <w:p>
      <w:pPr>
        <w:spacing w:after="0"/>
        <w:ind w:left="0"/>
        <w:jc w:val="both"/>
      </w:pPr>
      <w:r>
        <w:rPr>
          <w:rFonts w:ascii="Times New Roman"/>
          <w:b w:val="false"/>
          <w:i w:val="false"/>
          <w:color w:val="000000"/>
          <w:sz w:val="28"/>
        </w:rPr>
        <w:t>
      04 сыныбының және 1 кіші сыныбының атауларын мынадай редакцияда жазылсын:</w:t>
      </w:r>
    </w:p>
    <w:bookmarkEnd w:id="7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8"/>
        <w:gridCol w:w="803"/>
        <w:gridCol w:w="1246"/>
        <w:gridCol w:w="803"/>
        <w:gridCol w:w="176"/>
        <w:gridCol w:w="176"/>
        <w:gridCol w:w="177"/>
        <w:gridCol w:w="177"/>
        <w:gridCol w:w="177"/>
        <w:gridCol w:w="177"/>
      </w:tblGrid>
      <w:tr>
        <w:trPr>
          <w:trHeight w:val="30" w:hRule="atLeast"/>
        </w:trPr>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19 және 27 ерекшеліктермен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4"/>
        <w:gridCol w:w="647"/>
        <w:gridCol w:w="1004"/>
        <w:gridCol w:w="647"/>
        <w:gridCol w:w="1004"/>
        <w:gridCol w:w="1364"/>
        <w:gridCol w:w="142"/>
        <w:gridCol w:w="142"/>
        <w:gridCol w:w="143"/>
        <w:gridCol w:w="143"/>
      </w:tblGrid>
      <w:tr>
        <w:trPr>
          <w:trHeight w:val="30" w:hRule="atLeast"/>
        </w:trPr>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жол:</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5"/>
        <w:gridCol w:w="680"/>
        <w:gridCol w:w="1055"/>
        <w:gridCol w:w="680"/>
        <w:gridCol w:w="1056"/>
        <w:gridCol w:w="1435"/>
        <w:gridCol w:w="149"/>
        <w:gridCol w:w="150"/>
        <w:gridCol w:w="150"/>
        <w:gridCol w:w="150"/>
      </w:tblGrid>
      <w:tr>
        <w:trPr>
          <w:trHeight w:val="30" w:hRule="atLeast"/>
        </w:trPr>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Денсаулық сақтау және әлеуметтік даму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88" w:id="772"/>
    <w:p>
      <w:pPr>
        <w:spacing w:after="0"/>
        <w:ind w:left="0"/>
        <w:jc w:val="both"/>
      </w:pPr>
      <w:r>
        <w:rPr>
          <w:rFonts w:ascii="Times New Roman"/>
          <w:b w:val="false"/>
          <w:i w:val="false"/>
          <w:color w:val="000000"/>
          <w:sz w:val="28"/>
        </w:rPr>
        <w:t>
      алынып тасталсын;</w:t>
      </w:r>
    </w:p>
    <w:bookmarkEnd w:id="772"/>
    <w:bookmarkStart w:name="z789" w:id="773"/>
    <w:p>
      <w:pPr>
        <w:spacing w:after="0"/>
        <w:ind w:left="0"/>
        <w:jc w:val="both"/>
      </w:pPr>
      <w:r>
        <w:rPr>
          <w:rFonts w:ascii="Times New Roman"/>
          <w:b w:val="false"/>
          <w:i w:val="false"/>
          <w:color w:val="000000"/>
          <w:sz w:val="28"/>
        </w:rPr>
        <w:t>
      3 "Негізгі капиталды сатудан түсетін түсімдер" санатында:</w:t>
      </w:r>
    </w:p>
    <w:bookmarkEnd w:id="773"/>
    <w:bookmarkStart w:name="z790" w:id="774"/>
    <w:p>
      <w:pPr>
        <w:spacing w:after="0"/>
        <w:ind w:left="0"/>
        <w:jc w:val="both"/>
      </w:pPr>
      <w:r>
        <w:rPr>
          <w:rFonts w:ascii="Times New Roman"/>
          <w:b w:val="false"/>
          <w:i w:val="false"/>
          <w:color w:val="000000"/>
          <w:sz w:val="28"/>
        </w:rPr>
        <w:t>
      02 "Мемлекеттік материалдық резервтен тауарлар сату" сыныбында:</w:t>
      </w:r>
    </w:p>
    <w:bookmarkEnd w:id="774"/>
    <w:bookmarkStart w:name="z791" w:id="775"/>
    <w:p>
      <w:pPr>
        <w:spacing w:after="0"/>
        <w:ind w:left="0"/>
        <w:jc w:val="both"/>
      </w:pPr>
      <w:r>
        <w:rPr>
          <w:rFonts w:ascii="Times New Roman"/>
          <w:b w:val="false"/>
          <w:i w:val="false"/>
          <w:color w:val="000000"/>
          <w:sz w:val="28"/>
        </w:rPr>
        <w:t>
      1 "Мемлекеттік материалдық резервтен тауарлар сату" кіші сыныбында:</w:t>
      </w:r>
    </w:p>
    <w:bookmarkEnd w:id="775"/>
    <w:bookmarkStart w:name="z792" w:id="776"/>
    <w:p>
      <w:pPr>
        <w:spacing w:after="0"/>
        <w:ind w:left="0"/>
        <w:jc w:val="both"/>
      </w:pPr>
      <w:r>
        <w:rPr>
          <w:rFonts w:ascii="Times New Roman"/>
          <w:b w:val="false"/>
          <w:i w:val="false"/>
          <w:color w:val="000000"/>
          <w:sz w:val="28"/>
        </w:rPr>
        <w:t>
      мынадай жол:</w:t>
      </w:r>
    </w:p>
    <w:bookmarkEnd w:id="7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1239"/>
        <w:gridCol w:w="1923"/>
        <w:gridCol w:w="1239"/>
        <w:gridCol w:w="1923"/>
        <w:gridCol w:w="2613"/>
        <w:gridCol w:w="272"/>
        <w:gridCol w:w="273"/>
        <w:gridCol w:w="273"/>
        <w:gridCol w:w="273"/>
      </w:tblGrid>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ресурстардан астық сатудан түсетін түсімдер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96" w:id="777"/>
    <w:p>
      <w:pPr>
        <w:spacing w:after="0"/>
        <w:ind w:left="0"/>
        <w:jc w:val="both"/>
      </w:pPr>
      <w:r>
        <w:rPr>
          <w:rFonts w:ascii="Times New Roman"/>
          <w:b w:val="false"/>
          <w:i w:val="false"/>
          <w:color w:val="000000"/>
          <w:sz w:val="28"/>
        </w:rPr>
        <w:t>
      алынып тасталсын;</w:t>
      </w:r>
    </w:p>
    <w:bookmarkEnd w:id="777"/>
    <w:bookmarkStart w:name="z797" w:id="778"/>
    <w:p>
      <w:pPr>
        <w:spacing w:after="0"/>
        <w:ind w:left="0"/>
        <w:jc w:val="both"/>
      </w:pPr>
      <w:r>
        <w:rPr>
          <w:rFonts w:ascii="Times New Roman"/>
          <w:b w:val="false"/>
          <w:i w:val="false"/>
          <w:color w:val="000000"/>
          <w:sz w:val="28"/>
        </w:rPr>
        <w:t>
      5 "Бюджеттік кредиттерді өтеу" санатында:</w:t>
      </w:r>
    </w:p>
    <w:bookmarkEnd w:id="778"/>
    <w:bookmarkStart w:name="z798" w:id="779"/>
    <w:p>
      <w:pPr>
        <w:spacing w:after="0"/>
        <w:ind w:left="0"/>
        <w:jc w:val="both"/>
      </w:pPr>
      <w:r>
        <w:rPr>
          <w:rFonts w:ascii="Times New Roman"/>
          <w:b w:val="false"/>
          <w:i w:val="false"/>
          <w:color w:val="000000"/>
          <w:sz w:val="28"/>
        </w:rPr>
        <w:t>
      01 "Бюджеттік кредиттерді өтеу" сыныбында:</w:t>
      </w:r>
    </w:p>
    <w:bookmarkEnd w:id="779"/>
    <w:bookmarkStart w:name="z799" w:id="780"/>
    <w:p>
      <w:pPr>
        <w:spacing w:after="0"/>
        <w:ind w:left="0"/>
        <w:jc w:val="both"/>
      </w:pPr>
      <w:r>
        <w:rPr>
          <w:rFonts w:ascii="Times New Roman"/>
          <w:b w:val="false"/>
          <w:i w:val="false"/>
          <w:color w:val="000000"/>
          <w:sz w:val="28"/>
        </w:rPr>
        <w:t xml:space="preserve">
      2 "Бюджеттік кредиттердің сомаларын қайтару" кіші сыныбында: </w:t>
      </w:r>
    </w:p>
    <w:bookmarkEnd w:id="780"/>
    <w:bookmarkStart w:name="z800" w:id="781"/>
    <w:p>
      <w:pPr>
        <w:spacing w:after="0"/>
        <w:ind w:left="0"/>
        <w:jc w:val="both"/>
      </w:pPr>
      <w:r>
        <w:rPr>
          <w:rFonts w:ascii="Times New Roman"/>
          <w:b w:val="false"/>
          <w:i w:val="false"/>
          <w:color w:val="000000"/>
          <w:sz w:val="28"/>
        </w:rPr>
        <w:t>
      02 және 08 ерекшеліктер мынадай редакцияда жазылсын:</w:t>
      </w:r>
    </w:p>
    <w:bookmarkEnd w:id="7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1"/>
        <w:gridCol w:w="786"/>
        <w:gridCol w:w="1219"/>
        <w:gridCol w:w="786"/>
        <w:gridCol w:w="1220"/>
        <w:gridCol w:w="172"/>
        <w:gridCol w:w="1657"/>
        <w:gridCol w:w="1658"/>
        <w:gridCol w:w="1658"/>
        <w:gridCol w:w="173"/>
      </w:tblGrid>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805" w:id="78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782"/>
    <w:bookmarkStart w:name="z806" w:id="78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783"/>
    <w:bookmarkStart w:name="z807" w:id="784"/>
    <w:p>
      <w:pPr>
        <w:spacing w:after="0"/>
        <w:ind w:left="0"/>
        <w:jc w:val="both"/>
      </w:pPr>
      <w:r>
        <w:rPr>
          <w:rFonts w:ascii="Times New Roman"/>
          <w:b w:val="false"/>
          <w:i w:val="false"/>
          <w:color w:val="000000"/>
          <w:sz w:val="28"/>
        </w:rPr>
        <w:t>
      2) осы бұйрықты мемлекеттік тіркеген күнінен бастап он күнтізбелік күн ішінде оның көшірмелерін баспа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784"/>
    <w:bookmarkStart w:name="z808" w:id="785"/>
    <w:p>
      <w:pPr>
        <w:spacing w:after="0"/>
        <w:ind w:left="0"/>
        <w:jc w:val="both"/>
      </w:pPr>
      <w:r>
        <w:rPr>
          <w:rFonts w:ascii="Times New Roman"/>
          <w:b w:val="false"/>
          <w:i w:val="false"/>
          <w:color w:val="000000"/>
          <w:sz w:val="28"/>
        </w:rPr>
        <w:t>
      3) осы бұйрықтын мемлекеттік тіркелгеннен кейін он күнтізбелік күн ішінде мерзімді баспа басылымдарында ресми жариялауын;</w:t>
      </w:r>
    </w:p>
    <w:bookmarkEnd w:id="785"/>
    <w:bookmarkStart w:name="z809" w:id="786"/>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786"/>
    <w:bookmarkStart w:name="z810" w:id="787"/>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78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Шолпанқұлов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