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f0b7a" w14:textId="36f0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құжат және электрондық цифрлық қолтаңба, ақпараттандыру салаларындағы және байланыс, телерадио хабарларын тарату салаларындағы мемлекеттік монополия субъектісі жүзеге асыратын қызметтердің бағаларын бекіту туралы" Қазақстан Республикасы Инвестициялар және даму министрінің 2015 жылғы 30 қаңтардағы № 88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2017 жылғы 27 қаңтардағы № 30 бұйрығы. Қазақстан Республикасының Әділет министрлігінде 2017 жылғы 28 ақпанда № 14852 болып тіркелді. Күші жойылды - Қазақстан Республикасы Ұлттық қауіпсіздік комитеті Төрағасының 2019 жылғы 18 наурыздағы № 15/қе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18.03.2019 </w:t>
      </w:r>
      <w:r>
        <w:rPr>
          <w:rFonts w:ascii="Times New Roman"/>
          <w:b w:val="false"/>
          <w:i w:val="false"/>
          <w:color w:val="ff0000"/>
          <w:sz w:val="28"/>
        </w:rPr>
        <w:t>№ 15/қе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"Ақпараттандыру туралы" 2015 жылғы 24 қарашадағы Қазақстан Республикасының Заңы 14-бабының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"Электрондық құжат және электрондық цифрлық қолтаңба, ақпараттандыру салаларындағы және байланыс, телерадио хабарларын тарату салаларындағы мемлекеттік монополия субъектісі жүзеге асыратын қызметтердің бағаларын бекіту туралы" Қазақстан Республикасы Инвестициялар және даму министрінің 2015 жылғы 30 қаңтардағы № 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10493 болып тіркелген, "Әділет" ақпараттық-құқықтық жүйесінде 2015 жылғы 1 сәуірде ресми жарияланған) мынадай өзгерістер енгізілсін: </w:t>
      </w:r>
    </w:p>
    <w:bookmarkEnd w:id="1"/>
    <w:bookmarkStart w:name="z2"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2-қосымшамен</w:t>
      </w:r>
      <w:r>
        <w:rPr>
          <w:rFonts w:ascii="Times New Roman"/>
          <w:b w:val="false"/>
          <w:i w:val="false"/>
          <w:color w:val="000000"/>
          <w:sz w:val="28"/>
        </w:rPr>
        <w:t xml:space="preserve"> бекітілген ақпараттандыру саласындағы мемлекеттік монополия субъектісі жүзеге асыратын қызметтердің бағаларында:</w:t>
      </w:r>
    </w:p>
    <w:bookmarkEnd w:id="2"/>
    <w:bookmarkStart w:name="z3" w:id="3"/>
    <w:p>
      <w:pPr>
        <w:spacing w:after="0"/>
        <w:ind w:left="0"/>
        <w:jc w:val="both"/>
      </w:pPr>
      <w:r>
        <w:rPr>
          <w:rFonts w:ascii="Times New Roman"/>
          <w:b w:val="false"/>
          <w:i w:val="false"/>
          <w:color w:val="000000"/>
          <w:sz w:val="28"/>
        </w:rPr>
        <w:t>
      реттік нөмірі 1 жолы мына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4329"/>
        <w:gridCol w:w="1714"/>
        <w:gridCol w:w="2852"/>
        <w:gridCol w:w="2699"/>
      </w:tblGrid>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 "электрондық үкіметтің" ақпараттық-коммуникациялық платформасын және мемлекеттік органның интернет-ресурсын ақпараттық қауіпсіздік талаптарына сәйкестікке аттестаттаудан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локальдық (монолиттік) ақпараттық жүйені, "электрондық үкіметтің" ақпараттық-коммуникациялық платформасын және мемлекеттік органның интернет-ресурсын ақпараттық қауіпсіздік талаптарына сәйкестікке аттестаттаудан өткізу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жүйе/кіші жүйе</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951 084, 8</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1 065 215</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деңгейінде аумақтық бөлінген ақпараттық жүйені, "электрондық үкіметтің" ақпараттық-коммуникациялық платформасын ресурсын ақпараттық қауіпсіздік талаптарына сәйкестікке аттестаттаудан өткізу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нүкте*</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97 547, 3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109 253</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деңгейде аумақтық бөлінген ақпараттық жүйені, "электрондық үкіметтің" ақпараттық-коммуникациялық платформасын ресурсын ақпараттық қауіпсіздік талаптарына сәйкестікке аттестаттаудан өткізу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нүкте*</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8 331, 3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 "электрондық үкіметтің" ақпараттық-коммуникациялық платформасын және мемлекеттік органның интернет-ресурсын ақпараттық қауіпсіздік талаптарына сәйкестікке аспаптық тексеру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IP мекенжай*</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15 538, 4</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17 403</w:t>
            </w:r>
          </w:p>
        </w:tc>
      </w:tr>
    </w:tbl>
    <w:p>
      <w:pPr>
        <w:spacing w:after="0"/>
        <w:ind w:left="0"/>
        <w:jc w:val="both"/>
      </w:pP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реттік нөмірі 4 жолы мына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2998"/>
        <w:gridCol w:w="1527"/>
        <w:gridCol w:w="3477"/>
        <w:gridCol w:w="3480"/>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 қол жеткізудің бірыңғай шлюзін және "элктрондық үкіметтің" электрондық поштасының бірыңғай шлюзін сүйемелдеу</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37 933 274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42 485 267</w:t>
            </w:r>
          </w:p>
        </w:tc>
      </w:tr>
    </w:tbl>
    <w:p>
      <w:pPr>
        <w:spacing w:after="0"/>
        <w:ind w:left="0"/>
        <w:jc w:val="both"/>
      </w:pP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реттік нөмірі 7 жолы мына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4241"/>
        <w:gridCol w:w="1251"/>
        <w:gridCol w:w="3142"/>
        <w:gridCol w:w="3142"/>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 қауіпсіз қолдану мақсатында олардың мониторингі және ақпараттық қауіпсіздік инциденттеріне әрекет ету:</w:t>
            </w:r>
          </w:p>
        </w:tc>
      </w:tr>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 қауіпсіз қолдану мақсатында олардың мониторингі және ақпараттық қауіпсіздік инциденттеріне әрекет ету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163 758 431</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183 409 443</w:t>
            </w:r>
          </w:p>
        </w:tc>
      </w:tr>
      <w:tr>
        <w:trPr>
          <w:trHeight w:val="30" w:hRule="atLeast"/>
        </w:trPr>
        <w:tc>
          <w:tcPr>
            <w:tcW w:w="0" w:type="auto"/>
            <w:vMerge/>
            <w:tcBorders>
              <w:top w:val="nil"/>
              <w:left w:val="single" w:color="cfcfcf" w:sz="5"/>
              <w:bottom w:val="single" w:color="cfcfcf" w:sz="5"/>
              <w:right w:val="single" w:color="cfcfcf" w:sz="5"/>
            </w:tcBorders>
          </w:tcP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бағдарламаларды зерттеудің ақпараттық қауіпсіздік инциденттеріне әрекет ету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инцидент</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1 401 050</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1 569 176</w:t>
            </w:r>
          </w:p>
        </w:tc>
      </w:tr>
      <w:tr>
        <w:trPr>
          <w:trHeight w:val="30" w:hRule="atLeast"/>
        </w:trPr>
        <w:tc>
          <w:tcPr>
            <w:tcW w:w="0" w:type="auto"/>
            <w:vMerge/>
            <w:tcBorders>
              <w:top w:val="nil"/>
              <w:left w:val="single" w:color="cfcfcf" w:sz="5"/>
              <w:bottom w:val="single" w:color="cfcfcf" w:sz="5"/>
              <w:right w:val="single" w:color="cfcfcf" w:sz="5"/>
            </w:tcBorders>
          </w:tcP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инциденттеріне әрекет ету – қызмет көрсетуден бас тарту (DDoS- шабуылдар)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қарсы іс-қимыл</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6 762, 5</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7 574</w:t>
            </w:r>
          </w:p>
        </w:tc>
      </w:tr>
      <w:tr>
        <w:trPr>
          <w:trHeight w:val="30" w:hRule="atLeast"/>
        </w:trPr>
        <w:tc>
          <w:tcPr>
            <w:tcW w:w="0" w:type="auto"/>
            <w:vMerge/>
            <w:tcBorders>
              <w:top w:val="nil"/>
              <w:left w:val="single" w:color="cfcfcf" w:sz="5"/>
              <w:bottom w:val="single" w:color="cfcfcf" w:sz="5"/>
              <w:right w:val="single" w:color="cfcfcf" w:sz="5"/>
            </w:tcBorders>
          </w:tcP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 іс-әрекеттерді зерттеудің ақпараттық қауіпсіздік инциденттеріне әрекет ету (antifraud);</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зерттеп қарау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726 522, 3</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813 705</w:t>
            </w:r>
          </w:p>
        </w:tc>
      </w:tr>
      <w:tr>
        <w:trPr>
          <w:trHeight w:val="30" w:hRule="atLeast"/>
        </w:trPr>
        <w:tc>
          <w:tcPr>
            <w:tcW w:w="0" w:type="auto"/>
            <w:vMerge/>
            <w:tcBorders>
              <w:top w:val="nil"/>
              <w:left w:val="single" w:color="cfcfcf" w:sz="5"/>
              <w:bottom w:val="single" w:color="cfcfcf" w:sz="5"/>
              <w:right w:val="single" w:color="cfcfcf" w:sz="5"/>
            </w:tcBorders>
          </w:tcP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инциденттеріне әрекет ету – бағдарламалық қамтылымның функционалын техникалық зерттеп қарау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инцидент</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825 911, 6</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925 021</w:t>
            </w:r>
          </w:p>
        </w:tc>
      </w:tr>
    </w:tbl>
    <w:p>
      <w:pPr>
        <w:spacing w:after="0"/>
        <w:ind w:left="0"/>
        <w:jc w:val="both"/>
      </w:pP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ескертпе мына редакцияда жазылсын:</w:t>
      </w:r>
    </w:p>
    <w:bookmarkEnd w:id="6"/>
    <w:bookmarkStart w:name="z7" w:id="7"/>
    <w:p>
      <w:pPr>
        <w:spacing w:after="0"/>
        <w:ind w:left="0"/>
        <w:jc w:val="both"/>
      </w:pPr>
      <w:r>
        <w:rPr>
          <w:rFonts w:ascii="Times New Roman"/>
          <w:b w:val="false"/>
          <w:i w:val="false"/>
          <w:color w:val="000000"/>
          <w:sz w:val="28"/>
        </w:rPr>
        <w:t>
      "Ескертпелер:</w:t>
      </w:r>
    </w:p>
    <w:bookmarkEnd w:id="7"/>
    <w:p>
      <w:pPr>
        <w:spacing w:after="0"/>
        <w:ind w:left="0"/>
        <w:jc w:val="both"/>
      </w:pPr>
      <w:r>
        <w:rPr>
          <w:rFonts w:ascii="Times New Roman"/>
          <w:b w:val="false"/>
          <w:i w:val="false"/>
          <w:color w:val="000000"/>
          <w:sz w:val="28"/>
        </w:rPr>
        <w:t>
      * Аумақтық бөлінген ақпараттық жүйені немесе локальдық (монолиттік) бөлінген ақпараттық жүйені тексерген кезде көрсетілген қызметтердің белгіленген бағаларына қосымша қызметтік іссапарлар шығыстарының өтемақы сомалары енгізіледі.</w:t>
      </w:r>
    </w:p>
    <w:p>
      <w:pPr>
        <w:spacing w:after="0"/>
        <w:ind w:left="0"/>
        <w:jc w:val="both"/>
      </w:pPr>
      <w:r>
        <w:rPr>
          <w:rFonts w:ascii="Times New Roman"/>
          <w:b w:val="false"/>
          <w:i w:val="false"/>
          <w:color w:val="000000"/>
          <w:sz w:val="28"/>
        </w:rPr>
        <w:t>
      ** Қызметтер ақпараттандыру саласындағы уәкілетті органның ведомствосына көрсетіледі.".</w:t>
      </w:r>
    </w:p>
    <w:bookmarkStart w:name="z8" w:id="8"/>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 (А.Ғ. Қожықовқа) заңнамада белгіленген тәртіппен:</w:t>
      </w:r>
    </w:p>
    <w:bookmarkEnd w:id="8"/>
    <w:bookmarkStart w:name="z9"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0" w:id="10"/>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 күнінен бастап күнтізбелік он күн ішінде оның көшірмелерін Қазақстан Республикасының нормативтік құқықтық актілерінің эталондық бақылау банкіне ресми жариялауға жолдауды; </w:t>
      </w:r>
    </w:p>
    <w:bookmarkEnd w:id="10"/>
    <w:bookmarkStart w:name="z11" w:id="11"/>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 қамтамасыз етсін.</w:t>
      </w:r>
    </w:p>
    <w:bookmarkEnd w:id="11"/>
    <w:bookmarkStart w:name="z12"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12"/>
    <w:bookmarkStart w:name="z13" w:id="13"/>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коммуникациялар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және аэроғарыш</w:t>
      </w:r>
    </w:p>
    <w:p>
      <w:pPr>
        <w:spacing w:after="0"/>
        <w:ind w:left="0"/>
        <w:jc w:val="both"/>
      </w:pPr>
      <w:r>
        <w:rPr>
          <w:rFonts w:ascii="Times New Roman"/>
          <w:b w:val="false"/>
          <w:i w:val="false"/>
          <w:color w:val="000000"/>
          <w:sz w:val="28"/>
        </w:rPr>
        <w:t>
      өнеркәсібі министрі</w:t>
      </w:r>
    </w:p>
    <w:p>
      <w:pPr>
        <w:spacing w:after="0"/>
        <w:ind w:left="0"/>
        <w:jc w:val="both"/>
      </w:pPr>
      <w:r>
        <w:rPr>
          <w:rFonts w:ascii="Times New Roman"/>
          <w:b w:val="false"/>
          <w:i w:val="false"/>
          <w:color w:val="000000"/>
          <w:sz w:val="28"/>
        </w:rPr>
        <w:t>
      ________________Б. Атамқұлов</w:t>
      </w:r>
    </w:p>
    <w:p>
      <w:pPr>
        <w:spacing w:after="0"/>
        <w:ind w:left="0"/>
        <w:jc w:val="both"/>
      </w:pPr>
      <w:r>
        <w:rPr>
          <w:rFonts w:ascii="Times New Roman"/>
          <w:b w:val="false"/>
          <w:i w:val="false"/>
          <w:color w:val="000000"/>
          <w:sz w:val="28"/>
        </w:rPr>
        <w:t>
      2017 жылғы "__"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________________Т. Сүлейменов</w:t>
      </w:r>
    </w:p>
    <w:p>
      <w:pPr>
        <w:spacing w:after="0"/>
        <w:ind w:left="0"/>
        <w:jc w:val="both"/>
      </w:pPr>
      <w:r>
        <w:rPr>
          <w:rFonts w:ascii="Times New Roman"/>
          <w:b w:val="false"/>
          <w:i w:val="false"/>
          <w:color w:val="000000"/>
          <w:sz w:val="28"/>
        </w:rPr>
        <w:t>
      2017 жылғы "__"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