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fd12" w14:textId="f11f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"Денсаулық сақтау саласындағы кадрларды қайта даярлауға және олардың біліктілігін арттыруға 2017 жылға арналған мемлекеттік білім беру тапсырысын орналастыру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2017 жылғы 28 ақпандағы № 42 бұйрығы. Қазақстан Республикасының Әділет министрлігінде 2017 жылғы 13 наурызда № 14887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 денсаулығы және денсаулық сақтау жүйесі туралы" 2009 жылғы 18 қыркүйектегі Қазақстан Республикасы Кодексінің 7-бабының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Денсаулық сақтау саласындағы кадрларды қайта даярлауға және олардың біліктілігін арттыруға 2017 жылға арналған мемлекеттік білім беру тапсырысы орналастырылсын.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Қазақстан Республикасы Денсаулық сақтау министрлігінің Ғылым және адами ресурстар департаменті: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осы бұйрық мемлекеттік тіркелген күнінен бастап он күнтізбелік күн ішінде оны мерзімді баспа басылымдарында, сондай-ақ Қазақстан Республикасының нормативтік құқықтық актілерінің эталондық бақылау банкіне жариялау және қосу үшін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жіберуді;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 Қазақстан Республикасы Денсаулық сақтау және әлеуметтік даму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бұйрықты Қазақстан Республикасы Әділет министрлігінде мемлекеттік тіркегеннен кейін он жұмыс күннің ішінде осы тармақтың 1), 2) және 3) тармақшаларында көзделген іс-шаралардың орындалуы туралы мәліметтердің Қазақстан Республикасы Денсаулық сақтау министрлігінің Заң қызметі департаментіне ұсынылуын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бұйрықтың орындалуын бақылау Қазақстан Республикасының Денсаулық сақтау министрі А.В. Цойға жүктелсін.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алғашқы ресми жариялаған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Біртанов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Денсаулық сақтау саласындағы кадрларды қайта даярлауға және олардың біліктілігін арттыруға 2017 жылға арналған мемлекеттік білім беру тапсырысын орналастыру туралы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815"/>
        <w:gridCol w:w="1553"/>
        <w:gridCol w:w="689"/>
        <w:gridCol w:w="937"/>
        <w:gridCol w:w="690"/>
        <w:gridCol w:w="1182"/>
        <w:gridCol w:w="1182"/>
        <w:gridCol w:w="1182"/>
        <w:gridCol w:w="690"/>
        <w:gridCol w:w="690"/>
        <w:gridCol w:w="938"/>
        <w:gridCol w:w="1184"/>
      </w:tblGrid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білім беру ұйымдары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Бөлінген орындардың жалпы саны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 бойынша бөлінген орындар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жоғарғы білімі бар мамандар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орта білімі бар мамандар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ай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ай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апта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апта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апта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ай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ай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апта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апта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медицина университеті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