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98a2" w14:textId="0799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"Бақылау-кассалық машиналардың мемлекеттік тізілімін бекіту туралы"Қазақстан Республикасы Қаржы министрінің 2008 жылғы 30 желтоқсандағы № 635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2017 жылғы 16 ақпандағы № 109 бұйрығы. Қазақстан Республикасының Әділет министрлігінде 2017 жылғы 17 наурызда 14911 болып тіркелді. Күші жойылды - Қазақстан Республикасы Қаржы министрінің 2018 жылғы 16 ақпандағы № 208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2008 жылғы 10 желтоқсандағы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651-бабына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"Бақылау-кассалық машиналардың мемлекеттік тізілімін бекіту туралы" Қазақстан Республикасы Қаржы министрінің 2008 жылғы 30 желтоқсандағы № 635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5453 болып тіркелген, 2009 жылғы 20 наурызда "Заң газеті" газетiнде жарияланған № 42 (1465)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Бақылау-кассалық машиналардың мемлекеттік тізілімі мынадай мазмұндағы жолдармен толықтырылсын: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"/>
        <w:gridCol w:w="1736"/>
        <w:gridCol w:w="160"/>
        <w:gridCol w:w="10083"/>
        <w:gridCol w:w="161"/>
      </w:tblGrid>
      <w:tr>
        <w:trPr>
          <w:trHeight w:val="30" w:hRule="atLeast"/>
        </w:trPr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"Миника 1105 ФКZ online KZ нұсқасы ПО 785-00 нұсқасы"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 DPG-25ФКZ" валюта айырбастау пунктерінің нұсқасы"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"ПОРТ DPG-25ФКZ" ломбардтарға және шыны ыдыстарды қабылдау пунктеріне арналған" 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 DPG-35ФКZ" валюта айырбастау орындары нұсқасы"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(А.М. Теңгебаев) заңнамада белгiленген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 күнінен бастап күнтізбелік он күн ішінде оның көшірмесін мерзімді баспа басылымдарына ресми жариялауға, сондай-ақ ресми жариялау және Қазақстан Республикасы нормативтік- құқықтық актілерінің эталондық бақылау банкіне қосу үшін "Республикалық құқықтық ақпарат орталығы" шаруашылық жүргізу құқығындағы республикалық мемлекеттік кәсіпорнына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